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63D" w:rsidRDefault="00F6663D" w:rsidP="00F6663D">
      <w:pPr>
        <w:pStyle w:val="a3"/>
        <w:rPr>
          <w:rFonts w:ascii="Times New Roman" w:hAnsi="Times New Roman" w:cs="Times New Roman"/>
          <w:sz w:val="36"/>
          <w:szCs w:val="36"/>
        </w:rPr>
      </w:pPr>
      <w:bookmarkStart w:id="0" w:name="_GoBack"/>
      <w:r>
        <w:rPr>
          <w:rFonts w:ascii="Times New Roman" w:hAnsi="Times New Roman" w:cs="Times New Roman"/>
          <w:sz w:val="36"/>
          <w:szCs w:val="36"/>
        </w:rPr>
        <w:t>Дата «01.10.201</w:t>
      </w:r>
      <w:r w:rsidRPr="008D0BC4">
        <w:rPr>
          <w:rFonts w:ascii="Times New Roman" w:hAnsi="Times New Roman" w:cs="Times New Roman"/>
          <w:sz w:val="36"/>
          <w:szCs w:val="36"/>
        </w:rPr>
        <w:t>8</w:t>
      </w:r>
      <w:r>
        <w:rPr>
          <w:rFonts w:ascii="Times New Roman" w:hAnsi="Times New Roman" w:cs="Times New Roman"/>
          <w:sz w:val="36"/>
          <w:szCs w:val="36"/>
        </w:rPr>
        <w:t xml:space="preserve">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w:t>
            </w:r>
            <w:r>
              <w:rPr>
                <w:rFonts w:ascii="Times New Roman" w:hAnsi="Times New Roman" w:cs="Times New Roman"/>
                <w:b/>
                <w:bCs/>
                <w:i/>
                <w:iCs/>
                <w:sz w:val="52"/>
                <w:szCs w:val="52"/>
              </w:rPr>
              <w:t>Ознакомление с природой</w:t>
            </w:r>
          </w:p>
        </w:tc>
      </w:tr>
      <w:tr w:rsidR="00F6663D" w:rsidRPr="00551AB2" w:rsidTr="00F6663D">
        <w:tc>
          <w:tcPr>
            <w:tcW w:w="10632" w:type="dxa"/>
          </w:tcPr>
          <w:p w:rsidR="00F6663D" w:rsidRPr="00F6663D" w:rsidRDefault="00F6663D" w:rsidP="00F6663D">
            <w:pPr>
              <w:spacing w:after="0" w:line="240" w:lineRule="auto"/>
              <w:rPr>
                <w:rFonts w:ascii="Times New Roman" w:eastAsia="Times New Roman" w:hAnsi="Times New Roman" w:cs="Times New Roman"/>
                <w:b/>
                <w:bCs/>
                <w:i/>
                <w:kern w:val="36"/>
                <w:sz w:val="32"/>
                <w:szCs w:val="28"/>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Pr>
                <w:rFonts w:ascii="Times New Roman" w:eastAsia="Times New Roman" w:hAnsi="Times New Roman" w:cs="Times New Roman"/>
                <w:b/>
                <w:bCs/>
                <w:i/>
                <w:kern w:val="36"/>
                <w:sz w:val="48"/>
                <w:szCs w:val="28"/>
                <w:lang w:eastAsia="ru-RU"/>
              </w:rPr>
              <w:t>«Осень»</w:t>
            </w:r>
          </w:p>
        </w:tc>
      </w:tr>
      <w:tr w:rsidR="00F6663D" w:rsidRPr="00551AB2" w:rsidTr="00F6663D">
        <w:trPr>
          <w:trHeight w:val="1214"/>
        </w:trPr>
        <w:tc>
          <w:tcPr>
            <w:tcW w:w="10632" w:type="dxa"/>
          </w:tcPr>
          <w:p w:rsidR="00F6663D" w:rsidRDefault="00F6663D" w:rsidP="00F6663D">
            <w:pPr>
              <w:spacing w:after="0" w:line="240" w:lineRule="auto"/>
              <w:jc w:val="both"/>
              <w:rPr>
                <w:rFonts w:ascii="Times New Roman" w:eastAsia="Times New Roman" w:hAnsi="Times New Roman" w:cs="Times New Roman"/>
                <w:sz w:val="26"/>
                <w:szCs w:val="26"/>
                <w:lang w:eastAsia="ru-RU"/>
              </w:rPr>
            </w:pPr>
            <w:r w:rsidRPr="00C01101">
              <w:rPr>
                <w:rFonts w:ascii="Times New Roman" w:eastAsia="Times New Roman" w:hAnsi="Times New Roman" w:cs="Times New Roman"/>
                <w:b/>
                <w:i/>
                <w:sz w:val="26"/>
                <w:szCs w:val="26"/>
                <w:lang w:eastAsia="ru-RU"/>
              </w:rPr>
              <w:t>Цель</w:t>
            </w:r>
            <w:r w:rsidRPr="000417B9">
              <w:rPr>
                <w:rFonts w:ascii="Times New Roman" w:eastAsia="Times New Roman" w:hAnsi="Times New Roman" w:cs="Times New Roman"/>
                <w:b/>
                <w:i/>
                <w:sz w:val="26"/>
                <w:szCs w:val="26"/>
                <w:lang w:eastAsia="ru-RU"/>
              </w:rPr>
              <w:t>:</w:t>
            </w:r>
            <w:r w:rsidRPr="000417B9">
              <w:rPr>
                <w:rFonts w:ascii="Times New Roman" w:eastAsia="Times New Roman" w:hAnsi="Times New Roman" w:cs="Times New Roman"/>
                <w:sz w:val="26"/>
                <w:szCs w:val="26"/>
                <w:lang w:eastAsia="ru-RU"/>
              </w:rPr>
              <w:t xml:space="preserve"> Закрепление и обобщение представлений детей об основных приметах о</w:t>
            </w:r>
            <w:r>
              <w:rPr>
                <w:rFonts w:ascii="Times New Roman" w:eastAsia="Times New Roman" w:hAnsi="Times New Roman" w:cs="Times New Roman"/>
                <w:sz w:val="26"/>
                <w:szCs w:val="26"/>
                <w:lang w:eastAsia="ru-RU"/>
              </w:rPr>
              <w:t>сени в живой и неживой природе.</w:t>
            </w:r>
          </w:p>
          <w:p w:rsidR="00F6663D" w:rsidRDefault="00F6663D" w:rsidP="00F6663D">
            <w:pPr>
              <w:spacing w:after="0" w:line="240" w:lineRule="auto"/>
              <w:jc w:val="both"/>
              <w:rPr>
                <w:rFonts w:ascii="Times New Roman" w:eastAsia="Times New Roman" w:hAnsi="Times New Roman" w:cs="Times New Roman"/>
                <w:sz w:val="26"/>
                <w:szCs w:val="26"/>
                <w:lang w:eastAsia="ru-RU"/>
              </w:rPr>
            </w:pPr>
            <w:r w:rsidRPr="003105A5">
              <w:rPr>
                <w:rFonts w:ascii="Times New Roman" w:eastAsia="Times New Roman" w:hAnsi="Times New Roman" w:cs="Times New Roman"/>
                <w:b/>
                <w:i/>
                <w:sz w:val="26"/>
                <w:szCs w:val="26"/>
                <w:lang w:eastAsia="ru-RU"/>
              </w:rPr>
              <w:t>Задачи:</w:t>
            </w:r>
            <w:r>
              <w:rPr>
                <w:rFonts w:ascii="Times New Roman" w:eastAsia="Times New Roman" w:hAnsi="Times New Roman" w:cs="Times New Roman"/>
                <w:sz w:val="26"/>
                <w:szCs w:val="26"/>
                <w:lang w:eastAsia="ru-RU"/>
              </w:rPr>
              <w:t xml:space="preserve"> </w:t>
            </w:r>
            <w:r w:rsidRPr="000417B9">
              <w:rPr>
                <w:rFonts w:ascii="Times New Roman" w:eastAsia="Times New Roman" w:hAnsi="Times New Roman" w:cs="Times New Roman"/>
                <w:sz w:val="26"/>
                <w:szCs w:val="26"/>
                <w:lang w:eastAsia="ru-RU"/>
              </w:rPr>
              <w:t xml:space="preserve">развивать речь, умение слушать. Воспитывать внимание к поэтическому слову, бережное отношение к природе. </w:t>
            </w:r>
          </w:p>
          <w:p w:rsidR="00F6663D" w:rsidRPr="000417B9" w:rsidRDefault="00F6663D" w:rsidP="00F6663D">
            <w:pPr>
              <w:spacing w:after="0" w:line="240" w:lineRule="auto"/>
              <w:jc w:val="both"/>
              <w:rPr>
                <w:rFonts w:ascii="Times New Roman" w:eastAsia="Times New Roman" w:hAnsi="Times New Roman" w:cs="Times New Roman"/>
                <w:sz w:val="26"/>
                <w:szCs w:val="26"/>
                <w:lang w:eastAsia="ru-RU"/>
              </w:rPr>
            </w:pPr>
            <w:r w:rsidRPr="003105A5">
              <w:rPr>
                <w:rFonts w:ascii="Times New Roman" w:eastAsia="Times New Roman" w:hAnsi="Times New Roman" w:cs="Times New Roman"/>
                <w:b/>
                <w:i/>
                <w:sz w:val="26"/>
                <w:szCs w:val="26"/>
                <w:lang w:eastAsia="ru-RU"/>
              </w:rPr>
              <w:t>Материал:</w:t>
            </w:r>
            <w:r>
              <w:rPr>
                <w:rFonts w:ascii="Times New Roman" w:eastAsia="Times New Roman" w:hAnsi="Times New Roman" w:cs="Times New Roman"/>
                <w:sz w:val="26"/>
                <w:szCs w:val="26"/>
                <w:lang w:eastAsia="ru-RU"/>
              </w:rPr>
              <w:t xml:space="preserve"> иллюстрации с осенними явлениями в природе.</w:t>
            </w:r>
          </w:p>
          <w:p w:rsidR="00F6663D" w:rsidRPr="00F6663D" w:rsidRDefault="00F6663D" w:rsidP="00F6663D">
            <w:pPr>
              <w:spacing w:after="0" w:line="240" w:lineRule="auto"/>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b/>
                <w:i/>
                <w:sz w:val="26"/>
                <w:szCs w:val="26"/>
                <w:lang w:eastAsia="ru-RU"/>
              </w:rPr>
              <w:t>Предварительная работа:</w:t>
            </w:r>
            <w:r w:rsidRPr="000417B9">
              <w:rPr>
                <w:rFonts w:ascii="Times New Roman" w:eastAsia="Times New Roman" w:hAnsi="Times New Roman" w:cs="Times New Roman"/>
                <w:sz w:val="26"/>
                <w:szCs w:val="26"/>
                <w:lang w:eastAsia="ru-RU"/>
              </w:rPr>
              <w:t xml:space="preserve"> Рассматривание иллюстраций на тему: «Золотая осень». «Съедобные и несъедобные грибы», </w:t>
            </w:r>
            <w:r w:rsidRPr="00C01101">
              <w:rPr>
                <w:rFonts w:ascii="Times New Roman" w:eastAsia="Times New Roman" w:hAnsi="Times New Roman" w:cs="Times New Roman"/>
                <w:sz w:val="26"/>
                <w:szCs w:val="26"/>
                <w:lang w:eastAsia="ru-RU"/>
              </w:rPr>
              <w:t xml:space="preserve"> «Перелётные птицы».</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sidRPr="00551AB2">
              <w:rPr>
                <w:rFonts w:ascii="Times New Roman" w:hAnsi="Times New Roman" w:cs="Times New Roman"/>
                <w:b/>
                <w:bCs/>
                <w:i/>
                <w:iCs/>
                <w:sz w:val="48"/>
                <w:szCs w:val="48"/>
                <w:lang w:eastAsia="ru-RU"/>
              </w:rPr>
              <w:t xml:space="preserve">Музыкальное </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sz w:val="32"/>
                <w:szCs w:val="32"/>
              </w:rPr>
            </w:pPr>
            <w:r w:rsidRPr="00551AB2">
              <w:rPr>
                <w:rStyle w:val="c7"/>
                <w:rFonts w:ascii="Times New Roman" w:hAnsi="Times New Roman" w:cs="Times New Roman"/>
                <w:i/>
                <w:iCs/>
                <w:sz w:val="40"/>
                <w:szCs w:val="40"/>
              </w:rPr>
              <w:t>Тема:</w:t>
            </w:r>
            <w:r w:rsidRPr="00551AB2">
              <w:rPr>
                <w:rStyle w:val="c7"/>
                <w:i/>
                <w:iCs/>
                <w:sz w:val="40"/>
                <w:szCs w:val="40"/>
              </w:rPr>
              <w:t xml:space="preserve"> </w:t>
            </w:r>
          </w:p>
        </w:tc>
      </w:tr>
      <w:tr w:rsidR="00F6663D" w:rsidRPr="00551AB2" w:rsidTr="00F6663D">
        <w:trPr>
          <w:trHeight w:val="690"/>
        </w:trPr>
        <w:tc>
          <w:tcPr>
            <w:tcW w:w="10632" w:type="dxa"/>
          </w:tcPr>
          <w:p w:rsidR="00F6663D" w:rsidRPr="00551AB2" w:rsidRDefault="00F6663D" w:rsidP="00F6663D">
            <w:pPr>
              <w:pStyle w:val="c5"/>
              <w:spacing w:before="0" w:beforeAutospacing="0" w:after="0" w:afterAutospacing="0"/>
              <w:jc w:val="both"/>
              <w:rPr>
                <w:color w:val="000000"/>
                <w:sz w:val="28"/>
                <w:szCs w:val="28"/>
              </w:rPr>
            </w:pPr>
          </w:p>
        </w:tc>
      </w:tr>
    </w:tbl>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Default="00F6663D" w:rsidP="00F6663D">
      <w:pPr>
        <w:rPr>
          <w:rFonts w:ascii="Times New Roman" w:hAnsi="Times New Roman" w:cs="Times New Roman"/>
          <w:b/>
          <w:bCs/>
          <w:i/>
          <w:iCs/>
          <w:sz w:val="28"/>
          <w:szCs w:val="28"/>
        </w:rPr>
      </w:pPr>
    </w:p>
    <w:p w:rsidR="00F6663D" w:rsidRPr="00485CD0" w:rsidRDefault="00F6663D" w:rsidP="00F6663D">
      <w:pPr>
        <w:rPr>
          <w:b/>
          <w:bCs/>
          <w:i/>
          <w:iCs/>
          <w:sz w:val="28"/>
          <w:szCs w:val="28"/>
        </w:rPr>
      </w:pPr>
      <w:r w:rsidRPr="00485CD0">
        <w:rPr>
          <w:b/>
          <w:bCs/>
          <w:i/>
          <w:iCs/>
          <w:sz w:val="28"/>
          <w:szCs w:val="28"/>
        </w:rPr>
        <w:lastRenderedPageBreak/>
        <w:t>ОДД в РМ/СДД</w:t>
      </w:r>
    </w:p>
    <w:tbl>
      <w:tblPr>
        <w:tblW w:w="11057" w:type="dxa"/>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7"/>
        <w:gridCol w:w="7654"/>
      </w:tblGrid>
      <w:tr w:rsidR="00F6663D" w:rsidRPr="00551AB2" w:rsidTr="00F6663D">
        <w:tc>
          <w:tcPr>
            <w:tcW w:w="1276" w:type="dxa"/>
          </w:tcPr>
          <w:p w:rsidR="00F6663D" w:rsidRPr="00551AB2" w:rsidRDefault="00F6663D" w:rsidP="00F6663D">
            <w:pPr>
              <w:spacing w:after="0" w:line="240" w:lineRule="auto"/>
              <w:jc w:val="center"/>
              <w:rPr>
                <w:rFonts w:ascii="Times New Roman" w:hAnsi="Times New Roman" w:cs="Times New Roman"/>
                <w:b/>
                <w:bCs/>
                <w:i/>
                <w:iCs/>
                <w:sz w:val="20"/>
                <w:szCs w:val="20"/>
              </w:rPr>
            </w:pPr>
            <w:proofErr w:type="spellStart"/>
            <w:r w:rsidRPr="00551AB2">
              <w:rPr>
                <w:rFonts w:ascii="Times New Roman" w:hAnsi="Times New Roman" w:cs="Times New Roman"/>
                <w:b/>
                <w:bCs/>
                <w:i/>
                <w:iCs/>
                <w:sz w:val="20"/>
                <w:szCs w:val="20"/>
              </w:rPr>
              <w:t>ОДвРМ</w:t>
            </w:r>
            <w:proofErr w:type="spellEnd"/>
          </w:p>
        </w:tc>
        <w:tc>
          <w:tcPr>
            <w:tcW w:w="2127" w:type="dxa"/>
          </w:tcPr>
          <w:p w:rsidR="00F6663D" w:rsidRPr="00551AB2" w:rsidRDefault="00F6663D" w:rsidP="00F6663D">
            <w:pPr>
              <w:spacing w:after="0" w:line="240" w:lineRule="auto"/>
              <w:jc w:val="center"/>
              <w:rPr>
                <w:rFonts w:ascii="Times New Roman" w:hAnsi="Times New Roman" w:cs="Times New Roman"/>
                <w:b/>
                <w:bCs/>
                <w:i/>
                <w:iCs/>
                <w:sz w:val="20"/>
                <w:szCs w:val="20"/>
              </w:rPr>
            </w:pPr>
            <w:r w:rsidRPr="00551AB2">
              <w:rPr>
                <w:rFonts w:ascii="Times New Roman" w:hAnsi="Times New Roman" w:cs="Times New Roman"/>
                <w:b/>
                <w:bCs/>
                <w:i/>
                <w:iCs/>
                <w:sz w:val="20"/>
                <w:szCs w:val="20"/>
              </w:rPr>
              <w:t>Формы работы с детьми</w:t>
            </w:r>
          </w:p>
        </w:tc>
        <w:tc>
          <w:tcPr>
            <w:tcW w:w="7654" w:type="dxa"/>
          </w:tcPr>
          <w:p w:rsidR="00F6663D" w:rsidRPr="00551AB2" w:rsidRDefault="00F6663D" w:rsidP="00F6663D">
            <w:pPr>
              <w:spacing w:after="0" w:line="240" w:lineRule="auto"/>
              <w:jc w:val="center"/>
              <w:rPr>
                <w:b/>
                <w:bCs/>
                <w:i/>
                <w:iCs/>
                <w:sz w:val="24"/>
                <w:szCs w:val="24"/>
              </w:rPr>
            </w:pPr>
            <w:r w:rsidRPr="00551AB2">
              <w:rPr>
                <w:b/>
                <w:bCs/>
                <w:i/>
                <w:iCs/>
                <w:sz w:val="24"/>
                <w:szCs w:val="24"/>
              </w:rPr>
              <w:t>Содержание работы</w:t>
            </w:r>
          </w:p>
        </w:tc>
      </w:tr>
      <w:tr w:rsidR="00F6663D" w:rsidRPr="00551AB2" w:rsidTr="00F6663D">
        <w:trPr>
          <w:trHeight w:val="648"/>
        </w:trPr>
        <w:tc>
          <w:tcPr>
            <w:tcW w:w="1276" w:type="dxa"/>
            <w:vMerge w:val="restart"/>
          </w:tcPr>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Утро</w:t>
            </w: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 xml:space="preserve">Беседа о том, что </w:t>
            </w:r>
            <w:r>
              <w:rPr>
                <w:rFonts w:ascii="Times New Roman" w:hAnsi="Times New Roman" w:cs="Times New Roman"/>
                <w:sz w:val="28"/>
                <w:szCs w:val="28"/>
              </w:rPr>
              <w:t>наступил второй месяц осени. Закрепить с детьми все те изменения, которые происходят с природой с наступлением октября. Повторить, признаки осени.</w:t>
            </w:r>
          </w:p>
        </w:tc>
      </w:tr>
      <w:tr w:rsidR="00F6663D" w:rsidRPr="00551AB2" w:rsidTr="00F6663D">
        <w:trPr>
          <w:trHeight w:val="685"/>
        </w:trPr>
        <w:tc>
          <w:tcPr>
            <w:tcW w:w="1276" w:type="dxa"/>
            <w:vMerge/>
          </w:tcPr>
          <w:p w:rsidR="00F6663D" w:rsidRPr="00551AB2" w:rsidRDefault="00F6663D" w:rsidP="00F6663D">
            <w:pPr>
              <w:spacing w:after="0" w:line="240" w:lineRule="auto"/>
              <w:rPr>
                <w:sz w:val="24"/>
                <w:szCs w:val="24"/>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b/>
                <w:bCs/>
                <w:i/>
                <w:iCs/>
                <w:sz w:val="28"/>
                <w:szCs w:val="28"/>
              </w:rPr>
              <w:t>Д/ игра «Помоги накормить куклу»</w:t>
            </w:r>
            <w:r w:rsidRPr="00551AB2">
              <w:rPr>
                <w:rFonts w:ascii="Times New Roman" w:hAnsi="Times New Roman" w:cs="Times New Roman"/>
                <w:sz w:val="28"/>
                <w:szCs w:val="28"/>
              </w:rPr>
              <w:t xml:space="preserve"> - учить называть посуду, продукты питания.</w:t>
            </w:r>
          </w:p>
          <w:p w:rsidR="00F6663D" w:rsidRPr="00551AB2" w:rsidRDefault="00F6663D" w:rsidP="00F6663D">
            <w:pPr>
              <w:spacing w:after="0" w:line="240" w:lineRule="auto"/>
              <w:jc w:val="both"/>
              <w:rPr>
                <w:rFonts w:ascii="Times New Roman" w:hAnsi="Times New Roman" w:cs="Times New Roman"/>
                <w:b/>
                <w:bCs/>
                <w:i/>
                <w:iCs/>
                <w:sz w:val="28"/>
                <w:szCs w:val="28"/>
              </w:rPr>
            </w:pPr>
            <w:proofErr w:type="gramStart"/>
            <w:r w:rsidRPr="00551AB2">
              <w:rPr>
                <w:rFonts w:ascii="Times New Roman" w:hAnsi="Times New Roman" w:cs="Times New Roman"/>
                <w:b/>
                <w:bCs/>
                <w:i/>
                <w:iCs/>
                <w:sz w:val="28"/>
                <w:szCs w:val="28"/>
              </w:rPr>
              <w:t>П</w:t>
            </w:r>
            <w:proofErr w:type="gramEnd"/>
            <w:r w:rsidRPr="00551AB2">
              <w:rPr>
                <w:rFonts w:ascii="Times New Roman" w:hAnsi="Times New Roman" w:cs="Times New Roman"/>
                <w:b/>
                <w:bCs/>
                <w:i/>
                <w:iCs/>
                <w:sz w:val="28"/>
                <w:szCs w:val="28"/>
              </w:rPr>
              <w:t>/и «</w:t>
            </w:r>
            <w:r w:rsidRPr="00551AB2">
              <w:rPr>
                <w:rFonts w:ascii="Times New Roman" w:hAnsi="Times New Roman" w:cs="Times New Roman"/>
                <w:b/>
                <w:bCs/>
                <w:i/>
                <w:iCs/>
                <w:color w:val="000000"/>
                <w:sz w:val="28"/>
                <w:szCs w:val="28"/>
              </w:rPr>
              <w:t>Птички в гнездышках"</w:t>
            </w:r>
          </w:p>
          <w:p w:rsidR="00F6663D" w:rsidRPr="00551AB2" w:rsidRDefault="00F6663D" w:rsidP="00F6663D">
            <w:pPr>
              <w:spacing w:after="0" w:line="240" w:lineRule="auto"/>
              <w:jc w:val="both"/>
              <w:rPr>
                <w:rFonts w:ascii="Times New Roman" w:hAnsi="Times New Roman" w:cs="Times New Roman"/>
                <w:b/>
                <w:bCs/>
                <w:i/>
                <w:iCs/>
                <w:sz w:val="28"/>
                <w:szCs w:val="28"/>
              </w:rPr>
            </w:pPr>
            <w:r w:rsidRPr="00551AB2">
              <w:rPr>
                <w:rFonts w:ascii="Times New Roman" w:hAnsi="Times New Roman" w:cs="Times New Roman"/>
                <w:color w:val="000000"/>
                <w:sz w:val="28"/>
                <w:szCs w:val="28"/>
              </w:rPr>
              <w:t>Цель: упражнять детей в беге в разных направлениях, в умении слышать сигнал воспитателя, ориентироваться в пространстве</w:t>
            </w:r>
          </w:p>
        </w:tc>
      </w:tr>
      <w:tr w:rsidR="00F6663D" w:rsidRPr="00551AB2" w:rsidTr="00F6663D">
        <w:trPr>
          <w:trHeight w:val="672"/>
        </w:trPr>
        <w:tc>
          <w:tcPr>
            <w:tcW w:w="1276" w:type="dxa"/>
            <w:vMerge/>
          </w:tcPr>
          <w:p w:rsidR="00F6663D" w:rsidRPr="00551AB2" w:rsidRDefault="00F6663D" w:rsidP="00F6663D">
            <w:pPr>
              <w:spacing w:after="0" w:line="240" w:lineRule="auto"/>
              <w:rPr>
                <w:sz w:val="24"/>
                <w:szCs w:val="24"/>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 xml:space="preserve">Самостоятельное – последовательное раздевание – учить </w:t>
            </w:r>
            <w:proofErr w:type="gramStart"/>
            <w:r w:rsidRPr="00551AB2">
              <w:rPr>
                <w:rFonts w:ascii="Times New Roman" w:hAnsi="Times New Roman" w:cs="Times New Roman"/>
                <w:sz w:val="28"/>
                <w:szCs w:val="28"/>
              </w:rPr>
              <w:t>аккуратно</w:t>
            </w:r>
            <w:proofErr w:type="gramEnd"/>
            <w:r w:rsidRPr="00551AB2">
              <w:rPr>
                <w:rFonts w:ascii="Times New Roman" w:hAnsi="Times New Roman" w:cs="Times New Roman"/>
                <w:sz w:val="28"/>
                <w:szCs w:val="28"/>
              </w:rPr>
              <w:t xml:space="preserve"> складывать вещи в своих шкафчиках.</w:t>
            </w:r>
          </w:p>
        </w:tc>
      </w:tr>
      <w:tr w:rsidR="00F6663D" w:rsidRPr="00551AB2" w:rsidTr="00F6663D">
        <w:trPr>
          <w:trHeight w:val="449"/>
        </w:trPr>
        <w:tc>
          <w:tcPr>
            <w:tcW w:w="1276" w:type="dxa"/>
            <w:vMerge/>
          </w:tcPr>
          <w:p w:rsidR="00F6663D" w:rsidRPr="00551AB2" w:rsidRDefault="00F6663D" w:rsidP="00F6663D">
            <w:pPr>
              <w:spacing w:after="0" w:line="240" w:lineRule="auto"/>
              <w:rPr>
                <w:sz w:val="24"/>
                <w:szCs w:val="24"/>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proofErr w:type="spellStart"/>
            <w:r w:rsidRPr="00551AB2">
              <w:rPr>
                <w:rFonts w:ascii="Times New Roman" w:hAnsi="Times New Roman" w:cs="Times New Roman"/>
                <w:b/>
                <w:bCs/>
                <w:i/>
                <w:iCs/>
                <w:sz w:val="18"/>
                <w:szCs w:val="18"/>
              </w:rPr>
              <w:t>Индивидуальн</w:t>
            </w:r>
            <w:proofErr w:type="spellEnd"/>
            <w:r w:rsidRPr="00551AB2">
              <w:rPr>
                <w:rFonts w:ascii="Times New Roman" w:hAnsi="Times New Roman" w:cs="Times New Roman"/>
                <w:b/>
                <w:bCs/>
                <w:i/>
                <w:iCs/>
                <w:sz w:val="18"/>
                <w:szCs w:val="18"/>
              </w:rPr>
              <w:t>. работа с родителями</w:t>
            </w:r>
          </w:p>
        </w:tc>
        <w:tc>
          <w:tcPr>
            <w:tcW w:w="7654" w:type="dxa"/>
          </w:tcPr>
          <w:p w:rsidR="00F6663D" w:rsidRPr="00551AB2" w:rsidRDefault="00F6663D" w:rsidP="00F6663D">
            <w:pPr>
              <w:pStyle w:val="a3"/>
              <w:jc w:val="both"/>
              <w:rPr>
                <w:rFonts w:ascii="Times New Roman" w:hAnsi="Times New Roman" w:cs="Times New Roman"/>
                <w:sz w:val="28"/>
                <w:szCs w:val="28"/>
              </w:rPr>
            </w:pPr>
            <w:r w:rsidRPr="00551AB2">
              <w:rPr>
                <w:rFonts w:ascii="Times New Roman" w:hAnsi="Times New Roman" w:cs="Times New Roman"/>
                <w:sz w:val="28"/>
                <w:szCs w:val="28"/>
              </w:rPr>
              <w:t>Беседа о  внешнем виде детей.</w:t>
            </w:r>
          </w:p>
        </w:tc>
      </w:tr>
      <w:tr w:rsidR="00F6663D" w:rsidRPr="00551AB2" w:rsidTr="00F6663D">
        <w:trPr>
          <w:trHeight w:val="453"/>
        </w:trPr>
        <w:tc>
          <w:tcPr>
            <w:tcW w:w="1276" w:type="dxa"/>
            <w:vMerge w:val="restart"/>
          </w:tcPr>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Прогулка</w:t>
            </w: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Беседа: «Лето, до свидания!» - уточнить знания детей о последовательности сезонных изменений в природе.</w:t>
            </w:r>
          </w:p>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Дать понятие о признаках наступившей осени.</w:t>
            </w:r>
          </w:p>
        </w:tc>
      </w:tr>
      <w:tr w:rsidR="00F6663D" w:rsidRPr="00551AB2" w:rsidTr="00F6663D">
        <w:trPr>
          <w:trHeight w:val="521"/>
        </w:trPr>
        <w:tc>
          <w:tcPr>
            <w:tcW w:w="1276" w:type="dxa"/>
            <w:vMerge/>
          </w:tcPr>
          <w:p w:rsidR="00F6663D" w:rsidRPr="00551AB2" w:rsidRDefault="00F6663D" w:rsidP="00F6663D">
            <w:pPr>
              <w:spacing w:after="0" w:line="240" w:lineRule="auto"/>
              <w:jc w:val="center"/>
              <w:rPr>
                <w:rFonts w:ascii="Times New Roman" w:hAnsi="Times New Roman" w:cs="Times New Roman"/>
                <w:b/>
                <w:bCs/>
                <w:i/>
                <w:iCs/>
                <w:sz w:val="24"/>
                <w:szCs w:val="24"/>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b/>
                <w:bCs/>
                <w:i/>
                <w:iCs/>
                <w:sz w:val="28"/>
                <w:szCs w:val="28"/>
              </w:rPr>
              <w:t>Д/ игра «Чей листочек</w:t>
            </w:r>
            <w:r w:rsidRPr="00551AB2">
              <w:rPr>
                <w:sz w:val="28"/>
                <w:szCs w:val="28"/>
              </w:rPr>
              <w:t xml:space="preserve">» </w:t>
            </w:r>
            <w:r w:rsidRPr="00551AB2">
              <w:rPr>
                <w:rFonts w:ascii="Times New Roman" w:hAnsi="Times New Roman" w:cs="Times New Roman"/>
                <w:sz w:val="28"/>
                <w:szCs w:val="28"/>
              </w:rPr>
              <w:t>- учить называть деревья.</w:t>
            </w:r>
          </w:p>
          <w:p w:rsidR="00F6663D" w:rsidRPr="00551AB2" w:rsidRDefault="00F6663D" w:rsidP="00F6663D">
            <w:pPr>
              <w:spacing w:after="0" w:line="240" w:lineRule="auto"/>
              <w:jc w:val="both"/>
              <w:rPr>
                <w:rFonts w:ascii="Times New Roman" w:hAnsi="Times New Roman" w:cs="Times New Roman"/>
                <w:b/>
                <w:bCs/>
                <w:i/>
                <w:iCs/>
                <w:sz w:val="44"/>
                <w:szCs w:val="44"/>
              </w:rPr>
            </w:pPr>
            <w:proofErr w:type="gramStart"/>
            <w:r w:rsidRPr="00551AB2">
              <w:rPr>
                <w:rFonts w:ascii="Times New Roman" w:hAnsi="Times New Roman" w:cs="Times New Roman"/>
                <w:b/>
                <w:bCs/>
                <w:i/>
                <w:iCs/>
                <w:sz w:val="28"/>
                <w:szCs w:val="28"/>
              </w:rPr>
              <w:t>П</w:t>
            </w:r>
            <w:proofErr w:type="gramEnd"/>
            <w:r w:rsidRPr="00551AB2">
              <w:rPr>
                <w:rFonts w:ascii="Times New Roman" w:hAnsi="Times New Roman" w:cs="Times New Roman"/>
                <w:b/>
                <w:bCs/>
                <w:i/>
                <w:iCs/>
                <w:sz w:val="28"/>
                <w:szCs w:val="28"/>
              </w:rPr>
              <w:t xml:space="preserve">/и </w:t>
            </w:r>
            <w:r w:rsidRPr="00551AB2">
              <w:rPr>
                <w:rFonts w:ascii="Arial Narrow" w:hAnsi="Arial Narrow" w:cs="Arial Narrow"/>
                <w:color w:val="000000"/>
                <w:sz w:val="18"/>
                <w:szCs w:val="18"/>
              </w:rPr>
              <w:t>"</w:t>
            </w:r>
            <w:r w:rsidRPr="00551AB2">
              <w:rPr>
                <w:rFonts w:ascii="Times New Roman" w:hAnsi="Times New Roman" w:cs="Times New Roman"/>
                <w:b/>
                <w:bCs/>
                <w:i/>
                <w:iCs/>
                <w:color w:val="000000"/>
                <w:sz w:val="28"/>
                <w:szCs w:val="28"/>
              </w:rPr>
              <w:t>Мыши, и кот"</w:t>
            </w:r>
          </w:p>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color w:val="000000"/>
                <w:sz w:val="28"/>
                <w:szCs w:val="28"/>
              </w:rPr>
              <w:t>Цель: упражнять детей в беге в разных направлениях, в умении слышать сигнал воспитателя, ориентироваться в пространстве</w:t>
            </w:r>
          </w:p>
        </w:tc>
      </w:tr>
      <w:tr w:rsidR="00F6663D" w:rsidRPr="00551AB2" w:rsidTr="00F6663D">
        <w:trPr>
          <w:trHeight w:val="547"/>
        </w:trPr>
        <w:tc>
          <w:tcPr>
            <w:tcW w:w="1276" w:type="dxa"/>
            <w:vMerge/>
          </w:tcPr>
          <w:p w:rsidR="00F6663D" w:rsidRPr="00551AB2" w:rsidRDefault="00F6663D" w:rsidP="00F6663D">
            <w:pPr>
              <w:spacing w:after="0" w:line="240" w:lineRule="auto"/>
              <w:jc w:val="center"/>
              <w:rPr>
                <w:rFonts w:ascii="Times New Roman" w:hAnsi="Times New Roman" w:cs="Times New Roman"/>
                <w:b/>
                <w:bCs/>
                <w:i/>
                <w:iCs/>
                <w:sz w:val="24"/>
                <w:szCs w:val="24"/>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Очистить игрушки от песка, собрать в корзину – выполнять работу сообща, воспитывать трудолюбие.</w:t>
            </w:r>
          </w:p>
        </w:tc>
      </w:tr>
      <w:tr w:rsidR="00F6663D" w:rsidRPr="00551AB2" w:rsidTr="00F6663D">
        <w:trPr>
          <w:trHeight w:val="763"/>
        </w:trPr>
        <w:tc>
          <w:tcPr>
            <w:tcW w:w="1276" w:type="dxa"/>
          </w:tcPr>
          <w:p w:rsidR="00F6663D" w:rsidRPr="00551AB2" w:rsidRDefault="00F6663D" w:rsidP="00F6663D">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Вторая половина дня</w:t>
            </w:r>
          </w:p>
        </w:tc>
        <w:tc>
          <w:tcPr>
            <w:tcW w:w="2127" w:type="dxa"/>
          </w:tcPr>
          <w:p w:rsidR="00F6663D" w:rsidRPr="00551AB2" w:rsidRDefault="00F6663D" w:rsidP="00F6663D">
            <w:pPr>
              <w:spacing w:after="0" w:line="240" w:lineRule="auto"/>
              <w:jc w:val="center"/>
              <w:rPr>
                <w:rFonts w:ascii="Times New Roman" w:hAnsi="Times New Roman" w:cs="Times New Roman"/>
                <w:b/>
                <w:bCs/>
                <w:i/>
                <w:iCs/>
              </w:rPr>
            </w:pPr>
          </w:p>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rPr>
              <w:t>СДД</w:t>
            </w:r>
          </w:p>
        </w:tc>
        <w:tc>
          <w:tcPr>
            <w:tcW w:w="7654" w:type="dxa"/>
          </w:tcPr>
          <w:p w:rsidR="00F6663D" w:rsidRPr="00551AB2" w:rsidRDefault="00F6663D" w:rsidP="00F6663D">
            <w:pPr>
              <w:spacing w:after="0" w:line="240" w:lineRule="auto"/>
              <w:jc w:val="both"/>
              <w:rPr>
                <w:rFonts w:ascii="Times New Roman" w:hAnsi="Times New Roman" w:cs="Times New Roman"/>
                <w:b/>
                <w:bCs/>
                <w:i/>
                <w:iCs/>
                <w:spacing w:val="-10"/>
                <w:sz w:val="28"/>
                <w:szCs w:val="28"/>
                <w:lang w:eastAsia="ru-RU"/>
              </w:rPr>
            </w:pPr>
            <w:r w:rsidRPr="00551AB2">
              <w:rPr>
                <w:rFonts w:ascii="Times New Roman" w:hAnsi="Times New Roman" w:cs="Times New Roman"/>
                <w:b/>
                <w:bCs/>
                <w:i/>
                <w:iCs/>
                <w:spacing w:val="-10"/>
                <w:sz w:val="28"/>
                <w:szCs w:val="28"/>
                <w:lang w:eastAsia="ru-RU"/>
              </w:rPr>
              <w:t>Рассматривание иллюстраций к сказкам.</w:t>
            </w:r>
          </w:p>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spacing w:val="-10"/>
                <w:sz w:val="28"/>
                <w:szCs w:val="28"/>
                <w:lang w:eastAsia="ru-RU"/>
              </w:rPr>
              <w:t>«Из какой я сказки?» - при помощи отрывков из сказки называть героев, название сказок.</w:t>
            </w:r>
          </w:p>
        </w:tc>
      </w:tr>
      <w:tr w:rsidR="00F6663D" w:rsidRPr="00551AB2" w:rsidTr="00F6663D">
        <w:trPr>
          <w:trHeight w:val="630"/>
        </w:trPr>
        <w:tc>
          <w:tcPr>
            <w:tcW w:w="1276" w:type="dxa"/>
            <w:vMerge w:val="restart"/>
          </w:tcPr>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rPr>
                <w:rFonts w:ascii="Times New Roman" w:hAnsi="Times New Roman" w:cs="Times New Roman"/>
                <w:b/>
                <w:bCs/>
                <w:i/>
                <w:iCs/>
                <w:sz w:val="24"/>
                <w:szCs w:val="24"/>
              </w:rPr>
            </w:pPr>
            <w:r w:rsidRPr="00551AB2">
              <w:rPr>
                <w:rFonts w:ascii="Times New Roman" w:hAnsi="Times New Roman" w:cs="Times New Roman"/>
                <w:b/>
                <w:bCs/>
                <w:i/>
                <w:iCs/>
                <w:sz w:val="24"/>
                <w:szCs w:val="24"/>
              </w:rPr>
              <w:t xml:space="preserve">Прогулка </w:t>
            </w: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 xml:space="preserve">Наблюдение за птицами </w:t>
            </w:r>
            <w:proofErr w:type="gramStart"/>
            <w:r w:rsidRPr="00551AB2">
              <w:rPr>
                <w:rFonts w:ascii="Times New Roman" w:hAnsi="Times New Roman" w:cs="Times New Roman"/>
                <w:sz w:val="28"/>
                <w:szCs w:val="28"/>
              </w:rPr>
              <w:t>участке</w:t>
            </w:r>
            <w:proofErr w:type="gramEnd"/>
            <w:r w:rsidRPr="00551AB2">
              <w:rPr>
                <w:rFonts w:ascii="Times New Roman" w:hAnsi="Times New Roman" w:cs="Times New Roman"/>
                <w:sz w:val="28"/>
                <w:szCs w:val="28"/>
              </w:rPr>
              <w:t xml:space="preserve"> д/с. Покормить птиц крошками хлеба, зерном – воспитывать бережное отношение к птицам, они часть живой природы.</w:t>
            </w:r>
          </w:p>
        </w:tc>
      </w:tr>
      <w:tr w:rsidR="00F6663D" w:rsidRPr="00551AB2" w:rsidTr="00F6663D">
        <w:trPr>
          <w:trHeight w:val="415"/>
        </w:trPr>
        <w:tc>
          <w:tcPr>
            <w:tcW w:w="1276" w:type="dxa"/>
            <w:vMerge/>
          </w:tcPr>
          <w:p w:rsidR="00F6663D" w:rsidRPr="00551AB2" w:rsidRDefault="00F6663D" w:rsidP="00F6663D">
            <w:pPr>
              <w:spacing w:after="0" w:line="240" w:lineRule="auto"/>
              <w:jc w:val="center"/>
              <w:rPr>
                <w:rFonts w:ascii="Times New Roman" w:hAnsi="Times New Roman" w:cs="Times New Roman"/>
                <w:b/>
                <w:bCs/>
                <w:i/>
                <w:iCs/>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b/>
                <w:bCs/>
                <w:i/>
                <w:iCs/>
                <w:sz w:val="28"/>
                <w:szCs w:val="28"/>
              </w:rPr>
              <w:t>Д/ игра «Помоги накормить куклу»</w:t>
            </w:r>
            <w:r w:rsidRPr="00551AB2">
              <w:rPr>
                <w:rFonts w:ascii="Times New Roman" w:hAnsi="Times New Roman" w:cs="Times New Roman"/>
                <w:sz w:val="28"/>
                <w:szCs w:val="28"/>
              </w:rPr>
              <w:t xml:space="preserve"> - учить называть посуду, продукты питания.</w:t>
            </w:r>
          </w:p>
          <w:p w:rsidR="00F6663D" w:rsidRPr="00551AB2" w:rsidRDefault="00F6663D" w:rsidP="00F6663D">
            <w:pPr>
              <w:spacing w:after="0" w:line="240" w:lineRule="auto"/>
              <w:jc w:val="both"/>
              <w:rPr>
                <w:rFonts w:ascii="Times New Roman" w:hAnsi="Times New Roman" w:cs="Times New Roman"/>
                <w:b/>
                <w:bCs/>
                <w:i/>
                <w:iCs/>
                <w:sz w:val="28"/>
                <w:szCs w:val="28"/>
              </w:rPr>
            </w:pPr>
            <w:proofErr w:type="gramStart"/>
            <w:r w:rsidRPr="00551AB2">
              <w:rPr>
                <w:rFonts w:ascii="Times New Roman" w:hAnsi="Times New Roman" w:cs="Times New Roman"/>
                <w:b/>
                <w:bCs/>
                <w:i/>
                <w:iCs/>
                <w:sz w:val="28"/>
                <w:szCs w:val="28"/>
              </w:rPr>
              <w:t>П</w:t>
            </w:r>
            <w:proofErr w:type="gramEnd"/>
            <w:r w:rsidRPr="00551AB2">
              <w:rPr>
                <w:rFonts w:ascii="Times New Roman" w:hAnsi="Times New Roman" w:cs="Times New Roman"/>
                <w:b/>
                <w:bCs/>
                <w:i/>
                <w:iCs/>
                <w:sz w:val="28"/>
                <w:szCs w:val="28"/>
              </w:rPr>
              <w:t>/и «</w:t>
            </w:r>
            <w:r w:rsidRPr="00551AB2">
              <w:rPr>
                <w:rFonts w:ascii="Times New Roman" w:hAnsi="Times New Roman" w:cs="Times New Roman"/>
                <w:b/>
                <w:bCs/>
                <w:i/>
                <w:iCs/>
                <w:color w:val="000000"/>
                <w:sz w:val="28"/>
                <w:szCs w:val="28"/>
              </w:rPr>
              <w:t>Птички в гнездышках"</w:t>
            </w:r>
          </w:p>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color w:val="000000"/>
                <w:sz w:val="28"/>
                <w:szCs w:val="28"/>
              </w:rPr>
              <w:t>Цель: упражнять детей в беге в разных направлениях, в умении слышать сигнал воспитателя, ориентироваться в пространстве</w:t>
            </w:r>
          </w:p>
        </w:tc>
      </w:tr>
      <w:tr w:rsidR="00F6663D" w:rsidRPr="00551AB2" w:rsidTr="00F6663D">
        <w:trPr>
          <w:trHeight w:val="653"/>
        </w:trPr>
        <w:tc>
          <w:tcPr>
            <w:tcW w:w="1276" w:type="dxa"/>
            <w:vMerge/>
          </w:tcPr>
          <w:p w:rsidR="00F6663D" w:rsidRPr="00551AB2" w:rsidRDefault="00F6663D" w:rsidP="00F6663D">
            <w:pPr>
              <w:spacing w:after="0" w:line="240" w:lineRule="auto"/>
              <w:jc w:val="center"/>
              <w:rPr>
                <w:rFonts w:ascii="Times New Roman" w:hAnsi="Times New Roman" w:cs="Times New Roman"/>
                <w:b/>
                <w:bCs/>
                <w:i/>
                <w:iCs/>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После игр убрать игрушки и книжки на свои места – соблюдать порядок в игровых зонах.</w:t>
            </w:r>
          </w:p>
        </w:tc>
      </w:tr>
      <w:tr w:rsidR="00F6663D" w:rsidRPr="00551AB2" w:rsidTr="00F6663D">
        <w:trPr>
          <w:trHeight w:val="618"/>
        </w:trPr>
        <w:tc>
          <w:tcPr>
            <w:tcW w:w="1276" w:type="dxa"/>
            <w:vMerge/>
          </w:tcPr>
          <w:p w:rsidR="00F6663D" w:rsidRPr="00551AB2" w:rsidRDefault="00F6663D" w:rsidP="00F6663D">
            <w:pPr>
              <w:spacing w:after="0" w:line="240" w:lineRule="auto"/>
              <w:jc w:val="center"/>
              <w:rPr>
                <w:rFonts w:ascii="Times New Roman" w:hAnsi="Times New Roman" w:cs="Times New Roman"/>
                <w:b/>
                <w:bCs/>
                <w:i/>
                <w:iCs/>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proofErr w:type="spellStart"/>
            <w:r w:rsidRPr="00551AB2">
              <w:rPr>
                <w:rFonts w:ascii="Times New Roman" w:hAnsi="Times New Roman" w:cs="Times New Roman"/>
                <w:b/>
                <w:bCs/>
                <w:i/>
                <w:iCs/>
                <w:sz w:val="18"/>
                <w:szCs w:val="18"/>
              </w:rPr>
              <w:t>Индивидуальн</w:t>
            </w:r>
            <w:proofErr w:type="spellEnd"/>
            <w:r w:rsidRPr="00551AB2">
              <w:rPr>
                <w:rFonts w:ascii="Times New Roman" w:hAnsi="Times New Roman" w:cs="Times New Roman"/>
                <w:b/>
                <w:bCs/>
                <w:i/>
                <w:iCs/>
                <w:sz w:val="18"/>
                <w:szCs w:val="18"/>
              </w:rPr>
              <w:t>. работа с родителями</w:t>
            </w:r>
          </w:p>
          <w:p w:rsidR="00F6663D" w:rsidRPr="00551AB2" w:rsidRDefault="00F6663D" w:rsidP="00F6663D">
            <w:pPr>
              <w:spacing w:after="0" w:line="240" w:lineRule="auto"/>
              <w:jc w:val="center"/>
              <w:rPr>
                <w:rFonts w:ascii="Times New Roman" w:hAnsi="Times New Roman" w:cs="Times New Roman"/>
                <w:b/>
                <w:bCs/>
                <w:i/>
                <w:iCs/>
                <w:sz w:val="28"/>
                <w:szCs w:val="28"/>
              </w:rPr>
            </w:pPr>
          </w:p>
        </w:tc>
        <w:tc>
          <w:tcPr>
            <w:tcW w:w="7654"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Побеседовать с родителями о правилах поведения детей в детском саду.</w:t>
            </w:r>
          </w:p>
        </w:tc>
      </w:tr>
    </w:tbl>
    <w:p w:rsidR="00F6663D" w:rsidRDefault="00F6663D" w:rsidP="00F6663D">
      <w:pPr>
        <w:rPr>
          <w:b/>
          <w:bCs/>
          <w:i/>
          <w:iCs/>
          <w:sz w:val="28"/>
          <w:szCs w:val="28"/>
        </w:rPr>
      </w:pPr>
    </w:p>
    <w:p w:rsidR="00F6663D" w:rsidRPr="000417B9" w:rsidRDefault="00F6663D" w:rsidP="00F6663D">
      <w:pPr>
        <w:spacing w:after="0" w:line="240" w:lineRule="auto"/>
        <w:ind w:firstLine="709"/>
        <w:jc w:val="center"/>
        <w:rPr>
          <w:rFonts w:ascii="Times New Roman" w:eastAsia="Times New Roman" w:hAnsi="Times New Roman" w:cs="Times New Roman"/>
          <w:b/>
          <w:bCs/>
          <w:i/>
          <w:kern w:val="36"/>
          <w:sz w:val="32"/>
          <w:szCs w:val="28"/>
          <w:lang w:eastAsia="ru-RU"/>
        </w:rPr>
      </w:pPr>
      <w:r w:rsidRPr="000417B9">
        <w:rPr>
          <w:rFonts w:ascii="Times New Roman" w:eastAsia="Times New Roman" w:hAnsi="Times New Roman" w:cs="Times New Roman"/>
          <w:b/>
          <w:bCs/>
          <w:i/>
          <w:kern w:val="36"/>
          <w:sz w:val="32"/>
          <w:szCs w:val="28"/>
          <w:lang w:eastAsia="ru-RU"/>
        </w:rPr>
        <w:lastRenderedPageBreak/>
        <w:t xml:space="preserve">Конспект </w:t>
      </w:r>
      <w:r>
        <w:rPr>
          <w:rFonts w:ascii="Times New Roman" w:eastAsia="Times New Roman" w:hAnsi="Times New Roman" w:cs="Times New Roman"/>
          <w:b/>
          <w:bCs/>
          <w:i/>
          <w:kern w:val="36"/>
          <w:sz w:val="32"/>
          <w:szCs w:val="28"/>
          <w:lang w:eastAsia="ru-RU"/>
        </w:rPr>
        <w:t>НОД</w:t>
      </w:r>
      <w:r w:rsidRPr="000417B9">
        <w:rPr>
          <w:rFonts w:ascii="Times New Roman" w:eastAsia="Times New Roman" w:hAnsi="Times New Roman" w:cs="Times New Roman"/>
          <w:b/>
          <w:bCs/>
          <w:i/>
          <w:kern w:val="36"/>
          <w:sz w:val="32"/>
          <w:szCs w:val="28"/>
          <w:lang w:eastAsia="ru-RU"/>
        </w:rPr>
        <w:t xml:space="preserve"> по ознакомлению с природой.</w:t>
      </w:r>
    </w:p>
    <w:p w:rsidR="00F6663D" w:rsidRPr="000417B9" w:rsidRDefault="00F6663D" w:rsidP="00F6663D">
      <w:pPr>
        <w:spacing w:after="0" w:line="240" w:lineRule="auto"/>
        <w:ind w:firstLine="709"/>
        <w:jc w:val="center"/>
        <w:rPr>
          <w:rFonts w:ascii="Times New Roman" w:eastAsia="Times New Roman" w:hAnsi="Times New Roman" w:cs="Times New Roman"/>
          <w:b/>
          <w:bCs/>
          <w:i/>
          <w:kern w:val="36"/>
          <w:sz w:val="32"/>
          <w:szCs w:val="28"/>
          <w:lang w:eastAsia="ru-RU"/>
        </w:rPr>
      </w:pPr>
      <w:r w:rsidRPr="000417B9">
        <w:rPr>
          <w:rFonts w:ascii="Times New Roman" w:eastAsia="Times New Roman" w:hAnsi="Times New Roman" w:cs="Times New Roman"/>
          <w:b/>
          <w:bCs/>
          <w:i/>
          <w:kern w:val="36"/>
          <w:sz w:val="32"/>
          <w:szCs w:val="28"/>
          <w:lang w:eastAsia="ru-RU"/>
        </w:rPr>
        <w:t>Тема: «Осень».</w:t>
      </w:r>
    </w:p>
    <w:p w:rsidR="00F6663D"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C01101">
        <w:rPr>
          <w:rFonts w:ascii="Times New Roman" w:eastAsia="Times New Roman" w:hAnsi="Times New Roman" w:cs="Times New Roman"/>
          <w:b/>
          <w:i/>
          <w:sz w:val="26"/>
          <w:szCs w:val="26"/>
          <w:lang w:eastAsia="ru-RU"/>
        </w:rPr>
        <w:t>Цель</w:t>
      </w:r>
      <w:r w:rsidRPr="000417B9">
        <w:rPr>
          <w:rFonts w:ascii="Times New Roman" w:eastAsia="Times New Roman" w:hAnsi="Times New Roman" w:cs="Times New Roman"/>
          <w:b/>
          <w:i/>
          <w:sz w:val="26"/>
          <w:szCs w:val="26"/>
          <w:lang w:eastAsia="ru-RU"/>
        </w:rPr>
        <w:t>:</w:t>
      </w:r>
      <w:r w:rsidRPr="000417B9">
        <w:rPr>
          <w:rFonts w:ascii="Times New Roman" w:eastAsia="Times New Roman" w:hAnsi="Times New Roman" w:cs="Times New Roman"/>
          <w:sz w:val="26"/>
          <w:szCs w:val="26"/>
          <w:lang w:eastAsia="ru-RU"/>
        </w:rPr>
        <w:t xml:space="preserve"> Закрепление и обобщение представлений детей об основных приметах о</w:t>
      </w:r>
      <w:r>
        <w:rPr>
          <w:rFonts w:ascii="Times New Roman" w:eastAsia="Times New Roman" w:hAnsi="Times New Roman" w:cs="Times New Roman"/>
          <w:sz w:val="26"/>
          <w:szCs w:val="26"/>
          <w:lang w:eastAsia="ru-RU"/>
        </w:rPr>
        <w:t>сени в живой и неживой природе.</w:t>
      </w:r>
    </w:p>
    <w:p w:rsidR="00F6663D"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3105A5">
        <w:rPr>
          <w:rFonts w:ascii="Times New Roman" w:eastAsia="Times New Roman" w:hAnsi="Times New Roman" w:cs="Times New Roman"/>
          <w:b/>
          <w:i/>
          <w:sz w:val="26"/>
          <w:szCs w:val="26"/>
          <w:lang w:eastAsia="ru-RU"/>
        </w:rPr>
        <w:t>Задачи:</w:t>
      </w:r>
      <w:r>
        <w:rPr>
          <w:rFonts w:ascii="Times New Roman" w:eastAsia="Times New Roman" w:hAnsi="Times New Roman" w:cs="Times New Roman"/>
          <w:sz w:val="26"/>
          <w:szCs w:val="26"/>
          <w:lang w:eastAsia="ru-RU"/>
        </w:rPr>
        <w:t xml:space="preserve"> </w:t>
      </w:r>
      <w:r w:rsidRPr="000417B9">
        <w:rPr>
          <w:rFonts w:ascii="Times New Roman" w:eastAsia="Times New Roman" w:hAnsi="Times New Roman" w:cs="Times New Roman"/>
          <w:sz w:val="26"/>
          <w:szCs w:val="26"/>
          <w:lang w:eastAsia="ru-RU"/>
        </w:rPr>
        <w:t xml:space="preserve">развивать речь, умение слушать. Воспитывать внимание к поэтическому слову, бережное отношение к природе.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3105A5">
        <w:rPr>
          <w:rFonts w:ascii="Times New Roman" w:eastAsia="Times New Roman" w:hAnsi="Times New Roman" w:cs="Times New Roman"/>
          <w:b/>
          <w:i/>
          <w:sz w:val="26"/>
          <w:szCs w:val="26"/>
          <w:lang w:eastAsia="ru-RU"/>
        </w:rPr>
        <w:t>Материал:</w:t>
      </w:r>
      <w:r>
        <w:rPr>
          <w:rFonts w:ascii="Times New Roman" w:eastAsia="Times New Roman" w:hAnsi="Times New Roman" w:cs="Times New Roman"/>
          <w:sz w:val="26"/>
          <w:szCs w:val="26"/>
          <w:lang w:eastAsia="ru-RU"/>
        </w:rPr>
        <w:t xml:space="preserve"> иллюстрации с осенними явлениями в природе.</w:t>
      </w:r>
    </w:p>
    <w:p w:rsidR="00F6663D" w:rsidRPr="00C01101"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b/>
          <w:i/>
          <w:sz w:val="26"/>
          <w:szCs w:val="26"/>
          <w:lang w:eastAsia="ru-RU"/>
        </w:rPr>
        <w:t>Предварительная работа:</w:t>
      </w:r>
      <w:r w:rsidRPr="000417B9">
        <w:rPr>
          <w:rFonts w:ascii="Times New Roman" w:eastAsia="Times New Roman" w:hAnsi="Times New Roman" w:cs="Times New Roman"/>
          <w:sz w:val="26"/>
          <w:szCs w:val="26"/>
          <w:lang w:eastAsia="ru-RU"/>
        </w:rPr>
        <w:t xml:space="preserve"> Рассматривание иллюстраций на тему: «Золотая осень». «Съедобные и несъедобные грибы», </w:t>
      </w:r>
      <w:r w:rsidRPr="00C01101">
        <w:rPr>
          <w:rFonts w:ascii="Times New Roman" w:eastAsia="Times New Roman" w:hAnsi="Times New Roman" w:cs="Times New Roman"/>
          <w:sz w:val="26"/>
          <w:szCs w:val="26"/>
          <w:lang w:eastAsia="ru-RU"/>
        </w:rPr>
        <w:t xml:space="preserve"> «Перелётные птицы».</w:t>
      </w:r>
    </w:p>
    <w:p w:rsidR="00F6663D" w:rsidRPr="00C01101" w:rsidRDefault="00F6663D" w:rsidP="00F6663D">
      <w:pPr>
        <w:spacing w:after="0" w:line="240" w:lineRule="auto"/>
        <w:ind w:firstLine="709"/>
        <w:jc w:val="center"/>
        <w:rPr>
          <w:rFonts w:ascii="Times New Roman" w:eastAsia="Times New Roman" w:hAnsi="Times New Roman" w:cs="Times New Roman"/>
          <w:b/>
          <w:i/>
          <w:sz w:val="26"/>
          <w:szCs w:val="26"/>
          <w:lang w:eastAsia="ru-RU"/>
        </w:rPr>
      </w:pPr>
      <w:r w:rsidRPr="00C01101">
        <w:rPr>
          <w:rFonts w:ascii="Times New Roman" w:eastAsia="Times New Roman" w:hAnsi="Times New Roman" w:cs="Times New Roman"/>
          <w:b/>
          <w:i/>
          <w:sz w:val="26"/>
          <w:szCs w:val="26"/>
          <w:lang w:eastAsia="ru-RU"/>
        </w:rPr>
        <w:t xml:space="preserve">Ход </w:t>
      </w:r>
      <w:r>
        <w:rPr>
          <w:rFonts w:ascii="Times New Roman" w:eastAsia="Times New Roman" w:hAnsi="Times New Roman" w:cs="Times New Roman"/>
          <w:b/>
          <w:i/>
          <w:sz w:val="26"/>
          <w:szCs w:val="26"/>
          <w:lang w:eastAsia="ru-RU"/>
        </w:rPr>
        <w:t>НОД</w:t>
      </w:r>
    </w:p>
    <w:p w:rsidR="00F6663D" w:rsidRPr="00C01101" w:rsidRDefault="00F6663D" w:rsidP="00F6663D">
      <w:pPr>
        <w:spacing w:after="0" w:line="240" w:lineRule="auto"/>
        <w:ind w:firstLine="709"/>
        <w:jc w:val="both"/>
        <w:rPr>
          <w:rFonts w:ascii="Times New Roman" w:eastAsia="Times New Roman" w:hAnsi="Times New Roman" w:cs="Times New Roman"/>
          <w:b/>
          <w:i/>
          <w:sz w:val="26"/>
          <w:szCs w:val="26"/>
          <w:lang w:eastAsia="ru-RU"/>
        </w:rPr>
      </w:pPr>
      <w:r w:rsidRPr="00C01101">
        <w:rPr>
          <w:rFonts w:ascii="Times New Roman" w:eastAsia="Times New Roman" w:hAnsi="Times New Roman" w:cs="Times New Roman"/>
          <w:b/>
          <w:i/>
          <w:sz w:val="26"/>
          <w:szCs w:val="26"/>
          <w:lang w:eastAsia="ru-RU"/>
        </w:rPr>
        <w:t>Организационный момент.</w:t>
      </w:r>
    </w:p>
    <w:p w:rsidR="00F6663D" w:rsidRPr="00C01101" w:rsidRDefault="00F6663D" w:rsidP="00F6663D">
      <w:pPr>
        <w:spacing w:after="0" w:line="240" w:lineRule="auto"/>
        <w:ind w:firstLine="709"/>
        <w:jc w:val="both"/>
        <w:rPr>
          <w:rFonts w:ascii="Times New Roman" w:eastAsia="Times New Roman" w:hAnsi="Times New Roman" w:cs="Times New Roman"/>
          <w:b/>
          <w:i/>
          <w:sz w:val="26"/>
          <w:szCs w:val="26"/>
          <w:lang w:eastAsia="ru-RU"/>
        </w:rPr>
      </w:pPr>
      <w:r w:rsidRPr="00C01101">
        <w:rPr>
          <w:rFonts w:ascii="Times New Roman" w:eastAsia="Times New Roman" w:hAnsi="Times New Roman" w:cs="Times New Roman"/>
          <w:b/>
          <w:i/>
          <w:sz w:val="26"/>
          <w:szCs w:val="26"/>
          <w:lang w:eastAsia="ru-RU"/>
        </w:rPr>
        <w:t>Психогимнастика.</w:t>
      </w:r>
    </w:p>
    <w:p w:rsidR="00F6663D" w:rsidRPr="000417B9" w:rsidRDefault="00F6663D" w:rsidP="00F6663D">
      <w:pPr>
        <w:spacing w:after="0" w:line="240" w:lineRule="auto"/>
        <w:ind w:firstLine="709"/>
        <w:jc w:val="both"/>
        <w:rPr>
          <w:rFonts w:ascii="Times New Roman" w:eastAsia="Times New Roman" w:hAnsi="Times New Roman" w:cs="Times New Roman"/>
          <w:b/>
          <w:i/>
          <w:sz w:val="26"/>
          <w:szCs w:val="26"/>
          <w:lang w:eastAsia="ru-RU"/>
        </w:rPr>
      </w:pPr>
      <w:r w:rsidRPr="00C01101">
        <w:rPr>
          <w:rFonts w:ascii="Times New Roman" w:eastAsia="Times New Roman" w:hAnsi="Times New Roman" w:cs="Times New Roman"/>
          <w:b/>
          <w:i/>
          <w:sz w:val="26"/>
          <w:szCs w:val="26"/>
          <w:lang w:eastAsia="ru-RU"/>
        </w:rPr>
        <w:t>Введение в тему занятия.</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В: Ребята! Отгадайте загадку!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Пусто в поле, дождь идёт,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Ветерок срывает листья,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С севера туман ползёт,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Тучи грозные нависли,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Птицы движутся на юг,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Чуть крылом касаясь сосен,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Догадайся милый друг,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Что за время года!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Д: Осень!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В: Сегодня, ребята, мы поговорим об изменениях в живой и неживой природе осенью. Осень</w:t>
      </w:r>
      <w:r w:rsidRPr="00C01101">
        <w:rPr>
          <w:rFonts w:ascii="Times New Roman" w:eastAsia="Times New Roman" w:hAnsi="Times New Roman" w:cs="Times New Roman"/>
          <w:sz w:val="26"/>
          <w:szCs w:val="26"/>
          <w:lang w:eastAsia="ru-RU"/>
        </w:rPr>
        <w:t xml:space="preserve"> </w:t>
      </w:r>
      <w:r w:rsidRPr="000417B9">
        <w:rPr>
          <w:rFonts w:ascii="Times New Roman" w:eastAsia="Times New Roman" w:hAnsi="Times New Roman" w:cs="Times New Roman"/>
          <w:sz w:val="26"/>
          <w:szCs w:val="26"/>
          <w:lang w:eastAsia="ru-RU"/>
        </w:rPr>
        <w:t xml:space="preserve">- очень важная пора для наблюдений. Всё живое готовится к приходу зимы.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(Стук в дверь)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В</w:t>
      </w:r>
      <w:proofErr w:type="gramStart"/>
      <w:r w:rsidRPr="000417B9">
        <w:rPr>
          <w:rFonts w:ascii="Times New Roman" w:eastAsia="Times New Roman" w:hAnsi="Times New Roman" w:cs="Times New Roman"/>
          <w:sz w:val="26"/>
          <w:szCs w:val="26"/>
          <w:lang w:eastAsia="ru-RU"/>
        </w:rPr>
        <w:t>:Р</w:t>
      </w:r>
      <w:proofErr w:type="gramEnd"/>
      <w:r w:rsidRPr="000417B9">
        <w:rPr>
          <w:rFonts w:ascii="Times New Roman" w:eastAsia="Times New Roman" w:hAnsi="Times New Roman" w:cs="Times New Roman"/>
          <w:sz w:val="26"/>
          <w:szCs w:val="26"/>
          <w:lang w:eastAsia="ru-RU"/>
        </w:rPr>
        <w:t xml:space="preserve">ебята, кто к нам в гости пришёл?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Д: </w:t>
      </w:r>
      <w:r w:rsidRPr="00C01101">
        <w:rPr>
          <w:rFonts w:ascii="Times New Roman" w:eastAsia="Times New Roman" w:hAnsi="Times New Roman" w:cs="Times New Roman"/>
          <w:sz w:val="26"/>
          <w:szCs w:val="26"/>
          <w:lang w:eastAsia="ru-RU"/>
        </w:rPr>
        <w:t>Зайчик</w:t>
      </w:r>
      <w:r w:rsidRPr="000417B9">
        <w:rPr>
          <w:rFonts w:ascii="Times New Roman" w:eastAsia="Times New Roman" w:hAnsi="Times New Roman" w:cs="Times New Roman"/>
          <w:sz w:val="26"/>
          <w:szCs w:val="26"/>
          <w:lang w:eastAsia="ru-RU"/>
        </w:rPr>
        <w:t xml:space="preserve">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proofErr w:type="gramStart"/>
      <w:r w:rsidRPr="00C01101">
        <w:rPr>
          <w:rFonts w:ascii="Times New Roman" w:eastAsia="Times New Roman" w:hAnsi="Times New Roman" w:cs="Times New Roman"/>
          <w:sz w:val="26"/>
          <w:szCs w:val="26"/>
          <w:lang w:eastAsia="ru-RU"/>
        </w:rPr>
        <w:t>З</w:t>
      </w:r>
      <w:proofErr w:type="gramEnd"/>
      <w:r w:rsidRPr="000417B9">
        <w:rPr>
          <w:rFonts w:ascii="Times New Roman" w:eastAsia="Times New Roman" w:hAnsi="Times New Roman" w:cs="Times New Roman"/>
          <w:sz w:val="26"/>
          <w:szCs w:val="26"/>
          <w:lang w:eastAsia="ru-RU"/>
        </w:rPr>
        <w:t xml:space="preserve">: Здравствуйте ребята! Я пришёл из леса! У меня в </w:t>
      </w:r>
      <w:r w:rsidRPr="00C01101">
        <w:rPr>
          <w:rFonts w:ascii="Times New Roman" w:eastAsia="Times New Roman" w:hAnsi="Times New Roman" w:cs="Times New Roman"/>
          <w:sz w:val="26"/>
          <w:szCs w:val="26"/>
          <w:lang w:eastAsia="ru-RU"/>
        </w:rPr>
        <w:t>лапках</w:t>
      </w:r>
      <w:r w:rsidRPr="000417B9">
        <w:rPr>
          <w:rFonts w:ascii="Times New Roman" w:eastAsia="Times New Roman" w:hAnsi="Times New Roman" w:cs="Times New Roman"/>
          <w:sz w:val="26"/>
          <w:szCs w:val="26"/>
          <w:lang w:eastAsia="ru-RU"/>
        </w:rPr>
        <w:t xml:space="preserve"> корзинка с грибами. Они такие красивые. Хочу подарить белочке на зиму грибочки.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В: </w:t>
      </w:r>
      <w:r w:rsidRPr="00C01101">
        <w:rPr>
          <w:rFonts w:ascii="Times New Roman" w:eastAsia="Times New Roman" w:hAnsi="Times New Roman" w:cs="Times New Roman"/>
          <w:sz w:val="26"/>
          <w:szCs w:val="26"/>
          <w:lang w:eastAsia="ru-RU"/>
        </w:rPr>
        <w:t>Зайчик</w:t>
      </w:r>
      <w:r w:rsidRPr="000417B9">
        <w:rPr>
          <w:rFonts w:ascii="Times New Roman" w:eastAsia="Times New Roman" w:hAnsi="Times New Roman" w:cs="Times New Roman"/>
          <w:sz w:val="26"/>
          <w:szCs w:val="26"/>
          <w:lang w:eastAsia="ru-RU"/>
        </w:rPr>
        <w:t xml:space="preserve">, а ты уверен, что грибочки все у тебя съедобные?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proofErr w:type="gramStart"/>
      <w:r w:rsidRPr="00C01101">
        <w:rPr>
          <w:rFonts w:ascii="Times New Roman" w:eastAsia="Times New Roman" w:hAnsi="Times New Roman" w:cs="Times New Roman"/>
          <w:sz w:val="26"/>
          <w:szCs w:val="26"/>
          <w:lang w:eastAsia="ru-RU"/>
        </w:rPr>
        <w:t>З</w:t>
      </w:r>
      <w:proofErr w:type="gramEnd"/>
      <w:r w:rsidRPr="000417B9">
        <w:rPr>
          <w:rFonts w:ascii="Times New Roman" w:eastAsia="Times New Roman" w:hAnsi="Times New Roman" w:cs="Times New Roman"/>
          <w:sz w:val="26"/>
          <w:szCs w:val="26"/>
          <w:lang w:eastAsia="ru-RU"/>
        </w:rPr>
        <w:t xml:space="preserve">: Да! Моя подружка белочка будет рада моим грибам.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В: Ребята, посмотрите, какие грибы собрал </w:t>
      </w:r>
      <w:r w:rsidRPr="00C01101">
        <w:rPr>
          <w:rFonts w:ascii="Times New Roman" w:eastAsia="Times New Roman" w:hAnsi="Times New Roman" w:cs="Times New Roman"/>
          <w:sz w:val="26"/>
          <w:szCs w:val="26"/>
          <w:lang w:eastAsia="ru-RU"/>
        </w:rPr>
        <w:t>зайчик</w:t>
      </w:r>
      <w:r w:rsidRPr="000417B9">
        <w:rPr>
          <w:rFonts w:ascii="Times New Roman" w:eastAsia="Times New Roman" w:hAnsi="Times New Roman" w:cs="Times New Roman"/>
          <w:sz w:val="26"/>
          <w:szCs w:val="26"/>
          <w:lang w:eastAsia="ru-RU"/>
        </w:rPr>
        <w:t xml:space="preserve">?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Д: Есть грибы мухоморы</w:t>
      </w:r>
      <w:proofErr w:type="gramStart"/>
      <w:r w:rsidRPr="000417B9">
        <w:rPr>
          <w:rFonts w:ascii="Times New Roman" w:eastAsia="Times New Roman" w:hAnsi="Times New Roman" w:cs="Times New Roman"/>
          <w:sz w:val="26"/>
          <w:szCs w:val="26"/>
          <w:lang w:eastAsia="ru-RU"/>
        </w:rPr>
        <w:t xml:space="preserve">., </w:t>
      </w:r>
      <w:proofErr w:type="gramEnd"/>
      <w:r w:rsidRPr="000417B9">
        <w:rPr>
          <w:rFonts w:ascii="Times New Roman" w:eastAsia="Times New Roman" w:hAnsi="Times New Roman" w:cs="Times New Roman"/>
          <w:sz w:val="26"/>
          <w:szCs w:val="26"/>
          <w:lang w:eastAsia="ru-RU"/>
        </w:rPr>
        <w:t xml:space="preserve">а их кушать нельзя. </w:t>
      </w:r>
    </w:p>
    <w:p w:rsidR="00F6663D" w:rsidRPr="000417B9" w:rsidRDefault="00F6663D" w:rsidP="00F6663D">
      <w:pPr>
        <w:spacing w:after="0" w:line="240" w:lineRule="auto"/>
        <w:ind w:firstLine="709"/>
        <w:jc w:val="both"/>
        <w:rPr>
          <w:rFonts w:ascii="Times New Roman" w:eastAsia="Times New Roman" w:hAnsi="Times New Roman" w:cs="Times New Roman"/>
          <w:b/>
          <w:i/>
          <w:sz w:val="26"/>
          <w:szCs w:val="26"/>
          <w:lang w:eastAsia="ru-RU"/>
        </w:rPr>
      </w:pPr>
      <w:r w:rsidRPr="000417B9">
        <w:rPr>
          <w:rFonts w:ascii="Times New Roman" w:eastAsia="Times New Roman" w:hAnsi="Times New Roman" w:cs="Times New Roman"/>
          <w:sz w:val="26"/>
          <w:szCs w:val="26"/>
          <w:lang w:eastAsia="ru-RU"/>
        </w:rPr>
        <w:t xml:space="preserve">В: Ребята, давайте поиграем в игру: </w:t>
      </w:r>
      <w:r w:rsidRPr="000417B9">
        <w:rPr>
          <w:rFonts w:ascii="Times New Roman" w:eastAsia="Times New Roman" w:hAnsi="Times New Roman" w:cs="Times New Roman"/>
          <w:b/>
          <w:i/>
          <w:sz w:val="26"/>
          <w:szCs w:val="26"/>
          <w:lang w:eastAsia="ru-RU"/>
        </w:rPr>
        <w:t>«Съедобные несъедобные».</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(Дети играют в игру)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В: </w:t>
      </w:r>
      <w:r w:rsidRPr="00C01101">
        <w:rPr>
          <w:rFonts w:ascii="Times New Roman" w:eastAsia="Times New Roman" w:hAnsi="Times New Roman" w:cs="Times New Roman"/>
          <w:sz w:val="26"/>
          <w:szCs w:val="26"/>
          <w:lang w:eastAsia="ru-RU"/>
        </w:rPr>
        <w:t>Зайчик</w:t>
      </w:r>
      <w:r w:rsidRPr="000417B9">
        <w:rPr>
          <w:rFonts w:ascii="Times New Roman" w:eastAsia="Times New Roman" w:hAnsi="Times New Roman" w:cs="Times New Roman"/>
          <w:sz w:val="26"/>
          <w:szCs w:val="26"/>
          <w:lang w:eastAsia="ru-RU"/>
        </w:rPr>
        <w:t xml:space="preserve">, вот видишь, сколько грибов несъедобных ты насобирал.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proofErr w:type="gramStart"/>
      <w:r w:rsidRPr="00C01101">
        <w:rPr>
          <w:rFonts w:ascii="Times New Roman" w:eastAsia="Times New Roman" w:hAnsi="Times New Roman" w:cs="Times New Roman"/>
          <w:sz w:val="26"/>
          <w:szCs w:val="26"/>
          <w:lang w:eastAsia="ru-RU"/>
        </w:rPr>
        <w:t>З</w:t>
      </w:r>
      <w:proofErr w:type="gramEnd"/>
      <w:r w:rsidRPr="000417B9">
        <w:rPr>
          <w:rFonts w:ascii="Times New Roman" w:eastAsia="Times New Roman" w:hAnsi="Times New Roman" w:cs="Times New Roman"/>
          <w:sz w:val="26"/>
          <w:szCs w:val="26"/>
          <w:lang w:eastAsia="ru-RU"/>
        </w:rPr>
        <w:t xml:space="preserve">: Ой спасибо ребята, что помогли разобраться в грибах. Мне очень нравится время года – осень. Осенью природа готовится к зиме. А, вы ребята знаете, что такое осень?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Д: Осень – это когда листья и трава желтеют. Солнце светит не ярко как летом. Птицы улетают в тёплые края.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В: Назовите птиц перелётных?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(ответы детей)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proofErr w:type="gramStart"/>
      <w:r w:rsidRPr="000417B9">
        <w:rPr>
          <w:rFonts w:ascii="Times New Roman" w:eastAsia="Times New Roman" w:hAnsi="Times New Roman" w:cs="Times New Roman"/>
          <w:sz w:val="26"/>
          <w:szCs w:val="26"/>
          <w:lang w:eastAsia="ru-RU"/>
        </w:rPr>
        <w:t>В</w:t>
      </w:r>
      <w:proofErr w:type="gramEnd"/>
      <w:r w:rsidRPr="000417B9">
        <w:rPr>
          <w:rFonts w:ascii="Times New Roman" w:eastAsia="Times New Roman" w:hAnsi="Times New Roman" w:cs="Times New Roman"/>
          <w:sz w:val="26"/>
          <w:szCs w:val="26"/>
          <w:lang w:eastAsia="ru-RU"/>
        </w:rPr>
        <w:t xml:space="preserve">: Что вы ещё можете сказать об осени?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lastRenderedPageBreak/>
        <w:t xml:space="preserve">Д </w:t>
      </w:r>
      <w:proofErr w:type="gramStart"/>
      <w:r w:rsidRPr="000417B9">
        <w:rPr>
          <w:rFonts w:ascii="Times New Roman" w:eastAsia="Times New Roman" w:hAnsi="Times New Roman" w:cs="Times New Roman"/>
          <w:sz w:val="26"/>
          <w:szCs w:val="26"/>
          <w:lang w:eastAsia="ru-RU"/>
        </w:rPr>
        <w:t>:И</w:t>
      </w:r>
      <w:proofErr w:type="gramEnd"/>
      <w:r w:rsidRPr="000417B9">
        <w:rPr>
          <w:rFonts w:ascii="Times New Roman" w:eastAsia="Times New Roman" w:hAnsi="Times New Roman" w:cs="Times New Roman"/>
          <w:sz w:val="26"/>
          <w:szCs w:val="26"/>
          <w:lang w:eastAsia="ru-RU"/>
        </w:rPr>
        <w:t xml:space="preserve">дут дожди. Дни становятся короче, а ночи длиннее. Забираются в щели насекомые. Лягушки зарываются в тину на дне водоёмов. Животные готовятся к зиме.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В: Какие животные зимой спят?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Д: Медведь, ёжик.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proofErr w:type="gramStart"/>
      <w:r w:rsidRPr="00C01101">
        <w:rPr>
          <w:rFonts w:ascii="Times New Roman" w:eastAsia="Times New Roman" w:hAnsi="Times New Roman" w:cs="Times New Roman"/>
          <w:sz w:val="26"/>
          <w:szCs w:val="26"/>
          <w:lang w:eastAsia="ru-RU"/>
        </w:rPr>
        <w:t>З</w:t>
      </w:r>
      <w:proofErr w:type="gramEnd"/>
      <w:r w:rsidRPr="000417B9">
        <w:rPr>
          <w:rFonts w:ascii="Times New Roman" w:eastAsia="Times New Roman" w:hAnsi="Times New Roman" w:cs="Times New Roman"/>
          <w:sz w:val="26"/>
          <w:szCs w:val="26"/>
          <w:lang w:eastAsia="ru-RU"/>
        </w:rPr>
        <w:t xml:space="preserve">: Я много знаю загадок и хочу вам загадать!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В: Мы очень любим, отгадывать загадки.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proofErr w:type="gramStart"/>
      <w:r w:rsidRPr="00C01101">
        <w:rPr>
          <w:rFonts w:ascii="Times New Roman" w:eastAsia="Times New Roman" w:hAnsi="Times New Roman" w:cs="Times New Roman"/>
          <w:sz w:val="26"/>
          <w:szCs w:val="26"/>
          <w:lang w:eastAsia="ru-RU"/>
        </w:rPr>
        <w:t>З</w:t>
      </w:r>
      <w:proofErr w:type="gramEnd"/>
      <w:r w:rsidRPr="000417B9">
        <w:rPr>
          <w:rFonts w:ascii="Times New Roman" w:eastAsia="Times New Roman" w:hAnsi="Times New Roman" w:cs="Times New Roman"/>
          <w:i/>
          <w:sz w:val="26"/>
          <w:szCs w:val="26"/>
          <w:lang w:eastAsia="ru-RU"/>
        </w:rPr>
        <w:t xml:space="preserve">: 1. Приходи! – её мы просим.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i/>
          <w:sz w:val="26"/>
          <w:szCs w:val="26"/>
          <w:lang w:eastAsia="ru-RU"/>
        </w:rPr>
        <w:t>В золотом наряде …</w:t>
      </w:r>
      <w:proofErr w:type="gramStart"/>
      <w:r w:rsidRPr="000417B9">
        <w:rPr>
          <w:rFonts w:ascii="Times New Roman" w:eastAsia="Times New Roman" w:hAnsi="Times New Roman" w:cs="Times New Roman"/>
          <w:sz w:val="26"/>
          <w:szCs w:val="26"/>
          <w:lang w:eastAsia="ru-RU"/>
        </w:rPr>
        <w:t xml:space="preserve"> .</w:t>
      </w:r>
      <w:proofErr w:type="gramEnd"/>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Д: Осень. </w:t>
      </w:r>
    </w:p>
    <w:p w:rsidR="00F6663D" w:rsidRPr="00C01101" w:rsidRDefault="00F6663D" w:rsidP="00F6663D">
      <w:pPr>
        <w:pStyle w:val="a6"/>
        <w:spacing w:before="0" w:beforeAutospacing="0" w:after="0" w:afterAutospacing="0"/>
        <w:ind w:firstLine="709"/>
        <w:jc w:val="both"/>
        <w:rPr>
          <w:i/>
          <w:sz w:val="26"/>
          <w:szCs w:val="26"/>
        </w:rPr>
      </w:pPr>
      <w:proofErr w:type="gramStart"/>
      <w:r w:rsidRPr="00C01101">
        <w:rPr>
          <w:sz w:val="26"/>
          <w:szCs w:val="26"/>
        </w:rPr>
        <w:t>З</w:t>
      </w:r>
      <w:proofErr w:type="gramEnd"/>
      <w:r w:rsidRPr="000417B9">
        <w:rPr>
          <w:sz w:val="26"/>
          <w:szCs w:val="26"/>
        </w:rPr>
        <w:t xml:space="preserve">: 2. </w:t>
      </w:r>
      <w:r w:rsidRPr="00C01101">
        <w:rPr>
          <w:bCs/>
          <w:i/>
          <w:sz w:val="26"/>
          <w:szCs w:val="26"/>
        </w:rPr>
        <w:t>В</w:t>
      </w:r>
      <w:r w:rsidRPr="00C01101">
        <w:rPr>
          <w:i/>
          <w:sz w:val="26"/>
          <w:szCs w:val="26"/>
        </w:rPr>
        <w:t xml:space="preserve"> золото оделись,</w:t>
      </w:r>
    </w:p>
    <w:p w:rsidR="00F6663D" w:rsidRPr="00C01101"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C01101">
        <w:rPr>
          <w:rFonts w:ascii="Times New Roman" w:eastAsia="Times New Roman" w:hAnsi="Times New Roman" w:cs="Times New Roman"/>
          <w:i/>
          <w:sz w:val="26"/>
          <w:szCs w:val="26"/>
          <w:lang w:eastAsia="ru-RU"/>
        </w:rPr>
        <w:t>Деревья и кусты,</w:t>
      </w:r>
    </w:p>
    <w:p w:rsidR="00F6663D" w:rsidRPr="00C01101"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C01101">
        <w:rPr>
          <w:rFonts w:ascii="Times New Roman" w:eastAsia="Times New Roman" w:hAnsi="Times New Roman" w:cs="Times New Roman"/>
          <w:i/>
          <w:sz w:val="26"/>
          <w:szCs w:val="26"/>
          <w:lang w:eastAsia="ru-RU"/>
        </w:rPr>
        <w:t>С каждым днём всё чаще,</w:t>
      </w:r>
    </w:p>
    <w:p w:rsidR="00F6663D" w:rsidRPr="00C01101"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C01101">
        <w:rPr>
          <w:rFonts w:ascii="Times New Roman" w:eastAsia="Times New Roman" w:hAnsi="Times New Roman" w:cs="Times New Roman"/>
          <w:i/>
          <w:sz w:val="26"/>
          <w:szCs w:val="26"/>
          <w:lang w:eastAsia="ru-RU"/>
        </w:rPr>
        <w:t>Холодные дожди!</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Д: </w:t>
      </w:r>
      <w:r w:rsidRPr="00C01101">
        <w:rPr>
          <w:rFonts w:ascii="Times New Roman" w:eastAsia="Times New Roman" w:hAnsi="Times New Roman" w:cs="Times New Roman"/>
          <w:sz w:val="26"/>
          <w:szCs w:val="26"/>
          <w:lang w:eastAsia="ru-RU"/>
        </w:rPr>
        <w:t>Октябрь</w:t>
      </w:r>
      <w:r w:rsidRPr="000417B9">
        <w:rPr>
          <w:rFonts w:ascii="Times New Roman" w:eastAsia="Times New Roman" w:hAnsi="Times New Roman" w:cs="Times New Roman"/>
          <w:sz w:val="26"/>
          <w:szCs w:val="26"/>
          <w:lang w:eastAsia="ru-RU"/>
        </w:rPr>
        <w:t xml:space="preserve">.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sz w:val="26"/>
          <w:szCs w:val="26"/>
          <w:lang w:eastAsia="ru-RU"/>
        </w:rPr>
        <w:t xml:space="preserve">Л: 3. </w:t>
      </w:r>
      <w:r w:rsidRPr="000417B9">
        <w:rPr>
          <w:rFonts w:ascii="Times New Roman" w:eastAsia="Times New Roman" w:hAnsi="Times New Roman" w:cs="Times New Roman"/>
          <w:i/>
          <w:sz w:val="26"/>
          <w:szCs w:val="26"/>
          <w:lang w:eastAsia="ru-RU"/>
        </w:rPr>
        <w:t xml:space="preserve">Нынче, друг, не зевай,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Собирай…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Д: Урожай. </w:t>
      </w:r>
    </w:p>
    <w:p w:rsidR="00F6663D" w:rsidRPr="00C01101" w:rsidRDefault="00F6663D" w:rsidP="00F6663D">
      <w:pPr>
        <w:spacing w:after="0" w:line="240" w:lineRule="auto"/>
        <w:ind w:firstLine="709"/>
        <w:jc w:val="both"/>
        <w:rPr>
          <w:rFonts w:ascii="Times New Roman" w:eastAsia="Times New Roman" w:hAnsi="Times New Roman" w:cs="Times New Roman"/>
          <w:sz w:val="26"/>
          <w:szCs w:val="26"/>
          <w:lang w:eastAsia="ru-RU"/>
        </w:rPr>
      </w:pPr>
      <w:proofErr w:type="gramStart"/>
      <w:r w:rsidRPr="00C01101">
        <w:rPr>
          <w:rFonts w:ascii="Times New Roman" w:eastAsia="Times New Roman" w:hAnsi="Times New Roman" w:cs="Times New Roman"/>
          <w:sz w:val="26"/>
          <w:szCs w:val="26"/>
          <w:lang w:eastAsia="ru-RU"/>
        </w:rPr>
        <w:t>З</w:t>
      </w:r>
      <w:proofErr w:type="gramEnd"/>
      <w:r w:rsidRPr="000417B9">
        <w:rPr>
          <w:rFonts w:ascii="Times New Roman" w:eastAsia="Times New Roman" w:hAnsi="Times New Roman" w:cs="Times New Roman"/>
          <w:sz w:val="26"/>
          <w:szCs w:val="26"/>
          <w:lang w:eastAsia="ru-RU"/>
        </w:rPr>
        <w:t>: Молодцы ребята! Скажите</w:t>
      </w:r>
      <w:proofErr w:type="gramStart"/>
      <w:r w:rsidRPr="000417B9">
        <w:rPr>
          <w:rFonts w:ascii="Times New Roman" w:eastAsia="Times New Roman" w:hAnsi="Times New Roman" w:cs="Times New Roman"/>
          <w:sz w:val="26"/>
          <w:szCs w:val="26"/>
          <w:lang w:eastAsia="ru-RU"/>
        </w:rPr>
        <w:t xml:space="preserve"> </w:t>
      </w:r>
      <w:r w:rsidRPr="00C01101">
        <w:rPr>
          <w:rFonts w:ascii="Times New Roman" w:eastAsia="Times New Roman" w:hAnsi="Times New Roman" w:cs="Times New Roman"/>
          <w:sz w:val="26"/>
          <w:szCs w:val="26"/>
          <w:lang w:eastAsia="ru-RU"/>
        </w:rPr>
        <w:t>,</w:t>
      </w:r>
      <w:proofErr w:type="gramEnd"/>
      <w:r w:rsidRPr="00C01101">
        <w:rPr>
          <w:rFonts w:ascii="Times New Roman" w:eastAsia="Times New Roman" w:hAnsi="Times New Roman" w:cs="Times New Roman"/>
          <w:sz w:val="26"/>
          <w:szCs w:val="26"/>
          <w:lang w:eastAsia="ru-RU"/>
        </w:rPr>
        <w:t xml:space="preserve"> а вы знаете, какой урожай собираю в полях, а какой в садах?</w:t>
      </w:r>
    </w:p>
    <w:p w:rsidR="00F6663D" w:rsidRPr="00C01101" w:rsidRDefault="00F6663D" w:rsidP="00F6663D">
      <w:pPr>
        <w:spacing w:after="0" w:line="240" w:lineRule="auto"/>
        <w:ind w:firstLine="709"/>
        <w:jc w:val="both"/>
        <w:rPr>
          <w:rFonts w:ascii="Times New Roman" w:eastAsia="Times New Roman" w:hAnsi="Times New Roman" w:cs="Times New Roman"/>
          <w:b/>
          <w:i/>
          <w:sz w:val="26"/>
          <w:szCs w:val="26"/>
          <w:lang w:eastAsia="ru-RU"/>
        </w:rPr>
      </w:pPr>
      <w:r w:rsidRPr="00C01101">
        <w:rPr>
          <w:rFonts w:ascii="Times New Roman" w:eastAsia="Times New Roman" w:hAnsi="Times New Roman" w:cs="Times New Roman"/>
          <w:b/>
          <w:i/>
          <w:sz w:val="26"/>
          <w:szCs w:val="26"/>
          <w:lang w:eastAsia="ru-RU"/>
        </w:rPr>
        <w:t>Дидактическая игра «</w:t>
      </w:r>
      <w:proofErr w:type="gramStart"/>
      <w:r w:rsidRPr="00C01101">
        <w:rPr>
          <w:rFonts w:ascii="Times New Roman" w:eastAsia="Times New Roman" w:hAnsi="Times New Roman" w:cs="Times New Roman"/>
          <w:b/>
          <w:i/>
          <w:sz w:val="26"/>
          <w:szCs w:val="26"/>
          <w:lang w:eastAsia="ru-RU"/>
        </w:rPr>
        <w:t>Во</w:t>
      </w:r>
      <w:proofErr w:type="gramEnd"/>
      <w:r w:rsidRPr="00C01101">
        <w:rPr>
          <w:rFonts w:ascii="Times New Roman" w:eastAsia="Times New Roman" w:hAnsi="Times New Roman" w:cs="Times New Roman"/>
          <w:b/>
          <w:i/>
          <w:sz w:val="26"/>
          <w:szCs w:val="26"/>
          <w:lang w:eastAsia="ru-RU"/>
        </w:rPr>
        <w:t xml:space="preserve"> саду ли в огороде»</w:t>
      </w:r>
    </w:p>
    <w:p w:rsidR="00F6663D" w:rsidRPr="000417B9" w:rsidRDefault="00F6663D" w:rsidP="00F6663D">
      <w:pPr>
        <w:spacing w:after="0" w:line="240" w:lineRule="auto"/>
        <w:ind w:firstLine="709"/>
        <w:jc w:val="both"/>
        <w:rPr>
          <w:rFonts w:ascii="Times New Roman" w:eastAsia="Times New Roman" w:hAnsi="Times New Roman" w:cs="Times New Roman"/>
          <w:b/>
          <w:i/>
          <w:sz w:val="26"/>
          <w:szCs w:val="26"/>
          <w:lang w:eastAsia="ru-RU"/>
        </w:rPr>
      </w:pPr>
      <w:r w:rsidRPr="00C01101">
        <w:rPr>
          <w:rFonts w:ascii="Times New Roman" w:eastAsia="Times New Roman" w:hAnsi="Times New Roman" w:cs="Times New Roman"/>
          <w:b/>
          <w:i/>
          <w:sz w:val="26"/>
          <w:szCs w:val="26"/>
          <w:lang w:eastAsia="ru-RU"/>
        </w:rPr>
        <w:t xml:space="preserve">Физкультминутка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В: Да, многое что изменилось!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proofErr w:type="gramStart"/>
      <w:r w:rsidRPr="00C01101">
        <w:rPr>
          <w:rFonts w:ascii="Times New Roman" w:eastAsia="Times New Roman" w:hAnsi="Times New Roman" w:cs="Times New Roman"/>
          <w:sz w:val="26"/>
          <w:szCs w:val="26"/>
          <w:lang w:eastAsia="ru-RU"/>
        </w:rPr>
        <w:t>З</w:t>
      </w:r>
      <w:proofErr w:type="gramEnd"/>
      <w:r w:rsidRPr="000417B9">
        <w:rPr>
          <w:rFonts w:ascii="Times New Roman" w:eastAsia="Times New Roman" w:hAnsi="Times New Roman" w:cs="Times New Roman"/>
          <w:sz w:val="26"/>
          <w:szCs w:val="26"/>
          <w:lang w:eastAsia="ru-RU"/>
        </w:rPr>
        <w:t xml:space="preserve">: Лес уже не такой, каким был летом – зелёным. Теперь он весь разноцветный. Желтеют берёзы, клёны, тополя, и среди них выделяются своим ярко- красным нарядом осины. Только ели да сосны остались </w:t>
      </w:r>
      <w:proofErr w:type="gramStart"/>
      <w:r w:rsidRPr="000417B9">
        <w:rPr>
          <w:rFonts w:ascii="Times New Roman" w:eastAsia="Times New Roman" w:hAnsi="Times New Roman" w:cs="Times New Roman"/>
          <w:sz w:val="26"/>
          <w:szCs w:val="26"/>
          <w:lang w:eastAsia="ru-RU"/>
        </w:rPr>
        <w:t>по прежнему</w:t>
      </w:r>
      <w:proofErr w:type="gramEnd"/>
      <w:r w:rsidRPr="000417B9">
        <w:rPr>
          <w:rFonts w:ascii="Times New Roman" w:eastAsia="Times New Roman" w:hAnsi="Times New Roman" w:cs="Times New Roman"/>
          <w:sz w:val="26"/>
          <w:szCs w:val="26"/>
          <w:lang w:eastAsia="ru-RU"/>
        </w:rPr>
        <w:t xml:space="preserve"> зелёными. Ребята, а вы знаете </w:t>
      </w:r>
      <w:r w:rsidRPr="000417B9">
        <w:rPr>
          <w:rFonts w:ascii="Times New Roman" w:eastAsia="Times New Roman" w:hAnsi="Times New Roman" w:cs="Times New Roman"/>
          <w:b/>
          <w:i/>
          <w:sz w:val="26"/>
          <w:szCs w:val="26"/>
          <w:lang w:eastAsia="ru-RU"/>
        </w:rPr>
        <w:t>приметы осени</w:t>
      </w:r>
      <w:r w:rsidRPr="000417B9">
        <w:rPr>
          <w:rFonts w:ascii="Times New Roman" w:eastAsia="Times New Roman" w:hAnsi="Times New Roman" w:cs="Times New Roman"/>
          <w:sz w:val="26"/>
          <w:szCs w:val="26"/>
          <w:lang w:eastAsia="ru-RU"/>
        </w:rPr>
        <w:t xml:space="preserve">?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sz w:val="26"/>
          <w:szCs w:val="26"/>
          <w:lang w:eastAsia="ru-RU"/>
        </w:rPr>
        <w:t xml:space="preserve">Д: </w:t>
      </w:r>
      <w:proofErr w:type="gramStart"/>
      <w:r w:rsidRPr="000417B9">
        <w:rPr>
          <w:rFonts w:ascii="Times New Roman" w:eastAsia="Times New Roman" w:hAnsi="Times New Roman" w:cs="Times New Roman"/>
          <w:sz w:val="26"/>
          <w:szCs w:val="26"/>
          <w:lang w:eastAsia="ru-RU"/>
        </w:rPr>
        <w:t>-</w:t>
      </w:r>
      <w:r w:rsidRPr="000417B9">
        <w:rPr>
          <w:rFonts w:ascii="Times New Roman" w:eastAsia="Times New Roman" w:hAnsi="Times New Roman" w:cs="Times New Roman"/>
          <w:i/>
          <w:sz w:val="26"/>
          <w:szCs w:val="26"/>
          <w:lang w:eastAsia="ru-RU"/>
        </w:rPr>
        <w:t>К</w:t>
      </w:r>
      <w:proofErr w:type="gramEnd"/>
      <w:r w:rsidRPr="000417B9">
        <w:rPr>
          <w:rFonts w:ascii="Times New Roman" w:eastAsia="Times New Roman" w:hAnsi="Times New Roman" w:cs="Times New Roman"/>
          <w:i/>
          <w:sz w:val="26"/>
          <w:szCs w:val="26"/>
          <w:lang w:eastAsia="ru-RU"/>
        </w:rPr>
        <w:t xml:space="preserve">ак лето со снопами, так и осень – с пирогами.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 От осени к лету назад поворота </w:t>
      </w:r>
      <w:proofErr w:type="gramStart"/>
      <w:r w:rsidRPr="000417B9">
        <w:rPr>
          <w:rFonts w:ascii="Times New Roman" w:eastAsia="Times New Roman" w:hAnsi="Times New Roman" w:cs="Times New Roman"/>
          <w:i/>
          <w:sz w:val="26"/>
          <w:szCs w:val="26"/>
          <w:lang w:eastAsia="ru-RU"/>
        </w:rPr>
        <w:t>нету</w:t>
      </w:r>
      <w:proofErr w:type="gramEnd"/>
      <w:r w:rsidRPr="000417B9">
        <w:rPr>
          <w:rFonts w:ascii="Times New Roman" w:eastAsia="Times New Roman" w:hAnsi="Times New Roman" w:cs="Times New Roman"/>
          <w:i/>
          <w:sz w:val="26"/>
          <w:szCs w:val="26"/>
          <w:lang w:eastAsia="ru-RU"/>
        </w:rPr>
        <w:t xml:space="preserve">.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 Весна красна цветами, а осень снопами.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 Сырое лето да тёплая осень – к долгой зиме.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 Гром в сентябре предвещает тёплую осень.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proofErr w:type="gramStart"/>
      <w:r w:rsidRPr="000417B9">
        <w:rPr>
          <w:rFonts w:ascii="Times New Roman" w:eastAsia="Times New Roman" w:hAnsi="Times New Roman" w:cs="Times New Roman"/>
          <w:sz w:val="26"/>
          <w:szCs w:val="26"/>
          <w:lang w:eastAsia="ru-RU"/>
        </w:rPr>
        <w:t xml:space="preserve">В: Давайте поиграем в </w:t>
      </w:r>
      <w:r w:rsidRPr="000417B9">
        <w:rPr>
          <w:rFonts w:ascii="Times New Roman" w:eastAsia="Times New Roman" w:hAnsi="Times New Roman" w:cs="Times New Roman"/>
          <w:b/>
          <w:i/>
          <w:sz w:val="26"/>
          <w:szCs w:val="26"/>
          <w:lang w:eastAsia="ru-RU"/>
        </w:rPr>
        <w:t>игру:</w:t>
      </w:r>
      <w:proofErr w:type="gramEnd"/>
      <w:r w:rsidRPr="000417B9">
        <w:rPr>
          <w:rFonts w:ascii="Times New Roman" w:eastAsia="Times New Roman" w:hAnsi="Times New Roman" w:cs="Times New Roman"/>
          <w:b/>
          <w:i/>
          <w:sz w:val="26"/>
          <w:szCs w:val="26"/>
          <w:lang w:eastAsia="ru-RU"/>
        </w:rPr>
        <w:t xml:space="preserve"> «Да или нет»</w:t>
      </w:r>
      <w:r w:rsidRPr="000417B9">
        <w:rPr>
          <w:rFonts w:ascii="Times New Roman" w:eastAsia="Times New Roman" w:hAnsi="Times New Roman" w:cs="Times New Roman"/>
          <w:sz w:val="26"/>
          <w:szCs w:val="26"/>
          <w:lang w:eastAsia="ru-RU"/>
        </w:rPr>
        <w:t xml:space="preserve"> отвечаем дружно.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Осенью цветут цветы?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Осенью растут грибы?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Тучки солнце закрывают?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Колючий ветер прилетает?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Туманы осенью плывут?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Ну а птицы гнёзда вьют?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Солнце светит очень жарко?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Можно детям загорать?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Ну а что же надо делать? </w:t>
      </w:r>
    </w:p>
    <w:p w:rsidR="00F6663D" w:rsidRPr="000417B9" w:rsidRDefault="00F6663D" w:rsidP="00F6663D">
      <w:pPr>
        <w:spacing w:after="0" w:line="240" w:lineRule="auto"/>
        <w:ind w:firstLine="709"/>
        <w:jc w:val="both"/>
        <w:rPr>
          <w:rFonts w:ascii="Times New Roman" w:eastAsia="Times New Roman" w:hAnsi="Times New Roman" w:cs="Times New Roman"/>
          <w:i/>
          <w:sz w:val="26"/>
          <w:szCs w:val="26"/>
          <w:lang w:eastAsia="ru-RU"/>
        </w:rPr>
      </w:pPr>
      <w:r w:rsidRPr="000417B9">
        <w:rPr>
          <w:rFonts w:ascii="Times New Roman" w:eastAsia="Times New Roman" w:hAnsi="Times New Roman" w:cs="Times New Roman"/>
          <w:i/>
          <w:sz w:val="26"/>
          <w:szCs w:val="26"/>
          <w:lang w:eastAsia="ru-RU"/>
        </w:rPr>
        <w:t xml:space="preserve">Куртки, шапки надевать?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proofErr w:type="gramStart"/>
      <w:r w:rsidRPr="00C01101">
        <w:rPr>
          <w:rFonts w:ascii="Times New Roman" w:eastAsia="Times New Roman" w:hAnsi="Times New Roman" w:cs="Times New Roman"/>
          <w:sz w:val="26"/>
          <w:szCs w:val="26"/>
          <w:lang w:eastAsia="ru-RU"/>
        </w:rPr>
        <w:t>З</w:t>
      </w:r>
      <w:proofErr w:type="gramEnd"/>
      <w:r w:rsidRPr="000417B9">
        <w:rPr>
          <w:rFonts w:ascii="Times New Roman" w:eastAsia="Times New Roman" w:hAnsi="Times New Roman" w:cs="Times New Roman"/>
          <w:sz w:val="26"/>
          <w:szCs w:val="26"/>
          <w:lang w:eastAsia="ru-RU"/>
        </w:rPr>
        <w:t xml:space="preserve">: Молодцы ребята, знаете, что такое осень! Но мне пора возвращаться в лес меня ждёт белочка в гости.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(Дети прощаются) </w:t>
      </w:r>
    </w:p>
    <w:p w:rsidR="00F6663D" w:rsidRPr="000417B9" w:rsidRDefault="00F6663D" w:rsidP="00F6663D">
      <w:pPr>
        <w:spacing w:after="0" w:line="240" w:lineRule="auto"/>
        <w:ind w:firstLine="709"/>
        <w:jc w:val="both"/>
        <w:rPr>
          <w:rFonts w:ascii="Times New Roman" w:eastAsia="Times New Roman" w:hAnsi="Times New Roman" w:cs="Times New Roman"/>
          <w:sz w:val="26"/>
          <w:szCs w:val="26"/>
          <w:lang w:eastAsia="ru-RU"/>
        </w:rPr>
      </w:pPr>
      <w:r w:rsidRPr="000417B9">
        <w:rPr>
          <w:rFonts w:ascii="Times New Roman" w:eastAsia="Times New Roman" w:hAnsi="Times New Roman" w:cs="Times New Roman"/>
          <w:sz w:val="26"/>
          <w:szCs w:val="26"/>
          <w:lang w:eastAsia="ru-RU"/>
        </w:rPr>
        <w:t xml:space="preserve">В: Приходи к нам ещё </w:t>
      </w:r>
      <w:r w:rsidRPr="00C01101">
        <w:rPr>
          <w:rFonts w:ascii="Times New Roman" w:eastAsia="Times New Roman" w:hAnsi="Times New Roman" w:cs="Times New Roman"/>
          <w:sz w:val="26"/>
          <w:szCs w:val="26"/>
          <w:lang w:eastAsia="ru-RU"/>
        </w:rPr>
        <w:t>зайчик</w:t>
      </w:r>
      <w:r w:rsidRPr="000417B9">
        <w:rPr>
          <w:rFonts w:ascii="Times New Roman" w:eastAsia="Times New Roman" w:hAnsi="Times New Roman" w:cs="Times New Roman"/>
          <w:sz w:val="26"/>
          <w:szCs w:val="26"/>
          <w:lang w:eastAsia="ru-RU"/>
        </w:rPr>
        <w:t xml:space="preserve"> в гости с нами поиграть! </w:t>
      </w:r>
    </w:p>
    <w:p w:rsidR="00F6663D" w:rsidRPr="009401A5" w:rsidRDefault="00F6663D" w:rsidP="009401A5">
      <w:pPr>
        <w:spacing w:after="0" w:line="240" w:lineRule="auto"/>
        <w:ind w:firstLine="709"/>
        <w:jc w:val="both"/>
        <w:rPr>
          <w:rFonts w:ascii="Times New Roman" w:hAnsi="Times New Roman" w:cs="Times New Roman"/>
          <w:sz w:val="26"/>
          <w:szCs w:val="26"/>
        </w:rPr>
      </w:pPr>
      <w:r w:rsidRPr="00C01101">
        <w:rPr>
          <w:rFonts w:ascii="Times New Roman" w:hAnsi="Times New Roman" w:cs="Times New Roman"/>
          <w:b/>
          <w:i/>
          <w:sz w:val="26"/>
          <w:szCs w:val="26"/>
        </w:rPr>
        <w:t xml:space="preserve">Итог </w:t>
      </w:r>
      <w:r>
        <w:rPr>
          <w:rFonts w:ascii="Times New Roman" w:hAnsi="Times New Roman" w:cs="Times New Roman"/>
          <w:b/>
          <w:i/>
          <w:sz w:val="26"/>
          <w:szCs w:val="26"/>
        </w:rPr>
        <w:t>НОД</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«0</w:t>
      </w:r>
      <w:r w:rsidR="009401A5">
        <w:rPr>
          <w:rFonts w:ascii="Times New Roman" w:hAnsi="Times New Roman" w:cs="Times New Roman"/>
          <w:sz w:val="36"/>
          <w:szCs w:val="36"/>
        </w:rPr>
        <w:t>2</w:t>
      </w:r>
      <w:r>
        <w:rPr>
          <w:rFonts w:ascii="Times New Roman" w:hAnsi="Times New Roman" w:cs="Times New Roman"/>
          <w:sz w:val="36"/>
          <w:szCs w:val="36"/>
        </w:rPr>
        <w:t>.</w:t>
      </w:r>
      <w:r w:rsidR="009401A5">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w:t>
            </w:r>
            <w:r>
              <w:rPr>
                <w:rFonts w:ascii="Times New Roman" w:hAnsi="Times New Roman" w:cs="Times New Roman"/>
                <w:b/>
                <w:bCs/>
                <w:i/>
                <w:iCs/>
                <w:sz w:val="52"/>
                <w:szCs w:val="52"/>
              </w:rPr>
              <w:t>Развитие речи</w:t>
            </w:r>
          </w:p>
        </w:tc>
      </w:tr>
      <w:tr w:rsidR="00F6663D" w:rsidRPr="00551AB2" w:rsidTr="00F6663D">
        <w:tc>
          <w:tcPr>
            <w:tcW w:w="10632" w:type="dxa"/>
          </w:tcPr>
          <w:p w:rsidR="00F6663D" w:rsidRPr="009401A5" w:rsidRDefault="00F6663D" w:rsidP="009401A5">
            <w:pPr>
              <w:spacing w:after="0" w:line="240" w:lineRule="auto"/>
              <w:rPr>
                <w:rFonts w:ascii="Times New Roman" w:hAnsi="Times New Roman" w:cs="Times New Roman"/>
                <w:b/>
                <w:i/>
                <w:sz w:val="28"/>
                <w:szCs w:val="28"/>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9401A5" w:rsidRPr="009401A5">
              <w:rPr>
                <w:rFonts w:ascii="Times New Roman" w:hAnsi="Times New Roman" w:cs="Times New Roman"/>
                <w:b/>
                <w:i/>
                <w:sz w:val="44"/>
                <w:szCs w:val="28"/>
              </w:rPr>
              <w:t>«Вот и осень наступила!»</w:t>
            </w:r>
          </w:p>
        </w:tc>
      </w:tr>
      <w:tr w:rsidR="00F6663D" w:rsidRPr="00551AB2" w:rsidTr="00F6663D">
        <w:tc>
          <w:tcPr>
            <w:tcW w:w="10632" w:type="dxa"/>
          </w:tcPr>
          <w:p w:rsidR="009401A5" w:rsidRPr="009401A5" w:rsidRDefault="009401A5" w:rsidP="009401A5">
            <w:pPr>
              <w:spacing w:after="0" w:line="240" w:lineRule="auto"/>
              <w:jc w:val="both"/>
              <w:rPr>
                <w:rFonts w:ascii="Times New Roman" w:hAnsi="Times New Roman" w:cs="Times New Roman"/>
                <w:sz w:val="28"/>
                <w:szCs w:val="28"/>
              </w:rPr>
            </w:pPr>
            <w:r w:rsidRPr="009401A5">
              <w:rPr>
                <w:rFonts w:ascii="Times New Roman" w:hAnsi="Times New Roman" w:cs="Times New Roman"/>
                <w:b/>
                <w:i/>
                <w:sz w:val="28"/>
                <w:szCs w:val="28"/>
              </w:rPr>
              <w:t>Цель:</w:t>
            </w:r>
            <w:r w:rsidRPr="009401A5">
              <w:rPr>
                <w:rFonts w:ascii="Times New Roman" w:hAnsi="Times New Roman" w:cs="Times New Roman"/>
                <w:sz w:val="28"/>
                <w:szCs w:val="28"/>
              </w:rPr>
              <w:t xml:space="preserve"> учить подбирать слова-действия к названиям растений и птиц; синонимы к глаголам.</w:t>
            </w:r>
          </w:p>
          <w:p w:rsidR="009401A5" w:rsidRPr="009401A5" w:rsidRDefault="009401A5" w:rsidP="009401A5">
            <w:pPr>
              <w:spacing w:after="0" w:line="240" w:lineRule="auto"/>
              <w:jc w:val="both"/>
              <w:rPr>
                <w:rFonts w:ascii="Times New Roman" w:hAnsi="Times New Roman" w:cs="Times New Roman"/>
                <w:sz w:val="28"/>
                <w:szCs w:val="28"/>
              </w:rPr>
            </w:pPr>
            <w:r w:rsidRPr="009401A5">
              <w:rPr>
                <w:rFonts w:ascii="Times New Roman" w:hAnsi="Times New Roman" w:cs="Times New Roman"/>
                <w:b/>
                <w:i/>
                <w:sz w:val="28"/>
                <w:szCs w:val="28"/>
              </w:rPr>
              <w:t>Задачи:</w:t>
            </w:r>
            <w:r w:rsidRPr="009401A5">
              <w:rPr>
                <w:rFonts w:ascii="Times New Roman" w:hAnsi="Times New Roman" w:cs="Times New Roman"/>
                <w:sz w:val="28"/>
                <w:szCs w:val="28"/>
              </w:rPr>
              <w:t xml:space="preserve">  развивать умение составлять рассказы об осени; активизировать словарь по данной теме; закрепить знания детей об основных признаках осени, обобщающее слово «осень»; развивать внимание, память, мышление; воспитывать желание работать сообща.</w:t>
            </w:r>
          </w:p>
          <w:p w:rsidR="009401A5" w:rsidRPr="009401A5" w:rsidRDefault="009401A5" w:rsidP="009401A5">
            <w:pPr>
              <w:spacing w:after="0" w:line="240" w:lineRule="auto"/>
              <w:jc w:val="both"/>
              <w:rPr>
                <w:rFonts w:ascii="Times New Roman" w:hAnsi="Times New Roman" w:cs="Times New Roman"/>
                <w:sz w:val="28"/>
                <w:szCs w:val="28"/>
              </w:rPr>
            </w:pPr>
            <w:proofErr w:type="gramStart"/>
            <w:r w:rsidRPr="009401A5">
              <w:rPr>
                <w:rFonts w:ascii="Times New Roman" w:hAnsi="Times New Roman" w:cs="Times New Roman"/>
                <w:b/>
                <w:i/>
                <w:sz w:val="28"/>
                <w:szCs w:val="28"/>
              </w:rPr>
              <w:t>Словарь:</w:t>
            </w:r>
            <w:r w:rsidRPr="009401A5">
              <w:rPr>
                <w:rFonts w:ascii="Times New Roman" w:hAnsi="Times New Roman" w:cs="Times New Roman"/>
                <w:sz w:val="28"/>
                <w:szCs w:val="28"/>
              </w:rPr>
              <w:t xml:space="preserve"> осень, листопад, дожди, тучи, лужи, ветер, сырость, урожай, ранняя, золотая и т.д.  </w:t>
            </w:r>
            <w:proofErr w:type="gramEnd"/>
          </w:p>
          <w:p w:rsidR="00F6663D" w:rsidRPr="00881F7A" w:rsidRDefault="009401A5" w:rsidP="00F6663D">
            <w:pPr>
              <w:spacing w:after="0" w:line="240" w:lineRule="auto"/>
              <w:jc w:val="both"/>
              <w:rPr>
                <w:rFonts w:ascii="Times New Roman" w:hAnsi="Times New Roman" w:cs="Times New Roman"/>
                <w:sz w:val="28"/>
                <w:szCs w:val="28"/>
              </w:rPr>
            </w:pPr>
            <w:r w:rsidRPr="009401A5">
              <w:rPr>
                <w:rFonts w:ascii="Times New Roman" w:hAnsi="Times New Roman" w:cs="Times New Roman"/>
                <w:b/>
                <w:i/>
                <w:sz w:val="28"/>
                <w:szCs w:val="28"/>
              </w:rPr>
              <w:t>Оборудование</w:t>
            </w:r>
            <w:r w:rsidRPr="009401A5">
              <w:rPr>
                <w:rFonts w:ascii="Times New Roman" w:hAnsi="Times New Roman" w:cs="Times New Roman"/>
                <w:b/>
                <w:sz w:val="28"/>
                <w:szCs w:val="28"/>
              </w:rPr>
              <w:t>:</w:t>
            </w:r>
            <w:r w:rsidRPr="009401A5">
              <w:rPr>
                <w:rFonts w:ascii="Times New Roman" w:hAnsi="Times New Roman" w:cs="Times New Roman"/>
                <w:sz w:val="28"/>
                <w:szCs w:val="28"/>
              </w:rPr>
              <w:t xml:space="preserve"> сюжетные картины об осени, картина «Золотая осень» </w:t>
            </w:r>
            <w:r>
              <w:rPr>
                <w:rFonts w:ascii="Times New Roman" w:hAnsi="Times New Roman" w:cs="Times New Roman"/>
                <w:b/>
                <w:i/>
                <w:sz w:val="28"/>
                <w:szCs w:val="28"/>
              </w:rPr>
              <w:t>П</w:t>
            </w:r>
            <w:r w:rsidRPr="009401A5">
              <w:rPr>
                <w:rFonts w:ascii="Times New Roman" w:hAnsi="Times New Roman" w:cs="Times New Roman"/>
                <w:b/>
                <w:i/>
                <w:sz w:val="28"/>
                <w:szCs w:val="28"/>
              </w:rPr>
              <w:t>редварительная работа:</w:t>
            </w:r>
            <w:r w:rsidRPr="009401A5">
              <w:rPr>
                <w:rFonts w:ascii="Times New Roman" w:hAnsi="Times New Roman" w:cs="Times New Roman"/>
                <w:sz w:val="28"/>
                <w:szCs w:val="28"/>
              </w:rPr>
              <w:t xml:space="preserve"> рассматривание иллюстраций об осени, чтение стихотворений об осени, признаки осени.</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kern w:val="36"/>
                <w:sz w:val="44"/>
                <w:szCs w:val="44"/>
              </w:rPr>
            </w:pPr>
            <w:r w:rsidRPr="00551AB2">
              <w:rPr>
                <w:rFonts w:ascii="Times New Roman" w:hAnsi="Times New Roman" w:cs="Times New Roman"/>
                <w:b/>
                <w:bCs/>
                <w:i/>
                <w:iCs/>
                <w:sz w:val="52"/>
                <w:szCs w:val="52"/>
              </w:rPr>
              <w:t xml:space="preserve">НОД </w:t>
            </w:r>
            <w:r>
              <w:rPr>
                <w:rFonts w:ascii="Times New Roman" w:hAnsi="Times New Roman" w:cs="Times New Roman"/>
                <w:b/>
                <w:bCs/>
                <w:i/>
                <w:iCs/>
                <w:sz w:val="52"/>
                <w:szCs w:val="52"/>
              </w:rPr>
              <w:t>2</w:t>
            </w:r>
            <w:r w:rsidRPr="00551AB2">
              <w:rPr>
                <w:rFonts w:ascii="Times New Roman" w:hAnsi="Times New Roman" w:cs="Times New Roman"/>
                <w:b/>
                <w:bCs/>
                <w:i/>
                <w:iCs/>
                <w:sz w:val="52"/>
                <w:szCs w:val="52"/>
              </w:rPr>
              <w:t>. Рисование</w:t>
            </w:r>
          </w:p>
        </w:tc>
      </w:tr>
      <w:tr w:rsidR="00F6663D" w:rsidRPr="00551AB2" w:rsidTr="00F6663D">
        <w:tc>
          <w:tcPr>
            <w:tcW w:w="10632" w:type="dxa"/>
          </w:tcPr>
          <w:p w:rsidR="00F6663D" w:rsidRPr="009401A5" w:rsidRDefault="00F6663D" w:rsidP="00F6663D">
            <w:pPr>
              <w:spacing w:after="0" w:line="240" w:lineRule="auto"/>
              <w:rPr>
                <w:rFonts w:ascii="Times New Roman" w:eastAsia="Times New Roman" w:hAnsi="Times New Roman" w:cs="Times New Roman"/>
                <w:b/>
                <w:i/>
                <w:sz w:val="32"/>
                <w:szCs w:val="28"/>
                <w:lang w:eastAsia="ru-RU"/>
              </w:rPr>
            </w:pPr>
            <w:r>
              <w:rPr>
                <w:rFonts w:ascii="Times New Roman" w:hAnsi="Times New Roman" w:cs="Times New Roman"/>
                <w:b/>
                <w:bCs/>
                <w:i/>
                <w:iCs/>
                <w:kern w:val="36"/>
                <w:sz w:val="44"/>
                <w:szCs w:val="44"/>
              </w:rPr>
              <w:t xml:space="preserve">Тема: </w:t>
            </w:r>
            <w:r w:rsidR="009401A5" w:rsidRPr="009401A5">
              <w:rPr>
                <w:rFonts w:ascii="Times New Roman" w:eastAsia="Times New Roman" w:hAnsi="Times New Roman" w:cs="Times New Roman"/>
                <w:b/>
                <w:i/>
                <w:color w:val="000000"/>
                <w:sz w:val="44"/>
                <w:szCs w:val="28"/>
                <w:lang w:eastAsia="ru-RU"/>
              </w:rPr>
              <w:t>«Танец осеннего листочка».</w:t>
            </w:r>
          </w:p>
        </w:tc>
      </w:tr>
      <w:tr w:rsidR="00F6663D" w:rsidRPr="00551AB2" w:rsidTr="00F6663D">
        <w:trPr>
          <w:trHeight w:val="1214"/>
        </w:trPr>
        <w:tc>
          <w:tcPr>
            <w:tcW w:w="10632" w:type="dxa"/>
          </w:tcPr>
          <w:p w:rsidR="009401A5" w:rsidRDefault="009401A5" w:rsidP="009401A5">
            <w:pPr>
              <w:spacing w:after="0" w:line="240" w:lineRule="auto"/>
              <w:jc w:val="both"/>
              <w:rPr>
                <w:rFonts w:ascii="Times New Roman" w:eastAsia="Times New Roman" w:hAnsi="Times New Roman" w:cs="Times New Roman"/>
                <w:color w:val="000000"/>
                <w:sz w:val="28"/>
                <w:szCs w:val="28"/>
                <w:lang w:eastAsia="ru-RU"/>
              </w:rPr>
            </w:pPr>
            <w:r w:rsidRPr="00794FB2">
              <w:rPr>
                <w:rFonts w:ascii="Times New Roman" w:eastAsia="Times New Roman" w:hAnsi="Times New Roman" w:cs="Times New Roman"/>
                <w:b/>
                <w:bCs/>
                <w:i/>
                <w:color w:val="000000"/>
                <w:sz w:val="28"/>
                <w:szCs w:val="28"/>
                <w:lang w:eastAsia="ru-RU"/>
              </w:rPr>
              <w:t>Цель</w:t>
            </w:r>
            <w:r w:rsidRPr="000912FE">
              <w:rPr>
                <w:rFonts w:ascii="Times New Roman" w:eastAsia="Times New Roman" w:hAnsi="Times New Roman" w:cs="Times New Roman"/>
                <w:b/>
                <w:bCs/>
                <w:i/>
                <w:color w:val="000000"/>
                <w:sz w:val="28"/>
                <w:szCs w:val="28"/>
                <w:lang w:eastAsia="ru-RU"/>
              </w:rPr>
              <w:t>:</w:t>
            </w:r>
            <w:r w:rsidRPr="000912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формировать</w:t>
            </w:r>
            <w:r w:rsidRPr="000912FE">
              <w:rPr>
                <w:rFonts w:ascii="Times New Roman" w:eastAsia="Times New Roman" w:hAnsi="Times New Roman" w:cs="Times New Roman"/>
                <w:color w:val="000000"/>
                <w:sz w:val="28"/>
                <w:szCs w:val="28"/>
                <w:lang w:eastAsia="ru-RU"/>
              </w:rPr>
              <w:t xml:space="preserve"> умение создавать композицию, разме</w:t>
            </w:r>
            <w:r w:rsidRPr="000912FE">
              <w:rPr>
                <w:rFonts w:ascii="Times New Roman" w:eastAsia="Times New Roman" w:hAnsi="Times New Roman" w:cs="Times New Roman"/>
                <w:color w:val="000000"/>
                <w:sz w:val="28"/>
                <w:szCs w:val="28"/>
                <w:lang w:eastAsia="ru-RU"/>
              </w:rPr>
              <w:softHyphen/>
              <w:t>щая изображ</w:t>
            </w:r>
            <w:r>
              <w:rPr>
                <w:rFonts w:ascii="Times New Roman" w:eastAsia="Times New Roman" w:hAnsi="Times New Roman" w:cs="Times New Roman"/>
                <w:color w:val="000000"/>
                <w:sz w:val="28"/>
                <w:szCs w:val="28"/>
                <w:lang w:eastAsia="ru-RU"/>
              </w:rPr>
              <w:t>ение на всей поверхности листа.</w:t>
            </w:r>
          </w:p>
          <w:p w:rsidR="009401A5" w:rsidRPr="000912FE" w:rsidRDefault="009401A5" w:rsidP="009401A5">
            <w:pPr>
              <w:spacing w:after="0" w:line="240" w:lineRule="auto"/>
              <w:jc w:val="both"/>
              <w:rPr>
                <w:rFonts w:ascii="Times New Roman" w:eastAsia="Times New Roman" w:hAnsi="Times New Roman" w:cs="Times New Roman"/>
                <w:sz w:val="28"/>
                <w:szCs w:val="28"/>
                <w:lang w:eastAsia="ru-RU"/>
              </w:rPr>
            </w:pPr>
            <w:r w:rsidRPr="009401A5">
              <w:rPr>
                <w:rFonts w:ascii="Times New Roman" w:eastAsia="Times New Roman" w:hAnsi="Times New Roman" w:cs="Times New Roman"/>
                <w:b/>
                <w:i/>
                <w:color w:val="000000"/>
                <w:sz w:val="28"/>
                <w:szCs w:val="28"/>
                <w:lang w:eastAsia="ru-RU"/>
              </w:rPr>
              <w:t>Задачи:</w:t>
            </w:r>
            <w:r>
              <w:rPr>
                <w:rFonts w:ascii="Times New Roman" w:eastAsia="Times New Roman" w:hAnsi="Times New Roman" w:cs="Times New Roman"/>
                <w:color w:val="000000"/>
                <w:sz w:val="28"/>
                <w:szCs w:val="28"/>
                <w:lang w:eastAsia="ru-RU"/>
              </w:rPr>
              <w:t xml:space="preserve"> </w:t>
            </w:r>
            <w:r w:rsidRPr="000912FE">
              <w:rPr>
                <w:rFonts w:ascii="Times New Roman" w:eastAsia="Times New Roman" w:hAnsi="Times New Roman" w:cs="Times New Roman"/>
                <w:color w:val="000000"/>
                <w:sz w:val="28"/>
                <w:szCs w:val="28"/>
                <w:lang w:eastAsia="ru-RU"/>
              </w:rPr>
              <w:t xml:space="preserve">развивать умение получать изображение с помощью природных форм — листьев; развивать интерес к экспериментированию с краской; воспитывать творческий подход к работе, аккуратность; </w:t>
            </w:r>
            <w:r>
              <w:rPr>
                <w:rFonts w:ascii="Times New Roman" w:eastAsia="Times New Roman" w:hAnsi="Times New Roman" w:cs="Times New Roman"/>
                <w:color w:val="000000"/>
                <w:sz w:val="28"/>
                <w:szCs w:val="28"/>
                <w:lang w:eastAsia="ru-RU"/>
              </w:rPr>
              <w:t xml:space="preserve">способности к </w:t>
            </w:r>
            <w:r w:rsidRPr="000912FE">
              <w:rPr>
                <w:rFonts w:ascii="Times New Roman" w:eastAsia="Times New Roman" w:hAnsi="Times New Roman" w:cs="Times New Roman"/>
                <w:color w:val="000000"/>
                <w:sz w:val="28"/>
                <w:szCs w:val="28"/>
                <w:lang w:eastAsia="ru-RU"/>
              </w:rPr>
              <w:t xml:space="preserve"> развитию творческой инициативы.</w:t>
            </w:r>
          </w:p>
          <w:p w:rsidR="00F6663D" w:rsidRPr="009401A5" w:rsidRDefault="009401A5" w:rsidP="00F6663D">
            <w:pPr>
              <w:spacing w:after="0" w:line="240" w:lineRule="auto"/>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b/>
                <w:bCs/>
                <w:i/>
                <w:color w:val="000000"/>
                <w:sz w:val="28"/>
                <w:szCs w:val="28"/>
                <w:lang w:eastAsia="ru-RU"/>
              </w:rPr>
              <w:t>Материалы</w:t>
            </w:r>
            <w:proofErr w:type="gramStart"/>
            <w:r w:rsidRPr="000912FE">
              <w:rPr>
                <w:rFonts w:ascii="Times New Roman" w:eastAsia="Times New Roman" w:hAnsi="Times New Roman" w:cs="Times New Roman"/>
                <w:b/>
                <w:bCs/>
                <w:i/>
                <w:color w:val="000000"/>
                <w:sz w:val="28"/>
                <w:szCs w:val="28"/>
                <w:lang w:eastAsia="ru-RU"/>
              </w:rPr>
              <w:t xml:space="preserve"> </w:t>
            </w:r>
            <w:r w:rsidRPr="0032418A">
              <w:rPr>
                <w:rFonts w:ascii="Times New Roman" w:eastAsia="Times New Roman" w:hAnsi="Times New Roman" w:cs="Times New Roman"/>
                <w:b/>
                <w:bCs/>
                <w:i/>
                <w:color w:val="000000"/>
                <w:sz w:val="28"/>
                <w:szCs w:val="28"/>
                <w:lang w:eastAsia="ru-RU"/>
              </w:rPr>
              <w:t>:</w:t>
            </w:r>
            <w:proofErr w:type="gramEnd"/>
            <w:r>
              <w:rPr>
                <w:rFonts w:ascii="Times New Roman" w:eastAsia="Times New Roman" w:hAnsi="Times New Roman" w:cs="Times New Roman"/>
                <w:b/>
                <w:bCs/>
                <w:color w:val="000000"/>
                <w:sz w:val="28"/>
                <w:szCs w:val="28"/>
                <w:lang w:eastAsia="ru-RU"/>
              </w:rPr>
              <w:t xml:space="preserve"> </w:t>
            </w:r>
            <w:proofErr w:type="gramStart"/>
            <w:r w:rsidRPr="000912FE">
              <w:rPr>
                <w:rFonts w:ascii="Times New Roman" w:eastAsia="Times New Roman" w:hAnsi="Times New Roman" w:cs="Times New Roman"/>
                <w:color w:val="000000"/>
                <w:sz w:val="28"/>
                <w:szCs w:val="28"/>
                <w:lang w:eastAsia="ru-RU"/>
              </w:rPr>
              <w:t xml:space="preserve">Волшебная кисточка, разноцветные </w:t>
            </w:r>
            <w:r>
              <w:rPr>
                <w:rFonts w:ascii="Times New Roman" w:eastAsia="Times New Roman" w:hAnsi="Times New Roman" w:cs="Times New Roman"/>
                <w:color w:val="000000"/>
                <w:sz w:val="28"/>
                <w:szCs w:val="28"/>
                <w:lang w:eastAsia="ru-RU"/>
              </w:rPr>
              <w:t>плат</w:t>
            </w:r>
            <w:r>
              <w:rPr>
                <w:rFonts w:ascii="Times New Roman" w:eastAsia="Times New Roman" w:hAnsi="Times New Roman" w:cs="Times New Roman"/>
                <w:color w:val="000000"/>
                <w:sz w:val="28"/>
                <w:szCs w:val="28"/>
                <w:lang w:eastAsia="ru-RU"/>
              </w:rPr>
              <w:softHyphen/>
              <w:t>ки, бумажные листь</w:t>
            </w:r>
            <w:r w:rsidRPr="000912FE">
              <w:rPr>
                <w:rFonts w:ascii="Times New Roman" w:eastAsia="Times New Roman" w:hAnsi="Times New Roman" w:cs="Times New Roman"/>
                <w:color w:val="000000"/>
                <w:sz w:val="28"/>
                <w:szCs w:val="28"/>
                <w:lang w:eastAsia="ru-RU"/>
              </w:rPr>
              <w:t>я, настоящие листья с деревьев (на выбор воспитателя: кленовые, березовые, тополиные, ивовые), главное, чтобы листья не были засушенными, краски гуашь, кисти, салфетки для просушивания кистей, баноч</w:t>
            </w:r>
            <w:r w:rsidRPr="000912FE">
              <w:rPr>
                <w:rFonts w:ascii="Times New Roman" w:eastAsia="Times New Roman" w:hAnsi="Times New Roman" w:cs="Times New Roman"/>
                <w:color w:val="000000"/>
                <w:sz w:val="28"/>
                <w:szCs w:val="28"/>
                <w:lang w:eastAsia="ru-RU"/>
              </w:rPr>
              <w:softHyphen/>
              <w:t>ки с водой, салфетки дли рук.</w:t>
            </w:r>
            <w:proofErr w:type="gramEnd"/>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Pr>
                <w:rFonts w:ascii="Times New Roman" w:hAnsi="Times New Roman" w:cs="Times New Roman"/>
                <w:b/>
                <w:bCs/>
                <w:i/>
                <w:iCs/>
                <w:sz w:val="48"/>
                <w:szCs w:val="48"/>
                <w:lang w:eastAsia="ru-RU"/>
              </w:rPr>
              <w:t>Физкультурное</w:t>
            </w:r>
          </w:p>
        </w:tc>
      </w:tr>
      <w:tr w:rsidR="00F6663D" w:rsidRPr="00551AB2" w:rsidTr="00F6663D">
        <w:tc>
          <w:tcPr>
            <w:tcW w:w="10632" w:type="dxa"/>
          </w:tcPr>
          <w:p w:rsidR="00F6663D" w:rsidRPr="008D0BC4" w:rsidRDefault="00F6663D" w:rsidP="00F6663D">
            <w:pPr>
              <w:spacing w:after="0" w:line="240" w:lineRule="auto"/>
              <w:rPr>
                <w:rFonts w:ascii="Times New Roman" w:hAnsi="Times New Roman" w:cs="Times New Roman"/>
                <w:b/>
                <w:bCs/>
                <w:i/>
                <w:iCs/>
                <w:sz w:val="36"/>
                <w:szCs w:val="36"/>
              </w:rPr>
            </w:pPr>
            <w:r w:rsidRPr="008D0BC4">
              <w:rPr>
                <w:rStyle w:val="c7"/>
                <w:rFonts w:ascii="Times New Roman" w:hAnsi="Times New Roman" w:cs="Times New Roman"/>
                <w:b/>
                <w:bCs/>
                <w:i/>
                <w:iCs/>
                <w:sz w:val="40"/>
                <w:szCs w:val="40"/>
              </w:rPr>
              <w:t>Тема:</w:t>
            </w:r>
            <w:r w:rsidRPr="00551AB2">
              <w:rPr>
                <w:rStyle w:val="c7"/>
                <w:i/>
                <w:iCs/>
                <w:sz w:val="40"/>
                <w:szCs w:val="40"/>
              </w:rPr>
              <w:t xml:space="preserve"> </w:t>
            </w:r>
            <w:r w:rsidRPr="00133D99">
              <w:rPr>
                <w:rFonts w:ascii="Times New Roman" w:hAnsi="Times New Roman" w:cs="Times New Roman"/>
                <w:b/>
                <w:bCs/>
                <w:i/>
                <w:iCs/>
                <w:sz w:val="36"/>
                <w:szCs w:val="36"/>
              </w:rPr>
              <w:t>«Найдем птичку»</w:t>
            </w:r>
          </w:p>
        </w:tc>
      </w:tr>
      <w:tr w:rsidR="00F6663D" w:rsidRPr="00551AB2" w:rsidTr="00F6663D">
        <w:trPr>
          <w:trHeight w:val="690"/>
        </w:trPr>
        <w:tc>
          <w:tcPr>
            <w:tcW w:w="10632" w:type="dxa"/>
          </w:tcPr>
          <w:p w:rsidR="00F6663D" w:rsidRDefault="00F6663D" w:rsidP="00F6663D">
            <w:pPr>
              <w:spacing w:after="0" w:line="240" w:lineRule="auto"/>
              <w:jc w:val="both"/>
              <w:rPr>
                <w:rFonts w:ascii="Times New Roman" w:hAnsi="Times New Roman" w:cs="Times New Roman"/>
                <w:sz w:val="28"/>
                <w:szCs w:val="28"/>
              </w:rPr>
            </w:pPr>
            <w:r w:rsidRPr="00133D99">
              <w:rPr>
                <w:rFonts w:ascii="Times New Roman" w:hAnsi="Times New Roman" w:cs="Times New Roman"/>
                <w:b/>
                <w:bCs/>
                <w:i/>
                <w:iCs/>
                <w:sz w:val="28"/>
                <w:szCs w:val="28"/>
              </w:rPr>
              <w:t>Задачи.</w:t>
            </w:r>
            <w:r w:rsidRPr="00133D99">
              <w:rPr>
                <w:rFonts w:ascii="Times New Roman" w:hAnsi="Times New Roman" w:cs="Times New Roman"/>
                <w:sz w:val="28"/>
                <w:szCs w:val="28"/>
              </w:rPr>
              <w:t xml:space="preserve"> Упражнять детей в ходьбе и беге всей группой в прямом направлении за воспитателем; прыжках на двух ногах на месте.</w:t>
            </w:r>
          </w:p>
          <w:p w:rsidR="00F6663D" w:rsidRPr="00551AB2" w:rsidRDefault="00F6663D" w:rsidP="00F6663D">
            <w:pPr>
              <w:pStyle w:val="c5"/>
              <w:spacing w:before="0" w:beforeAutospacing="0" w:after="0" w:afterAutospacing="0"/>
              <w:jc w:val="both"/>
              <w:rPr>
                <w:color w:val="000000"/>
                <w:sz w:val="28"/>
                <w:szCs w:val="28"/>
              </w:rPr>
            </w:pPr>
          </w:p>
        </w:tc>
      </w:tr>
    </w:tbl>
    <w:p w:rsidR="00F6663D" w:rsidRDefault="00F6663D" w:rsidP="00F6663D"/>
    <w:p w:rsidR="00F6663D" w:rsidRDefault="00F6663D" w:rsidP="00F6663D"/>
    <w:p w:rsidR="009401A5" w:rsidRDefault="009401A5" w:rsidP="00F6663D"/>
    <w:p w:rsidR="009401A5" w:rsidRDefault="009401A5" w:rsidP="00F6663D"/>
    <w:p w:rsidR="00F6663D" w:rsidRPr="00485CD0" w:rsidRDefault="00F6663D" w:rsidP="00F6663D">
      <w:pPr>
        <w:tabs>
          <w:tab w:val="left" w:pos="9498"/>
        </w:tabs>
        <w:rPr>
          <w:b/>
          <w:bCs/>
          <w:i/>
          <w:iCs/>
          <w:sz w:val="28"/>
          <w:szCs w:val="28"/>
        </w:rPr>
      </w:pPr>
      <w:r w:rsidRPr="00485CD0">
        <w:rPr>
          <w:b/>
          <w:bCs/>
          <w:i/>
          <w:iCs/>
          <w:sz w:val="28"/>
          <w:szCs w:val="28"/>
        </w:rPr>
        <w:lastRenderedPageBreak/>
        <w:t>ОДД в РМ/СДД</w:t>
      </w:r>
    </w:p>
    <w:tbl>
      <w:tblPr>
        <w:tblW w:w="11057" w:type="dxa"/>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7"/>
        <w:gridCol w:w="7654"/>
      </w:tblGrid>
      <w:tr w:rsidR="00F6663D" w:rsidRPr="00551AB2" w:rsidTr="00F6663D">
        <w:tc>
          <w:tcPr>
            <w:tcW w:w="1276" w:type="dxa"/>
          </w:tcPr>
          <w:p w:rsidR="00F6663D" w:rsidRPr="00551AB2" w:rsidRDefault="00F6663D" w:rsidP="00F6663D">
            <w:pPr>
              <w:spacing w:after="0" w:line="240" w:lineRule="auto"/>
              <w:jc w:val="center"/>
              <w:rPr>
                <w:rFonts w:ascii="Times New Roman" w:hAnsi="Times New Roman" w:cs="Times New Roman"/>
                <w:b/>
                <w:bCs/>
                <w:i/>
                <w:iCs/>
                <w:sz w:val="20"/>
                <w:szCs w:val="20"/>
              </w:rPr>
            </w:pPr>
            <w:proofErr w:type="spellStart"/>
            <w:r w:rsidRPr="00551AB2">
              <w:rPr>
                <w:rFonts w:ascii="Times New Roman" w:hAnsi="Times New Roman" w:cs="Times New Roman"/>
                <w:b/>
                <w:bCs/>
                <w:i/>
                <w:iCs/>
                <w:sz w:val="20"/>
                <w:szCs w:val="20"/>
              </w:rPr>
              <w:t>ОДвРМ</w:t>
            </w:r>
            <w:proofErr w:type="spellEnd"/>
          </w:p>
        </w:tc>
        <w:tc>
          <w:tcPr>
            <w:tcW w:w="2127" w:type="dxa"/>
          </w:tcPr>
          <w:p w:rsidR="00F6663D" w:rsidRPr="00551AB2" w:rsidRDefault="00F6663D" w:rsidP="00F6663D">
            <w:pPr>
              <w:spacing w:after="0" w:line="240" w:lineRule="auto"/>
              <w:jc w:val="center"/>
              <w:rPr>
                <w:rFonts w:ascii="Times New Roman" w:hAnsi="Times New Roman" w:cs="Times New Roman"/>
                <w:b/>
                <w:bCs/>
                <w:i/>
                <w:iCs/>
                <w:sz w:val="20"/>
                <w:szCs w:val="20"/>
              </w:rPr>
            </w:pPr>
            <w:r w:rsidRPr="00551AB2">
              <w:rPr>
                <w:rFonts w:ascii="Times New Roman" w:hAnsi="Times New Roman" w:cs="Times New Roman"/>
                <w:b/>
                <w:bCs/>
                <w:i/>
                <w:iCs/>
                <w:sz w:val="20"/>
                <w:szCs w:val="20"/>
              </w:rPr>
              <w:t>Формы работы с детьми</w:t>
            </w:r>
          </w:p>
        </w:tc>
        <w:tc>
          <w:tcPr>
            <w:tcW w:w="7654" w:type="dxa"/>
          </w:tcPr>
          <w:p w:rsidR="00F6663D" w:rsidRPr="00551AB2" w:rsidRDefault="00F6663D" w:rsidP="00F6663D">
            <w:pPr>
              <w:spacing w:after="0" w:line="240" w:lineRule="auto"/>
              <w:jc w:val="center"/>
              <w:rPr>
                <w:b/>
                <w:bCs/>
                <w:i/>
                <w:iCs/>
                <w:sz w:val="24"/>
                <w:szCs w:val="24"/>
              </w:rPr>
            </w:pPr>
            <w:r w:rsidRPr="00551AB2">
              <w:rPr>
                <w:b/>
                <w:bCs/>
                <w:i/>
                <w:iCs/>
                <w:sz w:val="24"/>
                <w:szCs w:val="24"/>
              </w:rPr>
              <w:t>Содержание работы</w:t>
            </w:r>
          </w:p>
        </w:tc>
      </w:tr>
      <w:tr w:rsidR="00F6663D" w:rsidRPr="00551AB2" w:rsidTr="00F6663D">
        <w:trPr>
          <w:trHeight w:val="648"/>
        </w:trPr>
        <w:tc>
          <w:tcPr>
            <w:tcW w:w="1276" w:type="dxa"/>
            <w:vMerge w:val="restart"/>
          </w:tcPr>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Утро</w:t>
            </w: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За птичками, которые прилетели на участок, закрепить внешний вид.</w:t>
            </w:r>
          </w:p>
        </w:tc>
      </w:tr>
      <w:tr w:rsidR="00F6663D" w:rsidRPr="00551AB2" w:rsidTr="00F6663D">
        <w:trPr>
          <w:trHeight w:val="675"/>
        </w:trPr>
        <w:tc>
          <w:tcPr>
            <w:tcW w:w="1276" w:type="dxa"/>
            <w:vMerge/>
          </w:tcPr>
          <w:p w:rsidR="00F6663D" w:rsidRPr="00551AB2" w:rsidRDefault="00F6663D" w:rsidP="00F6663D">
            <w:pPr>
              <w:spacing w:after="0" w:line="240" w:lineRule="auto"/>
              <w:rPr>
                <w:sz w:val="24"/>
                <w:szCs w:val="24"/>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Д/игра «Найди по описанию» - птицы</w:t>
            </w:r>
          </w:p>
          <w:p w:rsidR="00F6663D" w:rsidRPr="00551AB2" w:rsidRDefault="00F6663D" w:rsidP="00F6663D">
            <w:pPr>
              <w:spacing w:after="0" w:line="240" w:lineRule="auto"/>
              <w:rPr>
                <w:rFonts w:ascii="Times New Roman" w:hAnsi="Times New Roman" w:cs="Times New Roman"/>
                <w:sz w:val="28"/>
                <w:szCs w:val="28"/>
              </w:rPr>
            </w:pPr>
            <w:proofErr w:type="gramStart"/>
            <w:r w:rsidRPr="00551AB2">
              <w:rPr>
                <w:rFonts w:ascii="Times New Roman" w:hAnsi="Times New Roman" w:cs="Times New Roman"/>
                <w:sz w:val="28"/>
                <w:szCs w:val="28"/>
              </w:rPr>
              <w:t>П</w:t>
            </w:r>
            <w:proofErr w:type="gramEnd"/>
            <w:r w:rsidRPr="00551AB2">
              <w:rPr>
                <w:rFonts w:ascii="Times New Roman" w:hAnsi="Times New Roman" w:cs="Times New Roman"/>
                <w:sz w:val="28"/>
                <w:szCs w:val="28"/>
              </w:rPr>
              <w:t>/игра «Воробышки и автомобиль», «Каравай»</w:t>
            </w:r>
          </w:p>
        </w:tc>
      </w:tr>
      <w:tr w:rsidR="00F6663D" w:rsidRPr="00551AB2" w:rsidTr="00F6663D">
        <w:trPr>
          <w:trHeight w:val="672"/>
        </w:trPr>
        <w:tc>
          <w:tcPr>
            <w:tcW w:w="1276" w:type="dxa"/>
            <w:vMerge/>
          </w:tcPr>
          <w:p w:rsidR="00F6663D" w:rsidRPr="00551AB2" w:rsidRDefault="00F6663D" w:rsidP="00F6663D">
            <w:pPr>
              <w:spacing w:after="0" w:line="240" w:lineRule="auto"/>
              <w:rPr>
                <w:sz w:val="24"/>
                <w:szCs w:val="24"/>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Предложить детям покормить птиц. Воспитывать заботливое отношение к природе</w:t>
            </w:r>
          </w:p>
        </w:tc>
      </w:tr>
      <w:tr w:rsidR="00F6663D" w:rsidRPr="00551AB2" w:rsidTr="00F6663D">
        <w:trPr>
          <w:trHeight w:val="449"/>
        </w:trPr>
        <w:tc>
          <w:tcPr>
            <w:tcW w:w="1276" w:type="dxa"/>
            <w:vMerge/>
          </w:tcPr>
          <w:p w:rsidR="00F6663D" w:rsidRPr="00551AB2" w:rsidRDefault="00F6663D" w:rsidP="00F6663D">
            <w:pPr>
              <w:spacing w:after="0" w:line="240" w:lineRule="auto"/>
              <w:rPr>
                <w:sz w:val="24"/>
                <w:szCs w:val="24"/>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proofErr w:type="spellStart"/>
            <w:r w:rsidRPr="00551AB2">
              <w:rPr>
                <w:rFonts w:ascii="Times New Roman" w:hAnsi="Times New Roman" w:cs="Times New Roman"/>
                <w:b/>
                <w:bCs/>
                <w:i/>
                <w:iCs/>
                <w:sz w:val="18"/>
                <w:szCs w:val="18"/>
              </w:rPr>
              <w:t>Индивидуальн</w:t>
            </w:r>
            <w:proofErr w:type="spellEnd"/>
            <w:r w:rsidRPr="00551AB2">
              <w:rPr>
                <w:rFonts w:ascii="Times New Roman" w:hAnsi="Times New Roman" w:cs="Times New Roman"/>
                <w:b/>
                <w:bCs/>
                <w:i/>
                <w:iCs/>
                <w:sz w:val="18"/>
                <w:szCs w:val="18"/>
              </w:rPr>
              <w:t>. работа с родителями</w:t>
            </w:r>
          </w:p>
        </w:tc>
        <w:tc>
          <w:tcPr>
            <w:tcW w:w="7654" w:type="dxa"/>
          </w:tcPr>
          <w:p w:rsidR="00F6663D" w:rsidRPr="00551AB2" w:rsidRDefault="00F6663D" w:rsidP="00F6663D">
            <w:pPr>
              <w:pStyle w:val="a3"/>
              <w:jc w:val="both"/>
              <w:rPr>
                <w:rFonts w:ascii="Times New Roman" w:hAnsi="Times New Roman" w:cs="Times New Roman"/>
                <w:sz w:val="28"/>
                <w:szCs w:val="28"/>
              </w:rPr>
            </w:pPr>
            <w:r w:rsidRPr="00551AB2">
              <w:rPr>
                <w:rFonts w:ascii="Times New Roman" w:hAnsi="Times New Roman" w:cs="Times New Roman"/>
                <w:sz w:val="28"/>
                <w:szCs w:val="28"/>
              </w:rPr>
              <w:t>Беседа о  внешнем виде детей.</w:t>
            </w:r>
          </w:p>
        </w:tc>
      </w:tr>
      <w:tr w:rsidR="00F6663D" w:rsidRPr="00551AB2" w:rsidTr="00F6663D">
        <w:trPr>
          <w:trHeight w:val="982"/>
        </w:trPr>
        <w:tc>
          <w:tcPr>
            <w:tcW w:w="1276" w:type="dxa"/>
            <w:vMerge w:val="restart"/>
          </w:tcPr>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Прогулка</w:t>
            </w: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«Как мы можем помочь птицам» - развивать связную речь детей, умение составить короткие рассказы, предложения, развивать у детей воображение, мышление.</w:t>
            </w:r>
          </w:p>
        </w:tc>
      </w:tr>
      <w:tr w:rsidR="00F6663D" w:rsidRPr="00551AB2" w:rsidTr="00F6663D">
        <w:trPr>
          <w:trHeight w:val="521"/>
        </w:trPr>
        <w:tc>
          <w:tcPr>
            <w:tcW w:w="1276" w:type="dxa"/>
            <w:vMerge/>
          </w:tcPr>
          <w:p w:rsidR="00F6663D" w:rsidRPr="00551AB2" w:rsidRDefault="00F6663D" w:rsidP="00F6663D">
            <w:pPr>
              <w:spacing w:after="0" w:line="240" w:lineRule="auto"/>
              <w:jc w:val="center"/>
              <w:rPr>
                <w:rFonts w:ascii="Times New Roman" w:hAnsi="Times New Roman" w:cs="Times New Roman"/>
                <w:b/>
                <w:bCs/>
                <w:i/>
                <w:iCs/>
                <w:sz w:val="24"/>
                <w:szCs w:val="24"/>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Д/игра «Скажи ласково»</w:t>
            </w:r>
          </w:p>
          <w:p w:rsidR="00F6663D" w:rsidRPr="00551AB2" w:rsidRDefault="00F6663D" w:rsidP="00F6663D">
            <w:pPr>
              <w:spacing w:after="0" w:line="240" w:lineRule="auto"/>
              <w:rPr>
                <w:rFonts w:ascii="Times New Roman" w:hAnsi="Times New Roman" w:cs="Times New Roman"/>
                <w:sz w:val="28"/>
                <w:szCs w:val="28"/>
              </w:rPr>
            </w:pPr>
            <w:proofErr w:type="gramStart"/>
            <w:r w:rsidRPr="00551AB2">
              <w:rPr>
                <w:rFonts w:ascii="Times New Roman" w:hAnsi="Times New Roman" w:cs="Times New Roman"/>
                <w:sz w:val="28"/>
                <w:szCs w:val="28"/>
              </w:rPr>
              <w:t>П</w:t>
            </w:r>
            <w:proofErr w:type="gramEnd"/>
            <w:r w:rsidRPr="00551AB2">
              <w:rPr>
                <w:rFonts w:ascii="Times New Roman" w:hAnsi="Times New Roman" w:cs="Times New Roman"/>
                <w:sz w:val="28"/>
                <w:szCs w:val="28"/>
              </w:rPr>
              <w:t>/игра «По ровненькой дорожке» - равновесие</w:t>
            </w:r>
          </w:p>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 xml:space="preserve"> «Где звенит погремушка» - ориентировка в пространстве</w:t>
            </w:r>
          </w:p>
        </w:tc>
      </w:tr>
      <w:tr w:rsidR="00F6663D" w:rsidRPr="00551AB2" w:rsidTr="00F6663D">
        <w:trPr>
          <w:trHeight w:val="547"/>
        </w:trPr>
        <w:tc>
          <w:tcPr>
            <w:tcW w:w="1276" w:type="dxa"/>
            <w:vMerge/>
          </w:tcPr>
          <w:p w:rsidR="00F6663D" w:rsidRPr="00551AB2" w:rsidRDefault="00F6663D" w:rsidP="00F6663D">
            <w:pPr>
              <w:spacing w:after="0" w:line="240" w:lineRule="auto"/>
              <w:jc w:val="center"/>
              <w:rPr>
                <w:rFonts w:ascii="Times New Roman" w:hAnsi="Times New Roman" w:cs="Times New Roman"/>
                <w:b/>
                <w:bCs/>
                <w:i/>
                <w:iCs/>
                <w:sz w:val="24"/>
                <w:szCs w:val="24"/>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Собрать игрушки. Учить детей оказывать помощь взрослым.</w:t>
            </w:r>
          </w:p>
        </w:tc>
      </w:tr>
      <w:tr w:rsidR="00F6663D" w:rsidRPr="00551AB2" w:rsidTr="00F6663D">
        <w:trPr>
          <w:trHeight w:val="763"/>
        </w:trPr>
        <w:tc>
          <w:tcPr>
            <w:tcW w:w="1276" w:type="dxa"/>
          </w:tcPr>
          <w:p w:rsidR="00F6663D" w:rsidRPr="00551AB2" w:rsidRDefault="00F6663D" w:rsidP="00F6663D">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Вторая половина дня</w:t>
            </w:r>
          </w:p>
        </w:tc>
        <w:tc>
          <w:tcPr>
            <w:tcW w:w="2127" w:type="dxa"/>
          </w:tcPr>
          <w:p w:rsidR="00F6663D" w:rsidRPr="00551AB2" w:rsidRDefault="00F6663D" w:rsidP="00F6663D">
            <w:pPr>
              <w:spacing w:after="0" w:line="240" w:lineRule="auto"/>
              <w:jc w:val="center"/>
              <w:rPr>
                <w:rFonts w:ascii="Times New Roman" w:hAnsi="Times New Roman" w:cs="Times New Roman"/>
                <w:b/>
                <w:bCs/>
                <w:i/>
                <w:iCs/>
              </w:rPr>
            </w:pPr>
          </w:p>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rPr>
              <w:t>СДД</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Организовать «Праздничный концерт» для кукол. Развивать творческие возможности детей.</w:t>
            </w:r>
          </w:p>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 xml:space="preserve">Разукрашивание в книжках </w:t>
            </w:r>
            <w:proofErr w:type="spellStart"/>
            <w:r w:rsidRPr="00551AB2">
              <w:rPr>
                <w:rFonts w:ascii="Times New Roman" w:hAnsi="Times New Roman" w:cs="Times New Roman"/>
                <w:sz w:val="28"/>
                <w:szCs w:val="28"/>
              </w:rPr>
              <w:t>разукрашках</w:t>
            </w:r>
            <w:proofErr w:type="spellEnd"/>
            <w:r w:rsidRPr="00551AB2">
              <w:rPr>
                <w:rFonts w:ascii="Times New Roman" w:hAnsi="Times New Roman" w:cs="Times New Roman"/>
                <w:sz w:val="28"/>
                <w:szCs w:val="28"/>
              </w:rPr>
              <w:t>.</w:t>
            </w:r>
          </w:p>
        </w:tc>
      </w:tr>
      <w:tr w:rsidR="00F6663D" w:rsidRPr="00551AB2" w:rsidTr="00F6663D">
        <w:trPr>
          <w:trHeight w:val="630"/>
        </w:trPr>
        <w:tc>
          <w:tcPr>
            <w:tcW w:w="1276" w:type="dxa"/>
            <w:vMerge w:val="restart"/>
          </w:tcPr>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jc w:val="center"/>
              <w:rPr>
                <w:rFonts w:ascii="Times New Roman" w:hAnsi="Times New Roman" w:cs="Times New Roman"/>
                <w:b/>
                <w:bCs/>
                <w:i/>
                <w:iCs/>
                <w:sz w:val="24"/>
                <w:szCs w:val="24"/>
              </w:rPr>
            </w:pPr>
          </w:p>
          <w:p w:rsidR="00F6663D" w:rsidRPr="00551AB2" w:rsidRDefault="00F6663D" w:rsidP="00F6663D">
            <w:pPr>
              <w:spacing w:after="0" w:line="240" w:lineRule="auto"/>
              <w:rPr>
                <w:rFonts w:ascii="Times New Roman" w:hAnsi="Times New Roman" w:cs="Times New Roman"/>
                <w:b/>
                <w:bCs/>
                <w:i/>
                <w:iCs/>
                <w:sz w:val="24"/>
                <w:szCs w:val="24"/>
              </w:rPr>
            </w:pPr>
            <w:r w:rsidRPr="00551AB2">
              <w:rPr>
                <w:rFonts w:ascii="Times New Roman" w:hAnsi="Times New Roman" w:cs="Times New Roman"/>
                <w:b/>
                <w:bCs/>
                <w:i/>
                <w:iCs/>
                <w:sz w:val="24"/>
                <w:szCs w:val="24"/>
              </w:rPr>
              <w:t xml:space="preserve">Прогулка </w:t>
            </w: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 xml:space="preserve">Рассматривание картины «Зимующие птицы». Чтение стихотворения А. </w:t>
            </w:r>
            <w:proofErr w:type="spellStart"/>
            <w:r w:rsidRPr="00551AB2">
              <w:rPr>
                <w:rFonts w:ascii="Times New Roman" w:hAnsi="Times New Roman" w:cs="Times New Roman"/>
                <w:sz w:val="28"/>
                <w:szCs w:val="28"/>
              </w:rPr>
              <w:t>Кашинчука</w:t>
            </w:r>
            <w:proofErr w:type="spellEnd"/>
            <w:r w:rsidRPr="00551AB2">
              <w:rPr>
                <w:rFonts w:ascii="Times New Roman" w:hAnsi="Times New Roman" w:cs="Times New Roman"/>
                <w:sz w:val="28"/>
                <w:szCs w:val="28"/>
              </w:rPr>
              <w:t xml:space="preserve"> «Кормушка» </w:t>
            </w:r>
            <w:proofErr w:type="spellStart"/>
            <w:r w:rsidRPr="00551AB2">
              <w:rPr>
                <w:rFonts w:ascii="Times New Roman" w:hAnsi="Times New Roman" w:cs="Times New Roman"/>
                <w:sz w:val="28"/>
                <w:szCs w:val="28"/>
              </w:rPr>
              <w:t>Обгаваривание</w:t>
            </w:r>
            <w:proofErr w:type="spellEnd"/>
            <w:r w:rsidRPr="00551AB2">
              <w:rPr>
                <w:rFonts w:ascii="Times New Roman" w:hAnsi="Times New Roman" w:cs="Times New Roman"/>
                <w:sz w:val="28"/>
                <w:szCs w:val="28"/>
              </w:rPr>
              <w:t xml:space="preserve"> стихотворения по содержанию. Воспитывать заботливое отношение к зимующим птицам</w:t>
            </w:r>
          </w:p>
        </w:tc>
      </w:tr>
      <w:tr w:rsidR="00F6663D" w:rsidRPr="00551AB2" w:rsidTr="00F6663D">
        <w:trPr>
          <w:trHeight w:val="415"/>
        </w:trPr>
        <w:tc>
          <w:tcPr>
            <w:tcW w:w="1276" w:type="dxa"/>
            <w:vMerge/>
          </w:tcPr>
          <w:p w:rsidR="00F6663D" w:rsidRPr="00551AB2" w:rsidRDefault="00F6663D" w:rsidP="00F6663D">
            <w:pPr>
              <w:spacing w:after="0" w:line="240" w:lineRule="auto"/>
              <w:jc w:val="center"/>
              <w:rPr>
                <w:rFonts w:ascii="Times New Roman" w:hAnsi="Times New Roman" w:cs="Times New Roman"/>
                <w:b/>
                <w:bCs/>
                <w:i/>
                <w:iCs/>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Н/</w:t>
            </w:r>
            <w:proofErr w:type="gramStart"/>
            <w:r w:rsidRPr="00551AB2">
              <w:rPr>
                <w:rFonts w:ascii="Times New Roman" w:hAnsi="Times New Roman" w:cs="Times New Roman"/>
                <w:sz w:val="28"/>
                <w:szCs w:val="28"/>
              </w:rPr>
              <w:t>п</w:t>
            </w:r>
            <w:proofErr w:type="gramEnd"/>
            <w:r w:rsidRPr="00551AB2">
              <w:rPr>
                <w:rFonts w:ascii="Times New Roman" w:hAnsi="Times New Roman" w:cs="Times New Roman"/>
                <w:sz w:val="28"/>
                <w:szCs w:val="28"/>
              </w:rPr>
              <w:t xml:space="preserve"> игры «Сложи картинку», «</w:t>
            </w:r>
            <w:proofErr w:type="spellStart"/>
            <w:r w:rsidRPr="00551AB2">
              <w:rPr>
                <w:rFonts w:ascii="Times New Roman" w:hAnsi="Times New Roman" w:cs="Times New Roman"/>
                <w:sz w:val="28"/>
                <w:szCs w:val="28"/>
              </w:rPr>
              <w:t>Мозайка</w:t>
            </w:r>
            <w:proofErr w:type="spellEnd"/>
            <w:r w:rsidRPr="00551AB2">
              <w:rPr>
                <w:rFonts w:ascii="Times New Roman" w:hAnsi="Times New Roman" w:cs="Times New Roman"/>
                <w:sz w:val="28"/>
                <w:szCs w:val="28"/>
              </w:rPr>
              <w:t>»</w:t>
            </w:r>
          </w:p>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Д/игра «Чего не стало?»- память, внимание</w:t>
            </w:r>
          </w:p>
          <w:p w:rsidR="00F6663D" w:rsidRPr="00551AB2" w:rsidRDefault="00F6663D" w:rsidP="00F6663D">
            <w:pPr>
              <w:spacing w:after="0" w:line="240" w:lineRule="auto"/>
              <w:rPr>
                <w:rFonts w:ascii="Times New Roman" w:hAnsi="Times New Roman" w:cs="Times New Roman"/>
                <w:sz w:val="28"/>
                <w:szCs w:val="28"/>
              </w:rPr>
            </w:pPr>
            <w:proofErr w:type="gramStart"/>
            <w:r w:rsidRPr="00551AB2">
              <w:rPr>
                <w:rFonts w:ascii="Times New Roman" w:hAnsi="Times New Roman" w:cs="Times New Roman"/>
                <w:sz w:val="28"/>
                <w:szCs w:val="28"/>
              </w:rPr>
              <w:t>П</w:t>
            </w:r>
            <w:proofErr w:type="gramEnd"/>
            <w:r w:rsidRPr="00551AB2">
              <w:rPr>
                <w:rFonts w:ascii="Times New Roman" w:hAnsi="Times New Roman" w:cs="Times New Roman"/>
                <w:sz w:val="28"/>
                <w:szCs w:val="28"/>
              </w:rPr>
              <w:t xml:space="preserve">/игра «Птички в гнездышках», «Мышеловка» </w:t>
            </w:r>
          </w:p>
        </w:tc>
      </w:tr>
      <w:tr w:rsidR="00F6663D" w:rsidRPr="00551AB2" w:rsidTr="00F6663D">
        <w:trPr>
          <w:trHeight w:val="653"/>
        </w:trPr>
        <w:tc>
          <w:tcPr>
            <w:tcW w:w="1276" w:type="dxa"/>
            <w:vMerge/>
          </w:tcPr>
          <w:p w:rsidR="00F6663D" w:rsidRPr="00551AB2" w:rsidRDefault="00F6663D" w:rsidP="00F6663D">
            <w:pPr>
              <w:spacing w:after="0" w:line="240" w:lineRule="auto"/>
              <w:jc w:val="center"/>
              <w:rPr>
                <w:rFonts w:ascii="Times New Roman" w:hAnsi="Times New Roman" w:cs="Times New Roman"/>
                <w:b/>
                <w:bCs/>
                <w:i/>
                <w:iCs/>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F6663D" w:rsidRPr="00551AB2" w:rsidRDefault="00F6663D" w:rsidP="00F6663D">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Коллективный труд. Навести порядок в игровом уголке. Воспитывать бережное отношение к игрушкам.</w:t>
            </w:r>
          </w:p>
        </w:tc>
      </w:tr>
      <w:tr w:rsidR="00F6663D" w:rsidRPr="00551AB2" w:rsidTr="00F6663D">
        <w:trPr>
          <w:trHeight w:val="618"/>
        </w:trPr>
        <w:tc>
          <w:tcPr>
            <w:tcW w:w="1276" w:type="dxa"/>
            <w:vMerge/>
          </w:tcPr>
          <w:p w:rsidR="00F6663D" w:rsidRPr="00551AB2" w:rsidRDefault="00F6663D" w:rsidP="00F6663D">
            <w:pPr>
              <w:spacing w:after="0" w:line="240" w:lineRule="auto"/>
              <w:jc w:val="center"/>
              <w:rPr>
                <w:rFonts w:ascii="Times New Roman" w:hAnsi="Times New Roman" w:cs="Times New Roman"/>
                <w:b/>
                <w:bCs/>
                <w:i/>
                <w:iCs/>
              </w:rPr>
            </w:pPr>
          </w:p>
        </w:tc>
        <w:tc>
          <w:tcPr>
            <w:tcW w:w="2127" w:type="dxa"/>
          </w:tcPr>
          <w:p w:rsidR="00F6663D" w:rsidRPr="00551AB2" w:rsidRDefault="00F6663D" w:rsidP="00F6663D">
            <w:pPr>
              <w:spacing w:after="0" w:line="240" w:lineRule="auto"/>
              <w:jc w:val="center"/>
              <w:rPr>
                <w:rFonts w:ascii="Times New Roman" w:hAnsi="Times New Roman" w:cs="Times New Roman"/>
                <w:b/>
                <w:bCs/>
                <w:i/>
                <w:iCs/>
                <w:sz w:val="28"/>
                <w:szCs w:val="28"/>
              </w:rPr>
            </w:pPr>
            <w:proofErr w:type="spellStart"/>
            <w:r w:rsidRPr="00551AB2">
              <w:rPr>
                <w:rFonts w:ascii="Times New Roman" w:hAnsi="Times New Roman" w:cs="Times New Roman"/>
                <w:b/>
                <w:bCs/>
                <w:i/>
                <w:iCs/>
                <w:sz w:val="18"/>
                <w:szCs w:val="18"/>
              </w:rPr>
              <w:t>Индивидуальн</w:t>
            </w:r>
            <w:proofErr w:type="spellEnd"/>
            <w:r w:rsidRPr="00551AB2">
              <w:rPr>
                <w:rFonts w:ascii="Times New Roman" w:hAnsi="Times New Roman" w:cs="Times New Roman"/>
                <w:b/>
                <w:bCs/>
                <w:i/>
                <w:iCs/>
                <w:sz w:val="18"/>
                <w:szCs w:val="18"/>
              </w:rPr>
              <w:t>. работа с родителями</w:t>
            </w:r>
          </w:p>
          <w:p w:rsidR="00F6663D" w:rsidRPr="00551AB2" w:rsidRDefault="00F6663D" w:rsidP="00F6663D">
            <w:pPr>
              <w:spacing w:after="0" w:line="240" w:lineRule="auto"/>
              <w:jc w:val="center"/>
              <w:rPr>
                <w:rFonts w:ascii="Times New Roman" w:hAnsi="Times New Roman" w:cs="Times New Roman"/>
                <w:b/>
                <w:bCs/>
                <w:i/>
                <w:iCs/>
                <w:sz w:val="28"/>
                <w:szCs w:val="28"/>
              </w:rPr>
            </w:pPr>
          </w:p>
        </w:tc>
        <w:tc>
          <w:tcPr>
            <w:tcW w:w="7654"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Побеседовать с родителями о правилах поведения детей в детском саду.</w:t>
            </w:r>
          </w:p>
        </w:tc>
      </w:tr>
    </w:tbl>
    <w:p w:rsidR="00F6663D" w:rsidRDefault="00F6663D" w:rsidP="00F6663D"/>
    <w:p w:rsidR="00F6663D" w:rsidRDefault="00F6663D" w:rsidP="00F6663D"/>
    <w:p w:rsidR="00F6663D" w:rsidRDefault="00F6663D" w:rsidP="00F6663D"/>
    <w:p w:rsidR="00F6663D" w:rsidRDefault="00F6663D" w:rsidP="00F6663D"/>
    <w:p w:rsidR="00F6663D" w:rsidRDefault="00F6663D" w:rsidP="00F6663D"/>
    <w:p w:rsidR="00F6663D" w:rsidRDefault="00F6663D" w:rsidP="00F6663D"/>
    <w:p w:rsidR="00F6663D" w:rsidRDefault="00F6663D" w:rsidP="00F6663D"/>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r w:rsidRPr="00CF692D">
        <w:rPr>
          <w:rFonts w:ascii="Times New Roman" w:hAnsi="Times New Roman" w:cs="Times New Roman"/>
          <w:b/>
          <w:bCs/>
          <w:i/>
          <w:iCs/>
          <w:sz w:val="36"/>
          <w:szCs w:val="36"/>
          <w:lang w:eastAsia="ru-RU"/>
        </w:rPr>
        <w:lastRenderedPageBreak/>
        <w:t>Конспект НОД</w:t>
      </w:r>
      <w:r>
        <w:rPr>
          <w:rFonts w:ascii="Times New Roman" w:hAnsi="Times New Roman" w:cs="Times New Roman"/>
          <w:b/>
          <w:bCs/>
          <w:i/>
          <w:iCs/>
          <w:sz w:val="36"/>
          <w:szCs w:val="36"/>
          <w:lang w:eastAsia="ru-RU"/>
        </w:rPr>
        <w:t xml:space="preserve"> по развитию речи</w:t>
      </w:r>
    </w:p>
    <w:p w:rsidR="009401A5" w:rsidRPr="009401A5" w:rsidRDefault="00F6663D" w:rsidP="009401A5">
      <w:pPr>
        <w:spacing w:after="0" w:line="240" w:lineRule="auto"/>
        <w:jc w:val="center"/>
        <w:rPr>
          <w:rFonts w:ascii="Times New Roman" w:hAnsi="Times New Roman" w:cs="Times New Roman"/>
          <w:b/>
          <w:i/>
          <w:sz w:val="28"/>
          <w:szCs w:val="28"/>
        </w:rPr>
      </w:pPr>
      <w:r>
        <w:rPr>
          <w:rFonts w:ascii="Times New Roman" w:hAnsi="Times New Roman" w:cs="Times New Roman"/>
          <w:b/>
          <w:bCs/>
          <w:i/>
          <w:iCs/>
          <w:sz w:val="28"/>
          <w:szCs w:val="28"/>
        </w:rPr>
        <w:t xml:space="preserve">                     Тема: </w:t>
      </w:r>
      <w:r w:rsidR="009401A5" w:rsidRPr="009401A5">
        <w:rPr>
          <w:rFonts w:ascii="Times New Roman" w:hAnsi="Times New Roman" w:cs="Times New Roman"/>
          <w:b/>
          <w:i/>
          <w:sz w:val="28"/>
          <w:szCs w:val="28"/>
        </w:rPr>
        <w:t>«</w:t>
      </w:r>
      <w:r w:rsidR="009401A5">
        <w:rPr>
          <w:rFonts w:ascii="Times New Roman" w:hAnsi="Times New Roman" w:cs="Times New Roman"/>
          <w:b/>
          <w:i/>
          <w:sz w:val="28"/>
          <w:szCs w:val="28"/>
        </w:rPr>
        <w:t>В</w:t>
      </w:r>
      <w:r w:rsidR="009401A5" w:rsidRPr="009401A5">
        <w:rPr>
          <w:rFonts w:ascii="Times New Roman" w:hAnsi="Times New Roman" w:cs="Times New Roman"/>
          <w:b/>
          <w:i/>
          <w:sz w:val="28"/>
          <w:szCs w:val="28"/>
        </w:rPr>
        <w:t>от и осень наступила!»</w:t>
      </w:r>
    </w:p>
    <w:p w:rsidR="009401A5" w:rsidRPr="009401A5" w:rsidRDefault="009401A5" w:rsidP="009401A5">
      <w:pPr>
        <w:spacing w:after="0" w:line="240" w:lineRule="auto"/>
        <w:ind w:firstLine="709"/>
        <w:jc w:val="both"/>
        <w:rPr>
          <w:rFonts w:ascii="Times New Roman" w:hAnsi="Times New Roman" w:cs="Times New Roman"/>
          <w:sz w:val="28"/>
          <w:szCs w:val="28"/>
        </w:rPr>
      </w:pPr>
      <w:r w:rsidRPr="009401A5">
        <w:rPr>
          <w:rFonts w:ascii="Times New Roman" w:hAnsi="Times New Roman" w:cs="Times New Roman"/>
          <w:b/>
          <w:i/>
          <w:sz w:val="28"/>
          <w:szCs w:val="28"/>
        </w:rPr>
        <w:t>Цель:</w:t>
      </w:r>
      <w:r w:rsidRPr="009401A5">
        <w:rPr>
          <w:rFonts w:ascii="Times New Roman" w:hAnsi="Times New Roman" w:cs="Times New Roman"/>
          <w:sz w:val="28"/>
          <w:szCs w:val="28"/>
        </w:rPr>
        <w:t xml:space="preserve"> учить подбирать слова-действия к названиям растений и птиц; синонимы к глаголам.</w:t>
      </w:r>
    </w:p>
    <w:p w:rsidR="009401A5" w:rsidRPr="009401A5" w:rsidRDefault="009401A5" w:rsidP="009401A5">
      <w:pPr>
        <w:spacing w:after="0" w:line="240" w:lineRule="auto"/>
        <w:ind w:firstLine="709"/>
        <w:jc w:val="both"/>
        <w:rPr>
          <w:rFonts w:ascii="Times New Roman" w:hAnsi="Times New Roman" w:cs="Times New Roman"/>
          <w:sz w:val="28"/>
          <w:szCs w:val="28"/>
        </w:rPr>
      </w:pPr>
      <w:r w:rsidRPr="009401A5">
        <w:rPr>
          <w:rFonts w:ascii="Times New Roman" w:hAnsi="Times New Roman" w:cs="Times New Roman"/>
          <w:b/>
          <w:i/>
          <w:sz w:val="28"/>
          <w:szCs w:val="28"/>
        </w:rPr>
        <w:t>Задачи:</w:t>
      </w:r>
      <w:r w:rsidRPr="009401A5">
        <w:rPr>
          <w:rFonts w:ascii="Times New Roman" w:hAnsi="Times New Roman" w:cs="Times New Roman"/>
          <w:sz w:val="28"/>
          <w:szCs w:val="28"/>
        </w:rPr>
        <w:t xml:space="preserve">  развивать умение составлять рассказы об осени; активизировать словарь по данной теме; закрепить знания детей об основных признаках осени, обобщающее слово «осень»; развивать внимание, память, мышление; воспитывать желание работать сообща.</w:t>
      </w:r>
    </w:p>
    <w:p w:rsidR="009401A5" w:rsidRPr="009401A5" w:rsidRDefault="009401A5" w:rsidP="009401A5">
      <w:pPr>
        <w:spacing w:after="0" w:line="240" w:lineRule="auto"/>
        <w:ind w:firstLine="709"/>
        <w:jc w:val="both"/>
        <w:rPr>
          <w:rFonts w:ascii="Times New Roman" w:hAnsi="Times New Roman" w:cs="Times New Roman"/>
          <w:sz w:val="28"/>
          <w:szCs w:val="28"/>
        </w:rPr>
      </w:pPr>
      <w:proofErr w:type="gramStart"/>
      <w:r w:rsidRPr="009401A5">
        <w:rPr>
          <w:rFonts w:ascii="Times New Roman" w:hAnsi="Times New Roman" w:cs="Times New Roman"/>
          <w:b/>
          <w:i/>
          <w:sz w:val="28"/>
          <w:szCs w:val="28"/>
        </w:rPr>
        <w:t>Словарь:</w:t>
      </w:r>
      <w:r w:rsidRPr="009401A5">
        <w:rPr>
          <w:rFonts w:ascii="Times New Roman" w:hAnsi="Times New Roman" w:cs="Times New Roman"/>
          <w:sz w:val="28"/>
          <w:szCs w:val="28"/>
        </w:rPr>
        <w:t xml:space="preserve"> осень, листопад, дожди, тучи, лужи, ветер, сырость, урожай, ранняя, золотая и т.д.  </w:t>
      </w:r>
      <w:proofErr w:type="gramEnd"/>
    </w:p>
    <w:p w:rsidR="009401A5" w:rsidRDefault="009401A5" w:rsidP="009401A5">
      <w:pPr>
        <w:spacing w:after="0" w:line="240" w:lineRule="auto"/>
        <w:ind w:firstLine="709"/>
        <w:jc w:val="both"/>
        <w:rPr>
          <w:rFonts w:ascii="Times New Roman" w:hAnsi="Times New Roman" w:cs="Times New Roman"/>
          <w:sz w:val="28"/>
          <w:szCs w:val="28"/>
        </w:rPr>
      </w:pPr>
      <w:r w:rsidRPr="009401A5">
        <w:rPr>
          <w:rFonts w:ascii="Times New Roman" w:hAnsi="Times New Roman" w:cs="Times New Roman"/>
          <w:b/>
          <w:i/>
          <w:sz w:val="28"/>
          <w:szCs w:val="28"/>
        </w:rPr>
        <w:t>Оборудование</w:t>
      </w:r>
      <w:r w:rsidRPr="009401A5">
        <w:rPr>
          <w:rFonts w:ascii="Times New Roman" w:hAnsi="Times New Roman" w:cs="Times New Roman"/>
          <w:b/>
          <w:sz w:val="28"/>
          <w:szCs w:val="28"/>
        </w:rPr>
        <w:t>:</w:t>
      </w:r>
      <w:r w:rsidRPr="009401A5">
        <w:rPr>
          <w:rFonts w:ascii="Times New Roman" w:hAnsi="Times New Roman" w:cs="Times New Roman"/>
          <w:sz w:val="28"/>
          <w:szCs w:val="28"/>
        </w:rPr>
        <w:t xml:space="preserve"> сюжетные картины об</w:t>
      </w:r>
      <w:r>
        <w:rPr>
          <w:rFonts w:ascii="Times New Roman" w:hAnsi="Times New Roman" w:cs="Times New Roman"/>
          <w:sz w:val="28"/>
          <w:szCs w:val="28"/>
        </w:rPr>
        <w:t xml:space="preserve"> осени, картина «Золотая осень»</w:t>
      </w:r>
    </w:p>
    <w:p w:rsidR="009401A5" w:rsidRPr="009401A5" w:rsidRDefault="009401A5" w:rsidP="009401A5">
      <w:pPr>
        <w:spacing w:after="0" w:line="240" w:lineRule="auto"/>
        <w:ind w:firstLine="709"/>
        <w:jc w:val="both"/>
        <w:rPr>
          <w:rFonts w:ascii="Times New Roman" w:hAnsi="Times New Roman" w:cs="Times New Roman"/>
          <w:sz w:val="28"/>
          <w:szCs w:val="28"/>
        </w:rPr>
      </w:pPr>
      <w:r>
        <w:rPr>
          <w:rFonts w:ascii="Times New Roman" w:hAnsi="Times New Roman" w:cs="Times New Roman"/>
          <w:b/>
          <w:i/>
          <w:sz w:val="28"/>
          <w:szCs w:val="28"/>
        </w:rPr>
        <w:t>П</w:t>
      </w:r>
      <w:r w:rsidRPr="009401A5">
        <w:rPr>
          <w:rFonts w:ascii="Times New Roman" w:hAnsi="Times New Roman" w:cs="Times New Roman"/>
          <w:b/>
          <w:i/>
          <w:sz w:val="28"/>
          <w:szCs w:val="28"/>
        </w:rPr>
        <w:t>редварительная работа:</w:t>
      </w:r>
      <w:r w:rsidRPr="009401A5">
        <w:rPr>
          <w:rFonts w:ascii="Times New Roman" w:hAnsi="Times New Roman" w:cs="Times New Roman"/>
          <w:sz w:val="28"/>
          <w:szCs w:val="28"/>
        </w:rPr>
        <w:t xml:space="preserve"> рассматривание иллюстраций об осени, чтение стихотворений об осени, признаки осени.</w:t>
      </w:r>
    </w:p>
    <w:p w:rsidR="009401A5" w:rsidRPr="009401A5" w:rsidRDefault="009401A5" w:rsidP="009401A5">
      <w:pPr>
        <w:spacing w:after="0" w:line="240" w:lineRule="auto"/>
        <w:ind w:firstLine="709"/>
        <w:jc w:val="center"/>
        <w:outlineLvl w:val="0"/>
        <w:rPr>
          <w:rFonts w:ascii="Times New Roman" w:hAnsi="Times New Roman" w:cs="Times New Roman"/>
          <w:b/>
          <w:i/>
          <w:sz w:val="28"/>
          <w:szCs w:val="28"/>
        </w:rPr>
      </w:pPr>
      <w:r w:rsidRPr="009401A5">
        <w:rPr>
          <w:rFonts w:ascii="Times New Roman" w:hAnsi="Times New Roman" w:cs="Times New Roman"/>
          <w:b/>
          <w:i/>
          <w:sz w:val="28"/>
          <w:szCs w:val="28"/>
        </w:rPr>
        <w:t xml:space="preserve">Ход </w:t>
      </w:r>
      <w:r>
        <w:rPr>
          <w:rFonts w:ascii="Times New Roman" w:hAnsi="Times New Roman" w:cs="Times New Roman"/>
          <w:b/>
          <w:i/>
          <w:sz w:val="28"/>
          <w:szCs w:val="28"/>
        </w:rPr>
        <w:t>НОД</w:t>
      </w:r>
    </w:p>
    <w:p w:rsidR="009401A5" w:rsidRPr="009401A5" w:rsidRDefault="009401A5" w:rsidP="009401A5">
      <w:pPr>
        <w:spacing w:after="0" w:line="240" w:lineRule="auto"/>
        <w:ind w:firstLine="709"/>
        <w:jc w:val="both"/>
        <w:rPr>
          <w:rFonts w:ascii="Times New Roman" w:hAnsi="Times New Roman" w:cs="Times New Roman"/>
          <w:b/>
          <w:sz w:val="28"/>
          <w:szCs w:val="28"/>
        </w:rPr>
      </w:pPr>
      <w:r w:rsidRPr="009401A5">
        <w:rPr>
          <w:rFonts w:ascii="Times New Roman" w:hAnsi="Times New Roman" w:cs="Times New Roman"/>
          <w:b/>
          <w:i/>
          <w:sz w:val="28"/>
          <w:szCs w:val="28"/>
        </w:rPr>
        <w:t>Организационный момент</w:t>
      </w:r>
      <w:r w:rsidRPr="009401A5">
        <w:rPr>
          <w:rFonts w:ascii="Times New Roman" w:hAnsi="Times New Roman" w:cs="Times New Roman"/>
          <w:b/>
          <w:sz w:val="28"/>
          <w:szCs w:val="28"/>
        </w:rPr>
        <w:t xml:space="preserve">. </w:t>
      </w:r>
      <w:r w:rsidRPr="009401A5">
        <w:rPr>
          <w:rFonts w:ascii="Times New Roman" w:hAnsi="Times New Roman" w:cs="Times New Roman"/>
          <w:sz w:val="28"/>
          <w:szCs w:val="28"/>
        </w:rPr>
        <w:t>Дети сидят на ковре.</w:t>
      </w:r>
    </w:p>
    <w:p w:rsidR="009401A5" w:rsidRPr="009401A5" w:rsidRDefault="009401A5" w:rsidP="009401A5">
      <w:pPr>
        <w:pStyle w:val="a3"/>
        <w:ind w:firstLine="709"/>
        <w:jc w:val="both"/>
        <w:rPr>
          <w:rFonts w:ascii="Times New Roman" w:hAnsi="Times New Roman" w:cs="Times New Roman"/>
          <w:b/>
          <w:i/>
          <w:sz w:val="28"/>
          <w:szCs w:val="28"/>
        </w:rPr>
      </w:pPr>
      <w:r w:rsidRPr="009401A5">
        <w:rPr>
          <w:rFonts w:ascii="Times New Roman" w:hAnsi="Times New Roman" w:cs="Times New Roman"/>
          <w:b/>
          <w:i/>
          <w:sz w:val="28"/>
          <w:szCs w:val="28"/>
        </w:rPr>
        <w:t>Психогимнастика</w:t>
      </w:r>
    </w:p>
    <w:p w:rsidR="009401A5" w:rsidRPr="009401A5" w:rsidRDefault="009401A5" w:rsidP="009401A5">
      <w:pPr>
        <w:pStyle w:val="a3"/>
        <w:ind w:firstLine="709"/>
        <w:jc w:val="both"/>
        <w:rPr>
          <w:rFonts w:ascii="Times New Roman" w:hAnsi="Times New Roman" w:cs="Times New Roman"/>
          <w:b/>
          <w:i/>
          <w:sz w:val="28"/>
          <w:szCs w:val="28"/>
        </w:rPr>
      </w:pPr>
      <w:r w:rsidRPr="009401A5">
        <w:rPr>
          <w:rFonts w:ascii="Times New Roman" w:hAnsi="Times New Roman" w:cs="Times New Roman"/>
          <w:b/>
          <w:i/>
          <w:sz w:val="28"/>
          <w:szCs w:val="28"/>
        </w:rPr>
        <w:t>Основная часть</w:t>
      </w:r>
    </w:p>
    <w:p w:rsidR="009401A5" w:rsidRPr="009401A5" w:rsidRDefault="009401A5" w:rsidP="009401A5">
      <w:pPr>
        <w:pStyle w:val="a3"/>
        <w:ind w:firstLine="709"/>
        <w:jc w:val="both"/>
        <w:rPr>
          <w:rFonts w:ascii="Times New Roman" w:hAnsi="Times New Roman" w:cs="Times New Roman"/>
          <w:b/>
          <w:i/>
          <w:sz w:val="28"/>
          <w:szCs w:val="28"/>
        </w:rPr>
      </w:pPr>
      <w:r w:rsidRPr="009401A5">
        <w:rPr>
          <w:rFonts w:ascii="Times New Roman" w:hAnsi="Times New Roman" w:cs="Times New Roman"/>
          <w:b/>
          <w:i/>
          <w:sz w:val="28"/>
          <w:szCs w:val="28"/>
        </w:rPr>
        <w:t>Чтение стихотворения:</w:t>
      </w: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9"/>
        <w:gridCol w:w="4783"/>
      </w:tblGrid>
      <w:tr w:rsidR="009401A5" w:rsidRPr="009401A5" w:rsidTr="00253C75">
        <w:tc>
          <w:tcPr>
            <w:tcW w:w="5341" w:type="dxa"/>
          </w:tcPr>
          <w:p w:rsidR="009401A5" w:rsidRPr="009401A5" w:rsidRDefault="009401A5" w:rsidP="009401A5">
            <w:pPr>
              <w:pStyle w:val="a3"/>
              <w:ind w:firstLine="709"/>
              <w:jc w:val="center"/>
              <w:rPr>
                <w:rFonts w:ascii="Times New Roman" w:hAnsi="Times New Roman" w:cs="Times New Roman"/>
                <w:sz w:val="28"/>
                <w:szCs w:val="28"/>
              </w:rPr>
            </w:pPr>
            <w:r w:rsidRPr="009401A5">
              <w:rPr>
                <w:rFonts w:ascii="Times New Roman" w:hAnsi="Times New Roman" w:cs="Times New Roman"/>
                <w:sz w:val="28"/>
                <w:szCs w:val="28"/>
              </w:rPr>
              <w:t>Листья с деревьев в лесу осыпаются.</w:t>
            </w:r>
          </w:p>
          <w:p w:rsidR="009401A5" w:rsidRPr="009401A5" w:rsidRDefault="009401A5" w:rsidP="009401A5">
            <w:pPr>
              <w:pStyle w:val="a3"/>
              <w:ind w:firstLine="709"/>
              <w:jc w:val="center"/>
              <w:rPr>
                <w:rFonts w:ascii="Times New Roman" w:hAnsi="Times New Roman" w:cs="Times New Roman"/>
                <w:sz w:val="28"/>
                <w:szCs w:val="28"/>
              </w:rPr>
            </w:pPr>
            <w:r w:rsidRPr="009401A5">
              <w:rPr>
                <w:rFonts w:ascii="Times New Roman" w:hAnsi="Times New Roman" w:cs="Times New Roman"/>
                <w:sz w:val="28"/>
                <w:szCs w:val="28"/>
              </w:rPr>
              <w:t>Дождик уныло по крышам стучит.</w:t>
            </w:r>
          </w:p>
        </w:tc>
        <w:tc>
          <w:tcPr>
            <w:tcW w:w="5341" w:type="dxa"/>
          </w:tcPr>
          <w:p w:rsidR="009401A5" w:rsidRPr="009401A5" w:rsidRDefault="009401A5" w:rsidP="009401A5">
            <w:pPr>
              <w:pStyle w:val="a3"/>
              <w:ind w:firstLine="709"/>
              <w:jc w:val="center"/>
              <w:rPr>
                <w:rFonts w:ascii="Times New Roman" w:hAnsi="Times New Roman" w:cs="Times New Roman"/>
                <w:sz w:val="28"/>
                <w:szCs w:val="28"/>
              </w:rPr>
            </w:pPr>
            <w:r w:rsidRPr="009401A5">
              <w:rPr>
                <w:rFonts w:ascii="Times New Roman" w:hAnsi="Times New Roman" w:cs="Times New Roman"/>
                <w:sz w:val="28"/>
                <w:szCs w:val="28"/>
              </w:rPr>
              <w:t>Светлое небо с землею прощается.</w:t>
            </w:r>
          </w:p>
          <w:p w:rsidR="009401A5" w:rsidRPr="009401A5" w:rsidRDefault="009401A5" w:rsidP="009401A5">
            <w:pPr>
              <w:pStyle w:val="a3"/>
              <w:ind w:firstLine="709"/>
              <w:jc w:val="center"/>
              <w:rPr>
                <w:rFonts w:ascii="Times New Roman" w:hAnsi="Times New Roman" w:cs="Times New Roman"/>
                <w:sz w:val="28"/>
                <w:szCs w:val="28"/>
              </w:rPr>
            </w:pPr>
            <w:r w:rsidRPr="009401A5">
              <w:rPr>
                <w:rFonts w:ascii="Times New Roman" w:hAnsi="Times New Roman" w:cs="Times New Roman"/>
                <w:sz w:val="28"/>
                <w:szCs w:val="28"/>
              </w:rPr>
              <w:t>Хмурая осень в окошко глядит.</w:t>
            </w:r>
          </w:p>
        </w:tc>
      </w:tr>
    </w:tbl>
    <w:p w:rsidR="009401A5" w:rsidRPr="009401A5" w:rsidRDefault="009401A5" w:rsidP="009401A5">
      <w:pPr>
        <w:pStyle w:val="a3"/>
        <w:ind w:firstLine="709"/>
        <w:jc w:val="center"/>
        <w:rPr>
          <w:rFonts w:ascii="Times New Roman" w:hAnsi="Times New Roman" w:cs="Times New Roman"/>
          <w:b/>
          <w:sz w:val="28"/>
          <w:szCs w:val="28"/>
        </w:rPr>
      </w:pPr>
    </w:p>
    <w:p w:rsidR="009401A5" w:rsidRPr="009401A5" w:rsidRDefault="009401A5" w:rsidP="009401A5">
      <w:pPr>
        <w:pStyle w:val="a3"/>
        <w:ind w:firstLine="709"/>
        <w:jc w:val="both"/>
        <w:rPr>
          <w:rFonts w:ascii="Times New Roman" w:hAnsi="Times New Roman" w:cs="Times New Roman"/>
          <w:sz w:val="28"/>
          <w:szCs w:val="28"/>
        </w:rPr>
      </w:pPr>
      <w:r w:rsidRPr="009401A5">
        <w:rPr>
          <w:rFonts w:ascii="Times New Roman" w:hAnsi="Times New Roman" w:cs="Times New Roman"/>
          <w:b/>
          <w:i/>
          <w:sz w:val="28"/>
          <w:szCs w:val="28"/>
        </w:rPr>
        <w:t xml:space="preserve">Беседа по вопросам: </w:t>
      </w:r>
      <w:r w:rsidRPr="009401A5">
        <w:rPr>
          <w:rFonts w:ascii="Times New Roman" w:hAnsi="Times New Roman" w:cs="Times New Roman"/>
          <w:i/>
          <w:sz w:val="28"/>
          <w:szCs w:val="28"/>
        </w:rPr>
        <w:t>-</w:t>
      </w:r>
      <w:r w:rsidRPr="009401A5">
        <w:rPr>
          <w:rFonts w:ascii="Times New Roman" w:hAnsi="Times New Roman" w:cs="Times New Roman"/>
          <w:sz w:val="28"/>
          <w:szCs w:val="28"/>
        </w:rPr>
        <w:t xml:space="preserve"> О каком времени года говорится в стихотворении? – Какая погода бывает осенью? – Что стало с листьями на деревьях? – Куда улетают птицы? – Что делают на полях? (Повторение с детьми признаков осени).</w:t>
      </w:r>
    </w:p>
    <w:p w:rsidR="009401A5" w:rsidRPr="009401A5" w:rsidRDefault="009401A5" w:rsidP="009401A5">
      <w:pPr>
        <w:pStyle w:val="a3"/>
        <w:ind w:firstLine="709"/>
        <w:jc w:val="both"/>
        <w:rPr>
          <w:rFonts w:ascii="Times New Roman" w:hAnsi="Times New Roman" w:cs="Times New Roman"/>
          <w:sz w:val="28"/>
          <w:szCs w:val="28"/>
        </w:rPr>
      </w:pPr>
      <w:r w:rsidRPr="009401A5">
        <w:rPr>
          <w:rFonts w:ascii="Times New Roman" w:hAnsi="Times New Roman" w:cs="Times New Roman"/>
          <w:b/>
          <w:i/>
          <w:sz w:val="28"/>
          <w:szCs w:val="28"/>
        </w:rPr>
        <w:t>Д/Игра: «Назови слова-действия?»</w:t>
      </w:r>
      <w:r w:rsidRPr="009401A5">
        <w:rPr>
          <w:rFonts w:ascii="Times New Roman" w:hAnsi="Times New Roman" w:cs="Times New Roman"/>
          <w:b/>
          <w:sz w:val="28"/>
          <w:szCs w:val="28"/>
        </w:rPr>
        <w:t xml:space="preserve"> </w:t>
      </w:r>
      <w:proofErr w:type="gramStart"/>
      <w:r w:rsidRPr="009401A5">
        <w:rPr>
          <w:rFonts w:ascii="Times New Roman" w:hAnsi="Times New Roman" w:cs="Times New Roman"/>
          <w:sz w:val="28"/>
          <w:szCs w:val="28"/>
        </w:rPr>
        <w:t>(Воспитатель предлагает подобрать слова-действия, например:</w:t>
      </w:r>
      <w:proofErr w:type="gramEnd"/>
      <w:r w:rsidRPr="009401A5">
        <w:rPr>
          <w:rFonts w:ascii="Times New Roman" w:hAnsi="Times New Roman" w:cs="Times New Roman"/>
          <w:sz w:val="28"/>
          <w:szCs w:val="28"/>
        </w:rPr>
        <w:t xml:space="preserve"> </w:t>
      </w:r>
      <w:proofErr w:type="gramStart"/>
      <w:r w:rsidRPr="009401A5">
        <w:rPr>
          <w:rFonts w:ascii="Times New Roman" w:hAnsi="Times New Roman" w:cs="Times New Roman"/>
          <w:sz w:val="28"/>
          <w:szCs w:val="28"/>
        </w:rPr>
        <w:t xml:space="preserve">ЛИСТ – желтеет, вянет, опадает, сохнет, шуршит, шелестит; ПТИЦЫ – улетают, перелетают, </w:t>
      </w:r>
      <w:proofErr w:type="spellStart"/>
      <w:r w:rsidRPr="009401A5">
        <w:rPr>
          <w:rFonts w:ascii="Times New Roman" w:hAnsi="Times New Roman" w:cs="Times New Roman"/>
          <w:sz w:val="28"/>
          <w:szCs w:val="28"/>
        </w:rPr>
        <w:t>курлыкают</w:t>
      </w:r>
      <w:proofErr w:type="spellEnd"/>
      <w:r w:rsidRPr="009401A5">
        <w:rPr>
          <w:rFonts w:ascii="Times New Roman" w:hAnsi="Times New Roman" w:cs="Times New Roman"/>
          <w:sz w:val="28"/>
          <w:szCs w:val="28"/>
        </w:rPr>
        <w:t>, поют; ДОЖДЬ – моросит, льет, идет, капает; ВЕТЕР – тучи разгоняет, листья срывает, дует, воет, завывает и т.д.).</w:t>
      </w:r>
      <w:proofErr w:type="gramEnd"/>
    </w:p>
    <w:p w:rsidR="009401A5" w:rsidRPr="009401A5" w:rsidRDefault="009401A5" w:rsidP="009401A5">
      <w:pPr>
        <w:pStyle w:val="c3"/>
        <w:spacing w:before="0" w:beforeAutospacing="0" w:after="0" w:afterAutospacing="0"/>
        <w:ind w:firstLine="709"/>
        <w:jc w:val="both"/>
        <w:rPr>
          <w:b/>
          <w:sz w:val="28"/>
          <w:szCs w:val="28"/>
        </w:rPr>
      </w:pPr>
    </w:p>
    <w:p w:rsidR="009401A5" w:rsidRPr="009401A5" w:rsidRDefault="009401A5" w:rsidP="009401A5">
      <w:pPr>
        <w:pStyle w:val="c3"/>
        <w:spacing w:before="0" w:beforeAutospacing="0" w:after="0" w:afterAutospacing="0"/>
        <w:ind w:firstLine="709"/>
        <w:jc w:val="both"/>
        <w:rPr>
          <w:i/>
          <w:color w:val="000000"/>
          <w:sz w:val="28"/>
          <w:szCs w:val="28"/>
        </w:rPr>
      </w:pPr>
      <w:r w:rsidRPr="009401A5">
        <w:rPr>
          <w:b/>
          <w:i/>
          <w:sz w:val="28"/>
          <w:szCs w:val="28"/>
        </w:rPr>
        <w:t xml:space="preserve">Физкультминутка: </w:t>
      </w:r>
      <w:r w:rsidRPr="009401A5">
        <w:rPr>
          <w:b/>
          <w:bCs/>
          <w:i/>
          <w:iCs/>
          <w:color w:val="000000"/>
          <w:sz w:val="28"/>
          <w:szCs w:val="28"/>
          <w:u w:val="single"/>
        </w:rPr>
        <w:t>«Листочки».</w:t>
      </w: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56"/>
        <w:gridCol w:w="4816"/>
      </w:tblGrid>
      <w:tr w:rsidR="009401A5" w:rsidRPr="009401A5" w:rsidTr="00253C75">
        <w:tc>
          <w:tcPr>
            <w:tcW w:w="5341" w:type="dxa"/>
          </w:tcPr>
          <w:p w:rsidR="009401A5" w:rsidRPr="009401A5" w:rsidRDefault="009401A5" w:rsidP="009401A5">
            <w:pPr>
              <w:pStyle w:val="c3"/>
              <w:spacing w:before="0" w:beforeAutospacing="0" w:after="0" w:afterAutospacing="0"/>
              <w:ind w:firstLine="709"/>
              <w:jc w:val="both"/>
              <w:rPr>
                <w:color w:val="000000"/>
                <w:sz w:val="28"/>
                <w:szCs w:val="28"/>
              </w:rPr>
            </w:pPr>
            <w:r w:rsidRPr="009401A5">
              <w:rPr>
                <w:color w:val="000000"/>
                <w:sz w:val="28"/>
                <w:szCs w:val="28"/>
              </w:rPr>
              <w:t>Мы листики осенние,</w:t>
            </w:r>
          </w:p>
          <w:p w:rsidR="009401A5" w:rsidRPr="009401A5" w:rsidRDefault="009401A5" w:rsidP="009401A5">
            <w:pPr>
              <w:pStyle w:val="c3"/>
              <w:spacing w:before="0" w:beforeAutospacing="0" w:after="0" w:afterAutospacing="0"/>
              <w:ind w:firstLine="709"/>
              <w:jc w:val="both"/>
              <w:rPr>
                <w:color w:val="000000"/>
                <w:sz w:val="28"/>
                <w:szCs w:val="28"/>
              </w:rPr>
            </w:pPr>
            <w:r w:rsidRPr="009401A5">
              <w:rPr>
                <w:color w:val="000000"/>
                <w:sz w:val="28"/>
                <w:szCs w:val="28"/>
              </w:rPr>
              <w:t>На ветках мы сидим.</w:t>
            </w:r>
          </w:p>
          <w:p w:rsidR="009401A5" w:rsidRPr="009401A5" w:rsidRDefault="009401A5" w:rsidP="009401A5">
            <w:pPr>
              <w:pStyle w:val="c3"/>
              <w:spacing w:before="0" w:beforeAutospacing="0" w:after="0" w:afterAutospacing="0"/>
              <w:ind w:firstLine="709"/>
              <w:jc w:val="both"/>
              <w:rPr>
                <w:color w:val="000000"/>
                <w:sz w:val="28"/>
                <w:szCs w:val="28"/>
              </w:rPr>
            </w:pPr>
            <w:r w:rsidRPr="009401A5">
              <w:rPr>
                <w:color w:val="000000"/>
                <w:sz w:val="28"/>
                <w:szCs w:val="28"/>
              </w:rPr>
              <w:t>Дунул ветер – полетели.</w:t>
            </w:r>
          </w:p>
          <w:p w:rsidR="009401A5" w:rsidRPr="009401A5" w:rsidRDefault="009401A5" w:rsidP="009401A5">
            <w:pPr>
              <w:pStyle w:val="c3"/>
              <w:spacing w:before="0" w:beforeAutospacing="0" w:after="0" w:afterAutospacing="0"/>
              <w:ind w:firstLine="709"/>
              <w:jc w:val="both"/>
              <w:rPr>
                <w:color w:val="000000"/>
                <w:sz w:val="28"/>
                <w:szCs w:val="28"/>
              </w:rPr>
            </w:pPr>
            <w:r w:rsidRPr="009401A5">
              <w:rPr>
                <w:color w:val="000000"/>
                <w:sz w:val="28"/>
                <w:szCs w:val="28"/>
              </w:rPr>
              <w:t>Мы летели, мы летели</w:t>
            </w:r>
          </w:p>
          <w:p w:rsidR="009401A5" w:rsidRPr="009401A5" w:rsidRDefault="009401A5" w:rsidP="009401A5">
            <w:pPr>
              <w:pStyle w:val="c3"/>
              <w:spacing w:before="0" w:beforeAutospacing="0" w:after="0" w:afterAutospacing="0"/>
              <w:ind w:firstLine="709"/>
              <w:jc w:val="both"/>
              <w:rPr>
                <w:color w:val="000000"/>
                <w:sz w:val="28"/>
                <w:szCs w:val="28"/>
              </w:rPr>
            </w:pPr>
            <w:r w:rsidRPr="009401A5">
              <w:rPr>
                <w:color w:val="000000"/>
                <w:sz w:val="28"/>
                <w:szCs w:val="28"/>
              </w:rPr>
              <w:t>И на землю тихо сели.</w:t>
            </w:r>
          </w:p>
        </w:tc>
        <w:tc>
          <w:tcPr>
            <w:tcW w:w="5341" w:type="dxa"/>
          </w:tcPr>
          <w:p w:rsidR="009401A5" w:rsidRPr="009401A5" w:rsidRDefault="009401A5" w:rsidP="009401A5">
            <w:pPr>
              <w:pStyle w:val="c3"/>
              <w:spacing w:before="0" w:beforeAutospacing="0" w:after="0" w:afterAutospacing="0"/>
              <w:ind w:firstLine="709"/>
              <w:jc w:val="both"/>
              <w:rPr>
                <w:color w:val="000000"/>
                <w:sz w:val="28"/>
                <w:szCs w:val="28"/>
              </w:rPr>
            </w:pPr>
            <w:r w:rsidRPr="009401A5">
              <w:rPr>
                <w:color w:val="000000"/>
                <w:sz w:val="28"/>
                <w:szCs w:val="28"/>
              </w:rPr>
              <w:t>Ветер снова набежал</w:t>
            </w:r>
          </w:p>
          <w:p w:rsidR="009401A5" w:rsidRPr="009401A5" w:rsidRDefault="009401A5" w:rsidP="009401A5">
            <w:pPr>
              <w:pStyle w:val="c3"/>
              <w:spacing w:before="0" w:beforeAutospacing="0" w:after="0" w:afterAutospacing="0"/>
              <w:ind w:firstLine="709"/>
              <w:jc w:val="both"/>
              <w:rPr>
                <w:color w:val="000000"/>
                <w:sz w:val="28"/>
                <w:szCs w:val="28"/>
              </w:rPr>
            </w:pPr>
            <w:r w:rsidRPr="009401A5">
              <w:rPr>
                <w:color w:val="000000"/>
                <w:sz w:val="28"/>
                <w:szCs w:val="28"/>
              </w:rPr>
              <w:t>И листочки все поднял.</w:t>
            </w:r>
          </w:p>
          <w:p w:rsidR="009401A5" w:rsidRPr="009401A5" w:rsidRDefault="009401A5" w:rsidP="009401A5">
            <w:pPr>
              <w:pStyle w:val="c3"/>
              <w:spacing w:before="0" w:beforeAutospacing="0" w:after="0" w:afterAutospacing="0"/>
              <w:ind w:firstLine="709"/>
              <w:jc w:val="both"/>
              <w:rPr>
                <w:color w:val="000000"/>
                <w:sz w:val="28"/>
                <w:szCs w:val="28"/>
              </w:rPr>
            </w:pPr>
            <w:r w:rsidRPr="009401A5">
              <w:rPr>
                <w:color w:val="000000"/>
                <w:sz w:val="28"/>
                <w:szCs w:val="28"/>
              </w:rPr>
              <w:t>Закружились – полетели</w:t>
            </w:r>
          </w:p>
          <w:p w:rsidR="009401A5" w:rsidRPr="009401A5" w:rsidRDefault="009401A5" w:rsidP="009401A5">
            <w:pPr>
              <w:pStyle w:val="c3"/>
              <w:spacing w:before="0" w:beforeAutospacing="0" w:after="0" w:afterAutospacing="0"/>
              <w:ind w:firstLine="709"/>
              <w:jc w:val="both"/>
              <w:rPr>
                <w:color w:val="000000"/>
                <w:sz w:val="28"/>
                <w:szCs w:val="28"/>
              </w:rPr>
            </w:pPr>
            <w:r w:rsidRPr="009401A5">
              <w:rPr>
                <w:color w:val="000000"/>
                <w:sz w:val="28"/>
                <w:szCs w:val="28"/>
              </w:rPr>
              <w:t>И на землю тихо сели.</w:t>
            </w:r>
          </w:p>
          <w:p w:rsidR="009401A5" w:rsidRPr="009401A5" w:rsidRDefault="009401A5" w:rsidP="009401A5">
            <w:pPr>
              <w:pStyle w:val="a3"/>
              <w:ind w:firstLine="709"/>
              <w:jc w:val="both"/>
              <w:rPr>
                <w:rFonts w:ascii="Times New Roman" w:hAnsi="Times New Roman" w:cs="Times New Roman"/>
                <w:b/>
                <w:sz w:val="28"/>
                <w:szCs w:val="28"/>
              </w:rPr>
            </w:pPr>
          </w:p>
        </w:tc>
      </w:tr>
    </w:tbl>
    <w:p w:rsidR="009401A5" w:rsidRPr="009401A5" w:rsidRDefault="009401A5" w:rsidP="009401A5">
      <w:pPr>
        <w:pStyle w:val="a3"/>
        <w:ind w:firstLine="709"/>
        <w:jc w:val="both"/>
        <w:rPr>
          <w:rFonts w:ascii="Times New Roman" w:hAnsi="Times New Roman" w:cs="Times New Roman"/>
          <w:b/>
          <w:sz w:val="28"/>
          <w:szCs w:val="28"/>
        </w:rPr>
      </w:pPr>
    </w:p>
    <w:p w:rsidR="009401A5" w:rsidRPr="009401A5" w:rsidRDefault="009401A5" w:rsidP="009401A5">
      <w:pPr>
        <w:pStyle w:val="a3"/>
        <w:ind w:firstLine="709"/>
        <w:jc w:val="both"/>
        <w:rPr>
          <w:rFonts w:ascii="Times New Roman" w:hAnsi="Times New Roman" w:cs="Times New Roman"/>
          <w:i/>
          <w:sz w:val="28"/>
          <w:szCs w:val="28"/>
        </w:rPr>
      </w:pPr>
      <w:r w:rsidRPr="009401A5">
        <w:rPr>
          <w:rFonts w:ascii="Times New Roman" w:hAnsi="Times New Roman" w:cs="Times New Roman"/>
          <w:b/>
          <w:i/>
          <w:sz w:val="28"/>
          <w:szCs w:val="28"/>
        </w:rPr>
        <w:t>Д/Игра: «Подбор синонимов»</w:t>
      </w:r>
      <w:r w:rsidRPr="009401A5">
        <w:rPr>
          <w:rFonts w:ascii="Times New Roman" w:hAnsi="Times New Roman" w:cs="Times New Roman"/>
          <w:b/>
          <w:sz w:val="28"/>
          <w:szCs w:val="28"/>
        </w:rPr>
        <w:t xml:space="preserve"> </w:t>
      </w:r>
      <w:r w:rsidRPr="009401A5">
        <w:rPr>
          <w:rFonts w:ascii="Times New Roman" w:hAnsi="Times New Roman" w:cs="Times New Roman"/>
          <w:sz w:val="28"/>
          <w:szCs w:val="28"/>
        </w:rPr>
        <w:t xml:space="preserve">(Воспитатель предлагает подобрать синонимы к глаголам, например: </w:t>
      </w:r>
      <w:r w:rsidRPr="009401A5">
        <w:rPr>
          <w:rFonts w:ascii="Times New Roman" w:hAnsi="Times New Roman" w:cs="Times New Roman"/>
          <w:b/>
          <w:i/>
          <w:sz w:val="28"/>
          <w:szCs w:val="28"/>
        </w:rPr>
        <w:t xml:space="preserve">высохли цветы – </w:t>
      </w:r>
      <w:r w:rsidRPr="009401A5">
        <w:rPr>
          <w:rFonts w:ascii="Times New Roman" w:hAnsi="Times New Roman" w:cs="Times New Roman"/>
          <w:i/>
          <w:sz w:val="28"/>
          <w:szCs w:val="28"/>
        </w:rPr>
        <w:t>увяли, пожелтели, засохли и т.д.)</w:t>
      </w:r>
    </w:p>
    <w:p w:rsidR="009401A5" w:rsidRPr="009401A5" w:rsidRDefault="009401A5" w:rsidP="009401A5">
      <w:pPr>
        <w:pStyle w:val="a3"/>
        <w:ind w:firstLine="709"/>
        <w:jc w:val="both"/>
        <w:rPr>
          <w:rFonts w:ascii="Times New Roman" w:hAnsi="Times New Roman" w:cs="Times New Roman"/>
          <w:b/>
          <w:sz w:val="28"/>
          <w:szCs w:val="28"/>
        </w:rPr>
      </w:pPr>
      <w:r w:rsidRPr="009401A5">
        <w:rPr>
          <w:rFonts w:ascii="Times New Roman" w:hAnsi="Times New Roman" w:cs="Times New Roman"/>
          <w:b/>
          <w:i/>
          <w:sz w:val="28"/>
          <w:szCs w:val="28"/>
        </w:rPr>
        <w:t>Беседа по картине: «Золотая осень</w:t>
      </w:r>
      <w:r w:rsidRPr="009401A5">
        <w:rPr>
          <w:rFonts w:ascii="Times New Roman" w:hAnsi="Times New Roman" w:cs="Times New Roman"/>
          <w:b/>
          <w:sz w:val="28"/>
          <w:szCs w:val="28"/>
        </w:rPr>
        <w:t>»</w:t>
      </w:r>
    </w:p>
    <w:p w:rsidR="009401A5" w:rsidRPr="009401A5" w:rsidRDefault="009401A5" w:rsidP="009401A5">
      <w:pPr>
        <w:pStyle w:val="a3"/>
        <w:ind w:firstLine="709"/>
        <w:jc w:val="both"/>
        <w:rPr>
          <w:rFonts w:ascii="Times New Roman" w:hAnsi="Times New Roman" w:cs="Times New Roman"/>
          <w:sz w:val="28"/>
          <w:szCs w:val="28"/>
        </w:rPr>
      </w:pPr>
      <w:r w:rsidRPr="009401A5">
        <w:rPr>
          <w:rFonts w:ascii="Times New Roman" w:hAnsi="Times New Roman" w:cs="Times New Roman"/>
          <w:sz w:val="28"/>
          <w:szCs w:val="28"/>
        </w:rPr>
        <w:lastRenderedPageBreak/>
        <w:t>- Какое время года видите?</w:t>
      </w:r>
    </w:p>
    <w:p w:rsidR="009401A5" w:rsidRPr="009401A5" w:rsidRDefault="009401A5" w:rsidP="009401A5">
      <w:pPr>
        <w:pStyle w:val="a3"/>
        <w:ind w:firstLine="709"/>
        <w:jc w:val="both"/>
        <w:rPr>
          <w:rFonts w:ascii="Times New Roman" w:hAnsi="Times New Roman" w:cs="Times New Roman"/>
          <w:sz w:val="28"/>
          <w:szCs w:val="28"/>
        </w:rPr>
      </w:pPr>
      <w:r w:rsidRPr="009401A5">
        <w:rPr>
          <w:rFonts w:ascii="Times New Roman" w:hAnsi="Times New Roman" w:cs="Times New Roman"/>
          <w:sz w:val="28"/>
          <w:szCs w:val="28"/>
        </w:rPr>
        <w:t>- Какие листья на деревьях?</w:t>
      </w:r>
    </w:p>
    <w:p w:rsidR="009401A5" w:rsidRPr="009401A5" w:rsidRDefault="009401A5" w:rsidP="009401A5">
      <w:pPr>
        <w:pStyle w:val="a3"/>
        <w:ind w:firstLine="709"/>
        <w:jc w:val="both"/>
        <w:rPr>
          <w:rFonts w:ascii="Times New Roman" w:hAnsi="Times New Roman" w:cs="Times New Roman"/>
          <w:sz w:val="28"/>
          <w:szCs w:val="28"/>
        </w:rPr>
      </w:pPr>
      <w:r w:rsidRPr="009401A5">
        <w:rPr>
          <w:rFonts w:ascii="Times New Roman" w:hAnsi="Times New Roman" w:cs="Times New Roman"/>
          <w:sz w:val="28"/>
          <w:szCs w:val="28"/>
        </w:rPr>
        <w:t>- Почему картина называется «Золотая осень»?</w:t>
      </w:r>
    </w:p>
    <w:p w:rsidR="009401A5" w:rsidRPr="009401A5" w:rsidRDefault="009401A5" w:rsidP="009401A5">
      <w:pPr>
        <w:pStyle w:val="a3"/>
        <w:ind w:firstLine="709"/>
        <w:jc w:val="both"/>
        <w:rPr>
          <w:rFonts w:ascii="Times New Roman" w:hAnsi="Times New Roman" w:cs="Times New Roman"/>
          <w:sz w:val="28"/>
          <w:szCs w:val="28"/>
        </w:rPr>
      </w:pPr>
      <w:r w:rsidRPr="009401A5">
        <w:rPr>
          <w:rFonts w:ascii="Times New Roman" w:hAnsi="Times New Roman" w:cs="Times New Roman"/>
          <w:sz w:val="28"/>
          <w:szCs w:val="28"/>
        </w:rPr>
        <w:t>- Что значит слово листопад?</w:t>
      </w:r>
    </w:p>
    <w:p w:rsidR="009401A5" w:rsidRPr="009401A5" w:rsidRDefault="009401A5" w:rsidP="009401A5">
      <w:pPr>
        <w:pStyle w:val="a3"/>
        <w:ind w:firstLine="709"/>
        <w:jc w:val="both"/>
        <w:rPr>
          <w:rFonts w:ascii="Times New Roman" w:hAnsi="Times New Roman" w:cs="Times New Roman"/>
          <w:b/>
          <w:sz w:val="28"/>
          <w:szCs w:val="28"/>
        </w:rPr>
      </w:pPr>
      <w:r w:rsidRPr="009401A5">
        <w:rPr>
          <w:rFonts w:ascii="Times New Roman" w:hAnsi="Times New Roman" w:cs="Times New Roman"/>
          <w:b/>
          <w:i/>
          <w:sz w:val="28"/>
          <w:szCs w:val="28"/>
        </w:rPr>
        <w:t>Составление рассказов об осени</w:t>
      </w:r>
      <w:r w:rsidRPr="009401A5">
        <w:rPr>
          <w:rFonts w:ascii="Times New Roman" w:hAnsi="Times New Roman" w:cs="Times New Roman"/>
          <w:b/>
          <w:sz w:val="28"/>
          <w:szCs w:val="28"/>
        </w:rPr>
        <w:t xml:space="preserve"> (</w:t>
      </w:r>
      <w:r w:rsidRPr="009401A5">
        <w:rPr>
          <w:rFonts w:ascii="Times New Roman" w:hAnsi="Times New Roman" w:cs="Times New Roman"/>
          <w:sz w:val="28"/>
          <w:szCs w:val="28"/>
        </w:rPr>
        <w:t>из личного опыта, по вопросам воспитателя).</w:t>
      </w:r>
    </w:p>
    <w:p w:rsidR="009401A5" w:rsidRPr="009401A5" w:rsidRDefault="009401A5" w:rsidP="009401A5">
      <w:pPr>
        <w:pStyle w:val="a3"/>
        <w:ind w:firstLine="709"/>
        <w:jc w:val="both"/>
        <w:rPr>
          <w:rFonts w:ascii="Times New Roman" w:hAnsi="Times New Roman" w:cs="Times New Roman"/>
          <w:b/>
          <w:i/>
          <w:sz w:val="28"/>
          <w:szCs w:val="28"/>
        </w:rPr>
      </w:pPr>
      <w:r w:rsidRPr="009401A5">
        <w:rPr>
          <w:rFonts w:ascii="Times New Roman" w:hAnsi="Times New Roman" w:cs="Times New Roman"/>
          <w:b/>
          <w:i/>
          <w:sz w:val="28"/>
          <w:szCs w:val="28"/>
        </w:rPr>
        <w:t>Итог НОД</w:t>
      </w:r>
    </w:p>
    <w:p w:rsidR="009401A5" w:rsidRPr="009401A5" w:rsidRDefault="009401A5" w:rsidP="009401A5">
      <w:pPr>
        <w:pStyle w:val="a3"/>
        <w:ind w:firstLine="709"/>
        <w:jc w:val="both"/>
        <w:rPr>
          <w:rFonts w:ascii="Times New Roman" w:hAnsi="Times New Roman" w:cs="Times New Roman"/>
          <w:sz w:val="28"/>
          <w:szCs w:val="28"/>
        </w:rPr>
      </w:pPr>
      <w:r w:rsidRPr="009401A5">
        <w:rPr>
          <w:rFonts w:ascii="Times New Roman" w:hAnsi="Times New Roman" w:cs="Times New Roman"/>
          <w:b/>
          <w:sz w:val="28"/>
          <w:szCs w:val="28"/>
        </w:rPr>
        <w:t xml:space="preserve"> В.: </w:t>
      </w:r>
      <w:r w:rsidRPr="009401A5">
        <w:rPr>
          <w:rFonts w:ascii="Times New Roman" w:hAnsi="Times New Roman" w:cs="Times New Roman"/>
          <w:sz w:val="28"/>
          <w:szCs w:val="28"/>
        </w:rPr>
        <w:t>Ребята мы с вами очень хорошо позанимались, что нового мы узнали? Что можно сказать об осени, какая она, какие признаки осени мы знаем?</w:t>
      </w:r>
    </w:p>
    <w:p w:rsidR="009401A5" w:rsidRPr="004045DC" w:rsidRDefault="009401A5" w:rsidP="009401A5">
      <w:pPr>
        <w:pStyle w:val="a3"/>
        <w:rPr>
          <w:rFonts w:ascii="Arial Narrow" w:hAnsi="Arial Narrow"/>
          <w:b/>
          <w:sz w:val="26"/>
          <w:szCs w:val="26"/>
        </w:rPr>
      </w:pPr>
    </w:p>
    <w:p w:rsidR="00F6663D" w:rsidRDefault="00F6663D" w:rsidP="009401A5">
      <w:pPr>
        <w:spacing w:after="0" w:line="240" w:lineRule="auto"/>
        <w:ind w:firstLine="709"/>
        <w:jc w:val="both"/>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9401A5" w:rsidRDefault="009401A5" w:rsidP="00F6663D">
      <w:pPr>
        <w:spacing w:after="0" w:line="240" w:lineRule="auto"/>
        <w:ind w:firstLine="709"/>
        <w:jc w:val="center"/>
        <w:rPr>
          <w:rFonts w:ascii="Times New Roman" w:hAnsi="Times New Roman" w:cs="Times New Roman"/>
          <w:b/>
          <w:bCs/>
          <w:i/>
          <w:iCs/>
          <w:sz w:val="36"/>
          <w:szCs w:val="36"/>
          <w:lang w:eastAsia="ru-RU"/>
        </w:rPr>
      </w:pPr>
    </w:p>
    <w:p w:rsidR="009401A5" w:rsidRDefault="009401A5" w:rsidP="00F6663D">
      <w:pPr>
        <w:spacing w:after="0" w:line="240" w:lineRule="auto"/>
        <w:ind w:firstLine="709"/>
        <w:jc w:val="center"/>
        <w:rPr>
          <w:rFonts w:ascii="Times New Roman" w:hAnsi="Times New Roman" w:cs="Times New Roman"/>
          <w:b/>
          <w:bCs/>
          <w:i/>
          <w:iCs/>
          <w:sz w:val="36"/>
          <w:szCs w:val="36"/>
          <w:lang w:eastAsia="ru-RU"/>
        </w:rPr>
      </w:pPr>
    </w:p>
    <w:p w:rsidR="009401A5" w:rsidRDefault="009401A5" w:rsidP="00F6663D">
      <w:pPr>
        <w:spacing w:after="0" w:line="240" w:lineRule="auto"/>
        <w:ind w:firstLine="709"/>
        <w:jc w:val="center"/>
        <w:rPr>
          <w:rFonts w:ascii="Times New Roman" w:hAnsi="Times New Roman" w:cs="Times New Roman"/>
          <w:b/>
          <w:bCs/>
          <w:i/>
          <w:iCs/>
          <w:sz w:val="36"/>
          <w:szCs w:val="36"/>
          <w:lang w:eastAsia="ru-RU"/>
        </w:rPr>
      </w:pPr>
    </w:p>
    <w:p w:rsidR="009401A5" w:rsidRDefault="009401A5" w:rsidP="00F6663D">
      <w:pPr>
        <w:spacing w:after="0" w:line="240" w:lineRule="auto"/>
        <w:ind w:firstLine="709"/>
        <w:jc w:val="center"/>
        <w:rPr>
          <w:rFonts w:ascii="Times New Roman" w:hAnsi="Times New Roman" w:cs="Times New Roman"/>
          <w:b/>
          <w:bCs/>
          <w:i/>
          <w:iCs/>
          <w:sz w:val="36"/>
          <w:szCs w:val="36"/>
          <w:lang w:eastAsia="ru-RU"/>
        </w:rPr>
      </w:pPr>
    </w:p>
    <w:p w:rsidR="009401A5" w:rsidRDefault="009401A5"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Default="00F6663D" w:rsidP="00F6663D">
      <w:pPr>
        <w:spacing w:after="0" w:line="240" w:lineRule="auto"/>
        <w:ind w:firstLine="709"/>
        <w:jc w:val="center"/>
        <w:rPr>
          <w:rFonts w:ascii="Times New Roman" w:hAnsi="Times New Roman" w:cs="Times New Roman"/>
          <w:b/>
          <w:bCs/>
          <w:i/>
          <w:iCs/>
          <w:sz w:val="36"/>
          <w:szCs w:val="36"/>
          <w:lang w:eastAsia="ru-RU"/>
        </w:rPr>
      </w:pPr>
    </w:p>
    <w:p w:rsidR="00F6663D" w:rsidRPr="00CF692D" w:rsidRDefault="00F6663D" w:rsidP="00F6663D">
      <w:pPr>
        <w:spacing w:after="0" w:line="240" w:lineRule="auto"/>
        <w:ind w:firstLine="709"/>
        <w:jc w:val="center"/>
        <w:rPr>
          <w:rFonts w:ascii="Times New Roman" w:hAnsi="Times New Roman" w:cs="Times New Roman"/>
          <w:b/>
          <w:bCs/>
          <w:i/>
          <w:iCs/>
          <w:sz w:val="36"/>
          <w:szCs w:val="36"/>
          <w:lang w:eastAsia="ru-RU"/>
        </w:rPr>
      </w:pPr>
      <w:r w:rsidRPr="00CF692D">
        <w:rPr>
          <w:rFonts w:ascii="Times New Roman" w:hAnsi="Times New Roman" w:cs="Times New Roman"/>
          <w:b/>
          <w:bCs/>
          <w:i/>
          <w:iCs/>
          <w:sz w:val="36"/>
          <w:szCs w:val="36"/>
          <w:lang w:eastAsia="ru-RU"/>
        </w:rPr>
        <w:lastRenderedPageBreak/>
        <w:t>Конспект НОД по рисованию</w:t>
      </w:r>
    </w:p>
    <w:p w:rsidR="009401A5" w:rsidRPr="000912FE" w:rsidRDefault="009401A5" w:rsidP="009401A5">
      <w:pPr>
        <w:spacing w:after="0" w:line="240" w:lineRule="auto"/>
        <w:ind w:firstLine="709"/>
        <w:jc w:val="center"/>
        <w:rPr>
          <w:rFonts w:ascii="Times New Roman" w:eastAsia="Times New Roman" w:hAnsi="Times New Roman" w:cs="Times New Roman"/>
          <w:b/>
          <w:i/>
          <w:sz w:val="32"/>
          <w:szCs w:val="28"/>
          <w:lang w:eastAsia="ru-RU"/>
        </w:rPr>
      </w:pPr>
      <w:r w:rsidRPr="000912FE">
        <w:rPr>
          <w:rFonts w:ascii="Times New Roman" w:eastAsia="Times New Roman" w:hAnsi="Times New Roman" w:cs="Times New Roman"/>
          <w:b/>
          <w:bCs/>
          <w:i/>
          <w:color w:val="000000"/>
          <w:sz w:val="32"/>
          <w:szCs w:val="28"/>
          <w:lang w:eastAsia="ru-RU"/>
        </w:rPr>
        <w:t xml:space="preserve">Тема. </w:t>
      </w:r>
      <w:r w:rsidRPr="000912FE">
        <w:rPr>
          <w:rFonts w:ascii="Times New Roman" w:eastAsia="Times New Roman" w:hAnsi="Times New Roman" w:cs="Times New Roman"/>
          <w:b/>
          <w:i/>
          <w:color w:val="000000"/>
          <w:sz w:val="32"/>
          <w:szCs w:val="28"/>
          <w:lang w:eastAsia="ru-RU"/>
        </w:rPr>
        <w:t>«Танец осеннего листочка».</w:t>
      </w:r>
    </w:p>
    <w:p w:rsidR="009401A5" w:rsidRDefault="009401A5" w:rsidP="009401A5">
      <w:pPr>
        <w:spacing w:after="0" w:line="240" w:lineRule="auto"/>
        <w:ind w:firstLine="709"/>
        <w:jc w:val="both"/>
        <w:rPr>
          <w:rFonts w:ascii="Times New Roman" w:eastAsia="Times New Roman" w:hAnsi="Times New Roman" w:cs="Times New Roman"/>
          <w:color w:val="000000"/>
          <w:sz w:val="28"/>
          <w:szCs w:val="28"/>
          <w:lang w:eastAsia="ru-RU"/>
        </w:rPr>
      </w:pPr>
      <w:r w:rsidRPr="00794FB2">
        <w:rPr>
          <w:rFonts w:ascii="Times New Roman" w:eastAsia="Times New Roman" w:hAnsi="Times New Roman" w:cs="Times New Roman"/>
          <w:b/>
          <w:bCs/>
          <w:i/>
          <w:color w:val="000000"/>
          <w:sz w:val="28"/>
          <w:szCs w:val="28"/>
          <w:lang w:eastAsia="ru-RU"/>
        </w:rPr>
        <w:t>Цель</w:t>
      </w:r>
      <w:r w:rsidRPr="000912FE">
        <w:rPr>
          <w:rFonts w:ascii="Times New Roman" w:eastAsia="Times New Roman" w:hAnsi="Times New Roman" w:cs="Times New Roman"/>
          <w:b/>
          <w:bCs/>
          <w:i/>
          <w:color w:val="000000"/>
          <w:sz w:val="28"/>
          <w:szCs w:val="28"/>
          <w:lang w:eastAsia="ru-RU"/>
        </w:rPr>
        <w:t>:</w:t>
      </w:r>
      <w:r w:rsidRPr="000912F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формировать</w:t>
      </w:r>
      <w:r w:rsidRPr="000912FE">
        <w:rPr>
          <w:rFonts w:ascii="Times New Roman" w:eastAsia="Times New Roman" w:hAnsi="Times New Roman" w:cs="Times New Roman"/>
          <w:color w:val="000000"/>
          <w:sz w:val="28"/>
          <w:szCs w:val="28"/>
          <w:lang w:eastAsia="ru-RU"/>
        </w:rPr>
        <w:t xml:space="preserve"> умение создавать композицию, разме</w:t>
      </w:r>
      <w:r w:rsidRPr="000912FE">
        <w:rPr>
          <w:rFonts w:ascii="Times New Roman" w:eastAsia="Times New Roman" w:hAnsi="Times New Roman" w:cs="Times New Roman"/>
          <w:color w:val="000000"/>
          <w:sz w:val="28"/>
          <w:szCs w:val="28"/>
          <w:lang w:eastAsia="ru-RU"/>
        </w:rPr>
        <w:softHyphen/>
        <w:t>щая изображ</w:t>
      </w:r>
      <w:r>
        <w:rPr>
          <w:rFonts w:ascii="Times New Roman" w:eastAsia="Times New Roman" w:hAnsi="Times New Roman" w:cs="Times New Roman"/>
          <w:color w:val="000000"/>
          <w:sz w:val="28"/>
          <w:szCs w:val="28"/>
          <w:lang w:eastAsia="ru-RU"/>
        </w:rPr>
        <w:t>ение на всей поверхности листа.</w:t>
      </w:r>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sidRPr="009401A5">
        <w:rPr>
          <w:rFonts w:ascii="Times New Roman" w:eastAsia="Times New Roman" w:hAnsi="Times New Roman" w:cs="Times New Roman"/>
          <w:b/>
          <w:i/>
          <w:color w:val="000000"/>
          <w:sz w:val="28"/>
          <w:szCs w:val="28"/>
          <w:lang w:eastAsia="ru-RU"/>
        </w:rPr>
        <w:t>Задачи:</w:t>
      </w:r>
      <w:r>
        <w:rPr>
          <w:rFonts w:ascii="Times New Roman" w:eastAsia="Times New Roman" w:hAnsi="Times New Roman" w:cs="Times New Roman"/>
          <w:color w:val="000000"/>
          <w:sz w:val="28"/>
          <w:szCs w:val="28"/>
          <w:lang w:eastAsia="ru-RU"/>
        </w:rPr>
        <w:t xml:space="preserve"> </w:t>
      </w:r>
      <w:r w:rsidRPr="000912FE">
        <w:rPr>
          <w:rFonts w:ascii="Times New Roman" w:eastAsia="Times New Roman" w:hAnsi="Times New Roman" w:cs="Times New Roman"/>
          <w:color w:val="000000"/>
          <w:sz w:val="28"/>
          <w:szCs w:val="28"/>
          <w:lang w:eastAsia="ru-RU"/>
        </w:rPr>
        <w:t xml:space="preserve">развивать умение получать изображение с помощью природных форм — листьев; развивать интерес к экспериментированию с краской; воспитывать творческий подход к работе, аккуратность; </w:t>
      </w:r>
      <w:r>
        <w:rPr>
          <w:rFonts w:ascii="Times New Roman" w:eastAsia="Times New Roman" w:hAnsi="Times New Roman" w:cs="Times New Roman"/>
          <w:color w:val="000000"/>
          <w:sz w:val="28"/>
          <w:szCs w:val="28"/>
          <w:lang w:eastAsia="ru-RU"/>
        </w:rPr>
        <w:t xml:space="preserve">способности к </w:t>
      </w:r>
      <w:r w:rsidRPr="000912FE">
        <w:rPr>
          <w:rFonts w:ascii="Times New Roman" w:eastAsia="Times New Roman" w:hAnsi="Times New Roman" w:cs="Times New Roman"/>
          <w:color w:val="000000"/>
          <w:sz w:val="28"/>
          <w:szCs w:val="28"/>
          <w:lang w:eastAsia="ru-RU"/>
        </w:rPr>
        <w:t xml:space="preserve"> развитию творческой инициативы.</w:t>
      </w:r>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b/>
          <w:bCs/>
          <w:i/>
          <w:color w:val="000000"/>
          <w:sz w:val="28"/>
          <w:szCs w:val="28"/>
          <w:lang w:eastAsia="ru-RU"/>
        </w:rPr>
        <w:t>Материалы</w:t>
      </w:r>
      <w:proofErr w:type="gramStart"/>
      <w:r w:rsidRPr="000912FE">
        <w:rPr>
          <w:rFonts w:ascii="Times New Roman" w:eastAsia="Times New Roman" w:hAnsi="Times New Roman" w:cs="Times New Roman"/>
          <w:b/>
          <w:bCs/>
          <w:i/>
          <w:color w:val="000000"/>
          <w:sz w:val="28"/>
          <w:szCs w:val="28"/>
          <w:lang w:eastAsia="ru-RU"/>
        </w:rPr>
        <w:t xml:space="preserve"> </w:t>
      </w:r>
      <w:r w:rsidRPr="0032418A">
        <w:rPr>
          <w:rFonts w:ascii="Times New Roman" w:eastAsia="Times New Roman" w:hAnsi="Times New Roman" w:cs="Times New Roman"/>
          <w:b/>
          <w:bCs/>
          <w:i/>
          <w:color w:val="000000"/>
          <w:sz w:val="28"/>
          <w:szCs w:val="28"/>
          <w:lang w:eastAsia="ru-RU"/>
        </w:rPr>
        <w:t>:</w:t>
      </w:r>
      <w:proofErr w:type="gramEnd"/>
      <w:r>
        <w:rPr>
          <w:rFonts w:ascii="Times New Roman" w:eastAsia="Times New Roman" w:hAnsi="Times New Roman" w:cs="Times New Roman"/>
          <w:b/>
          <w:bCs/>
          <w:color w:val="000000"/>
          <w:sz w:val="28"/>
          <w:szCs w:val="28"/>
          <w:lang w:eastAsia="ru-RU"/>
        </w:rPr>
        <w:t xml:space="preserve"> </w:t>
      </w:r>
      <w:proofErr w:type="gramStart"/>
      <w:r w:rsidRPr="000912FE">
        <w:rPr>
          <w:rFonts w:ascii="Times New Roman" w:eastAsia="Times New Roman" w:hAnsi="Times New Roman" w:cs="Times New Roman"/>
          <w:color w:val="000000"/>
          <w:sz w:val="28"/>
          <w:szCs w:val="28"/>
          <w:lang w:eastAsia="ru-RU"/>
        </w:rPr>
        <w:t xml:space="preserve">Волшебная кисточка, разноцветные </w:t>
      </w:r>
      <w:r>
        <w:rPr>
          <w:rFonts w:ascii="Times New Roman" w:eastAsia="Times New Roman" w:hAnsi="Times New Roman" w:cs="Times New Roman"/>
          <w:color w:val="000000"/>
          <w:sz w:val="28"/>
          <w:szCs w:val="28"/>
          <w:lang w:eastAsia="ru-RU"/>
        </w:rPr>
        <w:t>плат</w:t>
      </w:r>
      <w:r>
        <w:rPr>
          <w:rFonts w:ascii="Times New Roman" w:eastAsia="Times New Roman" w:hAnsi="Times New Roman" w:cs="Times New Roman"/>
          <w:color w:val="000000"/>
          <w:sz w:val="28"/>
          <w:szCs w:val="28"/>
          <w:lang w:eastAsia="ru-RU"/>
        </w:rPr>
        <w:softHyphen/>
        <w:t>ки, бумажные листь</w:t>
      </w:r>
      <w:r w:rsidRPr="000912FE">
        <w:rPr>
          <w:rFonts w:ascii="Times New Roman" w:eastAsia="Times New Roman" w:hAnsi="Times New Roman" w:cs="Times New Roman"/>
          <w:color w:val="000000"/>
          <w:sz w:val="28"/>
          <w:szCs w:val="28"/>
          <w:lang w:eastAsia="ru-RU"/>
        </w:rPr>
        <w:t>я, настоящие листья с деревьев (на выбор воспитателя: кленовые, березовые, тополиные, ивовые), главное, чтобы листья не были засушенными, краски гуашь, кисти, салфетки для просушивания кистей, баноч</w:t>
      </w:r>
      <w:r w:rsidRPr="000912FE">
        <w:rPr>
          <w:rFonts w:ascii="Times New Roman" w:eastAsia="Times New Roman" w:hAnsi="Times New Roman" w:cs="Times New Roman"/>
          <w:color w:val="000000"/>
          <w:sz w:val="28"/>
          <w:szCs w:val="28"/>
          <w:lang w:eastAsia="ru-RU"/>
        </w:rPr>
        <w:softHyphen/>
        <w:t>ки с водой, салфетки дли рук.</w:t>
      </w:r>
      <w:proofErr w:type="gramEnd"/>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b/>
          <w:bCs/>
          <w:i/>
          <w:color w:val="000000"/>
          <w:sz w:val="28"/>
          <w:szCs w:val="28"/>
          <w:lang w:eastAsia="ru-RU"/>
        </w:rPr>
        <w:t>Предварительная работа:</w:t>
      </w:r>
      <w:r w:rsidRPr="000912FE">
        <w:rPr>
          <w:rFonts w:ascii="Times New Roman" w:eastAsia="Times New Roman" w:hAnsi="Times New Roman" w:cs="Times New Roman"/>
          <w:b/>
          <w:bCs/>
          <w:color w:val="000000"/>
          <w:sz w:val="28"/>
          <w:szCs w:val="28"/>
          <w:lang w:eastAsia="ru-RU"/>
        </w:rPr>
        <w:t xml:space="preserve"> </w:t>
      </w:r>
      <w:r w:rsidRPr="000912FE">
        <w:rPr>
          <w:rFonts w:ascii="Times New Roman" w:eastAsia="Times New Roman" w:hAnsi="Times New Roman" w:cs="Times New Roman"/>
          <w:color w:val="000000"/>
          <w:sz w:val="28"/>
          <w:szCs w:val="28"/>
          <w:lang w:eastAsia="ru-RU"/>
        </w:rPr>
        <w:t>наблюдение за деревьями осенью, сбор листьев для гер</w:t>
      </w:r>
      <w:r w:rsidRPr="000912FE">
        <w:rPr>
          <w:rFonts w:ascii="Times New Roman" w:eastAsia="Times New Roman" w:hAnsi="Times New Roman" w:cs="Times New Roman"/>
          <w:color w:val="000000"/>
          <w:sz w:val="28"/>
          <w:szCs w:val="28"/>
          <w:lang w:eastAsia="ru-RU"/>
        </w:rPr>
        <w:softHyphen/>
        <w:t>бария.</w:t>
      </w:r>
    </w:p>
    <w:p w:rsidR="009401A5" w:rsidRPr="000912FE" w:rsidRDefault="009401A5" w:rsidP="009401A5">
      <w:pPr>
        <w:spacing w:after="0" w:line="240" w:lineRule="auto"/>
        <w:ind w:firstLine="709"/>
        <w:jc w:val="center"/>
        <w:rPr>
          <w:rFonts w:ascii="Times New Roman" w:eastAsia="Times New Roman" w:hAnsi="Times New Roman" w:cs="Times New Roman"/>
          <w:i/>
          <w:sz w:val="28"/>
          <w:szCs w:val="28"/>
          <w:lang w:eastAsia="ru-RU"/>
        </w:rPr>
      </w:pPr>
      <w:bookmarkStart w:id="1" w:name="bookmark0"/>
      <w:r w:rsidRPr="000912FE">
        <w:rPr>
          <w:rFonts w:ascii="Times New Roman" w:eastAsia="Times New Roman" w:hAnsi="Times New Roman" w:cs="Times New Roman"/>
          <w:b/>
          <w:bCs/>
          <w:i/>
          <w:color w:val="000000"/>
          <w:sz w:val="28"/>
          <w:szCs w:val="28"/>
          <w:lang w:eastAsia="ru-RU"/>
        </w:rPr>
        <w:t xml:space="preserve">Ход </w:t>
      </w:r>
      <w:bookmarkEnd w:id="1"/>
      <w:r>
        <w:rPr>
          <w:rFonts w:ascii="Times New Roman" w:eastAsia="Times New Roman" w:hAnsi="Times New Roman" w:cs="Times New Roman"/>
          <w:b/>
          <w:bCs/>
          <w:i/>
          <w:color w:val="000000"/>
          <w:sz w:val="28"/>
          <w:szCs w:val="28"/>
          <w:lang w:eastAsia="ru-RU"/>
        </w:rPr>
        <w:t>НОД</w:t>
      </w:r>
    </w:p>
    <w:p w:rsidR="009401A5" w:rsidRPr="0032418A" w:rsidRDefault="009401A5" w:rsidP="009401A5">
      <w:pPr>
        <w:spacing w:after="0" w:line="240" w:lineRule="auto"/>
        <w:ind w:firstLine="709"/>
        <w:jc w:val="both"/>
        <w:rPr>
          <w:rFonts w:ascii="Times New Roman" w:eastAsia="Times New Roman" w:hAnsi="Times New Roman" w:cs="Times New Roman"/>
          <w:b/>
          <w:bCs/>
          <w:i/>
          <w:color w:val="000000"/>
          <w:sz w:val="28"/>
          <w:szCs w:val="28"/>
          <w:lang w:eastAsia="ru-RU"/>
        </w:rPr>
      </w:pPr>
      <w:r w:rsidRPr="0032418A">
        <w:rPr>
          <w:rFonts w:ascii="Times New Roman" w:eastAsia="Times New Roman" w:hAnsi="Times New Roman" w:cs="Times New Roman"/>
          <w:b/>
          <w:bCs/>
          <w:i/>
          <w:color w:val="000000"/>
          <w:sz w:val="28"/>
          <w:szCs w:val="28"/>
          <w:lang w:eastAsia="ru-RU"/>
        </w:rPr>
        <w:t>Организационный момент.</w:t>
      </w:r>
    </w:p>
    <w:p w:rsidR="009401A5" w:rsidRPr="000912FE" w:rsidRDefault="009401A5" w:rsidP="009401A5">
      <w:pPr>
        <w:spacing w:after="0" w:line="240" w:lineRule="auto"/>
        <w:ind w:firstLine="709"/>
        <w:jc w:val="both"/>
        <w:rPr>
          <w:rFonts w:ascii="Times New Roman" w:eastAsia="Times New Roman" w:hAnsi="Times New Roman" w:cs="Times New Roman"/>
          <w:i/>
          <w:sz w:val="28"/>
          <w:szCs w:val="28"/>
          <w:lang w:eastAsia="ru-RU"/>
        </w:rPr>
      </w:pPr>
      <w:r w:rsidRPr="000912FE">
        <w:rPr>
          <w:rFonts w:ascii="Times New Roman" w:eastAsia="Times New Roman" w:hAnsi="Times New Roman" w:cs="Times New Roman"/>
          <w:b/>
          <w:bCs/>
          <w:i/>
          <w:color w:val="000000"/>
          <w:sz w:val="28"/>
          <w:szCs w:val="28"/>
          <w:lang w:eastAsia="ru-RU"/>
        </w:rPr>
        <w:t>Создание позитивного настроения.</w:t>
      </w:r>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color w:val="000000"/>
          <w:sz w:val="28"/>
          <w:szCs w:val="28"/>
          <w:lang w:eastAsia="ru-RU"/>
        </w:rPr>
        <w:t>В групповой комнате разложены листья. В гости к ребя</w:t>
      </w:r>
      <w:r w:rsidRPr="000912FE">
        <w:rPr>
          <w:rFonts w:ascii="Times New Roman" w:eastAsia="Times New Roman" w:hAnsi="Times New Roman" w:cs="Times New Roman"/>
          <w:color w:val="000000"/>
          <w:sz w:val="28"/>
          <w:szCs w:val="28"/>
          <w:lang w:eastAsia="ru-RU"/>
        </w:rPr>
        <w:softHyphen/>
        <w:t>там приходит Волшебная кисточка. Воспитатель приглашает ее и детей послушать стихотворение.</w:t>
      </w:r>
    </w:p>
    <w:p w:rsidR="009401A5" w:rsidRPr="000912FE" w:rsidRDefault="009401A5" w:rsidP="009401A5">
      <w:pPr>
        <w:spacing w:after="0" w:line="240" w:lineRule="auto"/>
        <w:ind w:firstLine="709"/>
        <w:jc w:val="both"/>
        <w:rPr>
          <w:rFonts w:ascii="Times New Roman" w:eastAsia="Times New Roman" w:hAnsi="Times New Roman" w:cs="Times New Roman"/>
          <w:i/>
          <w:sz w:val="28"/>
          <w:szCs w:val="28"/>
          <w:lang w:eastAsia="ru-RU"/>
        </w:rPr>
      </w:pPr>
      <w:r w:rsidRPr="000912FE">
        <w:rPr>
          <w:rFonts w:ascii="Times New Roman" w:eastAsia="Times New Roman" w:hAnsi="Times New Roman" w:cs="Times New Roman"/>
          <w:i/>
          <w:color w:val="000000"/>
          <w:sz w:val="28"/>
          <w:szCs w:val="28"/>
          <w:lang w:eastAsia="ru-RU"/>
        </w:rPr>
        <w:t>ЛИСТОПАД</w:t>
      </w:r>
    </w:p>
    <w:p w:rsidR="009401A5" w:rsidRPr="000912FE" w:rsidRDefault="009401A5" w:rsidP="009401A5">
      <w:pPr>
        <w:spacing w:after="0" w:line="240" w:lineRule="auto"/>
        <w:ind w:firstLine="709"/>
        <w:jc w:val="both"/>
        <w:rPr>
          <w:rFonts w:ascii="Times New Roman" w:eastAsia="Times New Roman" w:hAnsi="Times New Roman" w:cs="Times New Roman"/>
          <w:i/>
          <w:sz w:val="28"/>
          <w:szCs w:val="28"/>
          <w:lang w:eastAsia="ru-RU"/>
        </w:rPr>
      </w:pPr>
      <w:r w:rsidRPr="000912FE">
        <w:rPr>
          <w:rFonts w:ascii="Times New Roman" w:eastAsia="Times New Roman" w:hAnsi="Times New Roman" w:cs="Times New Roman"/>
          <w:i/>
          <w:color w:val="000000"/>
          <w:spacing w:val="10"/>
          <w:sz w:val="28"/>
          <w:szCs w:val="28"/>
          <w:lang w:eastAsia="ru-RU"/>
        </w:rPr>
        <w:t xml:space="preserve">Листопад, </w:t>
      </w:r>
      <w:r w:rsidRPr="0032418A">
        <w:rPr>
          <w:rFonts w:ascii="Times New Roman" w:eastAsia="Times New Roman" w:hAnsi="Times New Roman" w:cs="Times New Roman"/>
          <w:i/>
          <w:color w:val="000000"/>
          <w:spacing w:val="10"/>
          <w:sz w:val="28"/>
          <w:szCs w:val="28"/>
          <w:lang w:eastAsia="ru-RU"/>
        </w:rPr>
        <w:t>л</w:t>
      </w:r>
      <w:r w:rsidRPr="000912FE">
        <w:rPr>
          <w:rFonts w:ascii="Times New Roman" w:eastAsia="Times New Roman" w:hAnsi="Times New Roman" w:cs="Times New Roman"/>
          <w:i/>
          <w:color w:val="000000"/>
          <w:spacing w:val="10"/>
          <w:sz w:val="28"/>
          <w:szCs w:val="28"/>
          <w:lang w:eastAsia="ru-RU"/>
        </w:rPr>
        <w:t>истопад,</w:t>
      </w:r>
    </w:p>
    <w:p w:rsidR="009401A5" w:rsidRPr="000912FE" w:rsidRDefault="009401A5" w:rsidP="009401A5">
      <w:pPr>
        <w:spacing w:after="0" w:line="240" w:lineRule="auto"/>
        <w:ind w:firstLine="709"/>
        <w:jc w:val="both"/>
        <w:rPr>
          <w:rFonts w:ascii="Times New Roman" w:eastAsia="Times New Roman" w:hAnsi="Times New Roman" w:cs="Times New Roman"/>
          <w:i/>
          <w:sz w:val="28"/>
          <w:szCs w:val="28"/>
          <w:lang w:eastAsia="ru-RU"/>
        </w:rPr>
      </w:pPr>
      <w:r w:rsidRPr="0032418A">
        <w:rPr>
          <w:rFonts w:ascii="Times New Roman" w:eastAsia="Times New Roman" w:hAnsi="Times New Roman" w:cs="Times New Roman"/>
          <w:i/>
          <w:color w:val="000000"/>
          <w:spacing w:val="10"/>
          <w:sz w:val="28"/>
          <w:szCs w:val="28"/>
          <w:lang w:eastAsia="ru-RU"/>
        </w:rPr>
        <w:t>Листья желтые</w:t>
      </w:r>
      <w:r w:rsidRPr="000912FE">
        <w:rPr>
          <w:rFonts w:ascii="Times New Roman" w:eastAsia="Times New Roman" w:hAnsi="Times New Roman" w:cs="Times New Roman"/>
          <w:i/>
          <w:color w:val="000000"/>
          <w:spacing w:val="10"/>
          <w:sz w:val="28"/>
          <w:szCs w:val="28"/>
          <w:lang w:eastAsia="ru-RU"/>
        </w:rPr>
        <w:t xml:space="preserve"> летят.</w:t>
      </w:r>
    </w:p>
    <w:p w:rsidR="009401A5" w:rsidRPr="000912FE" w:rsidRDefault="009401A5" w:rsidP="009401A5">
      <w:pPr>
        <w:spacing w:after="0" w:line="240" w:lineRule="auto"/>
        <w:ind w:firstLine="709"/>
        <w:jc w:val="both"/>
        <w:rPr>
          <w:rFonts w:ascii="Times New Roman" w:eastAsia="Times New Roman" w:hAnsi="Times New Roman" w:cs="Times New Roman"/>
          <w:i/>
          <w:sz w:val="28"/>
          <w:szCs w:val="28"/>
          <w:lang w:eastAsia="ru-RU"/>
        </w:rPr>
      </w:pPr>
      <w:r w:rsidRPr="000912FE">
        <w:rPr>
          <w:rFonts w:ascii="Times New Roman" w:eastAsia="Times New Roman" w:hAnsi="Times New Roman" w:cs="Times New Roman"/>
          <w:i/>
          <w:color w:val="000000"/>
          <w:spacing w:val="10"/>
          <w:sz w:val="28"/>
          <w:szCs w:val="28"/>
          <w:lang w:eastAsia="ru-RU"/>
        </w:rPr>
        <w:t xml:space="preserve">Желтый </w:t>
      </w:r>
      <w:r w:rsidRPr="0032418A">
        <w:rPr>
          <w:rFonts w:ascii="Times New Roman" w:eastAsia="Times New Roman" w:hAnsi="Times New Roman" w:cs="Times New Roman"/>
          <w:i/>
          <w:color w:val="000000"/>
          <w:spacing w:val="10"/>
          <w:sz w:val="28"/>
          <w:szCs w:val="28"/>
        </w:rPr>
        <w:t>клен</w:t>
      </w:r>
      <w:r w:rsidRPr="000912FE">
        <w:rPr>
          <w:rFonts w:ascii="Times New Roman" w:eastAsia="Times New Roman" w:hAnsi="Times New Roman" w:cs="Times New Roman"/>
          <w:i/>
          <w:color w:val="000000"/>
          <w:spacing w:val="10"/>
          <w:sz w:val="28"/>
          <w:szCs w:val="28"/>
        </w:rPr>
        <w:t xml:space="preserve">, </w:t>
      </w:r>
      <w:r w:rsidRPr="000912FE">
        <w:rPr>
          <w:rFonts w:ascii="Times New Roman" w:eastAsia="Times New Roman" w:hAnsi="Times New Roman" w:cs="Times New Roman"/>
          <w:i/>
          <w:color w:val="000000"/>
          <w:spacing w:val="10"/>
          <w:sz w:val="28"/>
          <w:szCs w:val="28"/>
          <w:lang w:eastAsia="ru-RU"/>
        </w:rPr>
        <w:t>желтый дуб,</w:t>
      </w:r>
    </w:p>
    <w:p w:rsidR="009401A5" w:rsidRPr="000912FE" w:rsidRDefault="009401A5" w:rsidP="009401A5">
      <w:pPr>
        <w:spacing w:after="0" w:line="240" w:lineRule="auto"/>
        <w:ind w:firstLine="709"/>
        <w:jc w:val="both"/>
        <w:rPr>
          <w:rFonts w:ascii="Times New Roman" w:eastAsia="Times New Roman" w:hAnsi="Times New Roman" w:cs="Times New Roman"/>
          <w:i/>
          <w:sz w:val="28"/>
          <w:szCs w:val="28"/>
          <w:lang w:eastAsia="ru-RU"/>
        </w:rPr>
      </w:pPr>
      <w:r w:rsidRPr="000912FE">
        <w:rPr>
          <w:rFonts w:ascii="Times New Roman" w:eastAsia="Times New Roman" w:hAnsi="Times New Roman" w:cs="Times New Roman"/>
          <w:i/>
          <w:color w:val="000000"/>
          <w:spacing w:val="10"/>
          <w:sz w:val="28"/>
          <w:szCs w:val="28"/>
          <w:lang w:eastAsia="ru-RU"/>
        </w:rPr>
        <w:t xml:space="preserve">Желтый и </w:t>
      </w:r>
      <w:proofErr w:type="gramStart"/>
      <w:r w:rsidRPr="000912FE">
        <w:rPr>
          <w:rFonts w:ascii="Times New Roman" w:eastAsia="Times New Roman" w:hAnsi="Times New Roman" w:cs="Times New Roman"/>
          <w:i/>
          <w:color w:val="000000"/>
          <w:spacing w:val="10"/>
          <w:sz w:val="28"/>
          <w:szCs w:val="28"/>
          <w:lang w:eastAsia="ru-RU"/>
        </w:rPr>
        <w:t>небе</w:t>
      </w:r>
      <w:proofErr w:type="gramEnd"/>
      <w:r w:rsidRPr="000912FE">
        <w:rPr>
          <w:rFonts w:ascii="Times New Roman" w:eastAsia="Times New Roman" w:hAnsi="Times New Roman" w:cs="Times New Roman"/>
          <w:i/>
          <w:color w:val="000000"/>
          <w:spacing w:val="10"/>
          <w:sz w:val="28"/>
          <w:szCs w:val="28"/>
          <w:lang w:eastAsia="ru-RU"/>
        </w:rPr>
        <w:t xml:space="preserve"> солнца круг.</w:t>
      </w:r>
    </w:p>
    <w:p w:rsidR="009401A5" w:rsidRPr="000912FE" w:rsidRDefault="009401A5" w:rsidP="009401A5">
      <w:pPr>
        <w:spacing w:after="0" w:line="240" w:lineRule="auto"/>
        <w:ind w:firstLine="709"/>
        <w:jc w:val="both"/>
        <w:rPr>
          <w:rFonts w:ascii="Times New Roman" w:eastAsia="Times New Roman" w:hAnsi="Times New Roman" w:cs="Times New Roman"/>
          <w:i/>
          <w:sz w:val="28"/>
          <w:szCs w:val="28"/>
          <w:lang w:eastAsia="ru-RU"/>
        </w:rPr>
      </w:pPr>
      <w:r w:rsidRPr="0032418A">
        <w:rPr>
          <w:rFonts w:ascii="Times New Roman" w:eastAsia="Times New Roman" w:hAnsi="Times New Roman" w:cs="Times New Roman"/>
          <w:i/>
          <w:color w:val="000000"/>
          <w:spacing w:val="10"/>
          <w:sz w:val="28"/>
          <w:szCs w:val="28"/>
          <w:lang w:eastAsia="ru-RU"/>
        </w:rPr>
        <w:t>Желтый дв</w:t>
      </w:r>
      <w:r w:rsidRPr="000912FE">
        <w:rPr>
          <w:rFonts w:ascii="Times New Roman" w:eastAsia="Times New Roman" w:hAnsi="Times New Roman" w:cs="Times New Roman"/>
          <w:i/>
          <w:color w:val="000000"/>
          <w:spacing w:val="10"/>
          <w:sz w:val="28"/>
          <w:szCs w:val="28"/>
          <w:lang w:eastAsia="ru-RU"/>
        </w:rPr>
        <w:t>ор, желтый дом.</w:t>
      </w:r>
    </w:p>
    <w:p w:rsidR="009401A5" w:rsidRPr="000912FE" w:rsidRDefault="009401A5" w:rsidP="009401A5">
      <w:pPr>
        <w:spacing w:after="0" w:line="240" w:lineRule="auto"/>
        <w:ind w:firstLine="709"/>
        <w:jc w:val="both"/>
        <w:rPr>
          <w:rFonts w:ascii="Times New Roman" w:eastAsia="Times New Roman" w:hAnsi="Times New Roman" w:cs="Times New Roman"/>
          <w:i/>
          <w:sz w:val="28"/>
          <w:szCs w:val="28"/>
          <w:lang w:eastAsia="ru-RU"/>
        </w:rPr>
      </w:pPr>
      <w:r w:rsidRPr="000912FE">
        <w:rPr>
          <w:rFonts w:ascii="Times New Roman" w:eastAsia="Times New Roman" w:hAnsi="Times New Roman" w:cs="Times New Roman"/>
          <w:i/>
          <w:color w:val="000000"/>
          <w:spacing w:val="10"/>
          <w:sz w:val="28"/>
          <w:szCs w:val="28"/>
          <w:lang w:eastAsia="ru-RU"/>
        </w:rPr>
        <w:t xml:space="preserve">Вся </w:t>
      </w:r>
      <w:r w:rsidRPr="0032418A">
        <w:rPr>
          <w:rFonts w:ascii="Times New Roman" w:eastAsia="Times New Roman" w:hAnsi="Times New Roman" w:cs="Times New Roman"/>
          <w:i/>
          <w:color w:val="000000"/>
          <w:spacing w:val="10"/>
          <w:sz w:val="28"/>
          <w:szCs w:val="28"/>
          <w:lang w:eastAsia="ru-RU"/>
        </w:rPr>
        <w:t xml:space="preserve">земля желта </w:t>
      </w:r>
      <w:r w:rsidRPr="000912FE">
        <w:rPr>
          <w:rFonts w:ascii="Times New Roman" w:eastAsia="Times New Roman" w:hAnsi="Times New Roman" w:cs="Times New Roman"/>
          <w:i/>
          <w:color w:val="000000"/>
          <w:spacing w:val="10"/>
          <w:sz w:val="28"/>
          <w:szCs w:val="28"/>
          <w:lang w:eastAsia="ru-RU"/>
        </w:rPr>
        <w:t xml:space="preserve"> кругом.</w:t>
      </w:r>
    </w:p>
    <w:p w:rsidR="009401A5" w:rsidRPr="000912FE" w:rsidRDefault="009401A5" w:rsidP="009401A5">
      <w:pPr>
        <w:spacing w:after="0" w:line="240" w:lineRule="auto"/>
        <w:ind w:firstLine="709"/>
        <w:jc w:val="both"/>
        <w:rPr>
          <w:rFonts w:ascii="Times New Roman" w:eastAsia="Times New Roman" w:hAnsi="Times New Roman" w:cs="Times New Roman"/>
          <w:i/>
          <w:sz w:val="28"/>
          <w:szCs w:val="28"/>
          <w:lang w:eastAsia="ru-RU"/>
        </w:rPr>
      </w:pPr>
      <w:r w:rsidRPr="0032418A">
        <w:rPr>
          <w:rFonts w:ascii="Times New Roman" w:eastAsia="Times New Roman" w:hAnsi="Times New Roman" w:cs="Times New Roman"/>
          <w:i/>
          <w:color w:val="000000"/>
          <w:sz w:val="28"/>
          <w:szCs w:val="28"/>
          <w:lang w:eastAsia="ru-RU"/>
        </w:rPr>
        <w:t>Желтизна, желтизна</w:t>
      </w:r>
      <w:r w:rsidRPr="000912FE">
        <w:rPr>
          <w:rFonts w:ascii="Times New Roman" w:eastAsia="Times New Roman" w:hAnsi="Times New Roman" w:cs="Times New Roman"/>
          <w:i/>
          <w:color w:val="000000"/>
          <w:sz w:val="28"/>
          <w:szCs w:val="28"/>
          <w:lang w:eastAsia="ru-RU"/>
        </w:rPr>
        <w:t>,</w:t>
      </w:r>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i/>
          <w:color w:val="000000"/>
          <w:spacing w:val="10"/>
          <w:sz w:val="28"/>
          <w:szCs w:val="28"/>
          <w:lang w:eastAsia="ru-RU"/>
        </w:rPr>
        <w:t xml:space="preserve">Значит, </w:t>
      </w:r>
      <w:r w:rsidRPr="0032418A">
        <w:rPr>
          <w:rFonts w:ascii="Times New Roman" w:eastAsia="Times New Roman" w:hAnsi="Times New Roman" w:cs="Times New Roman"/>
          <w:i/>
          <w:color w:val="000000"/>
          <w:spacing w:val="10"/>
          <w:sz w:val="28"/>
          <w:szCs w:val="28"/>
          <w:lang w:eastAsia="ru-RU"/>
        </w:rPr>
        <w:t xml:space="preserve">осень </w:t>
      </w:r>
      <w:r w:rsidRPr="000912FE">
        <w:rPr>
          <w:rFonts w:ascii="Times New Roman" w:eastAsia="Times New Roman" w:hAnsi="Times New Roman" w:cs="Times New Roman"/>
          <w:i/>
          <w:color w:val="000000"/>
          <w:spacing w:val="10"/>
          <w:sz w:val="28"/>
          <w:szCs w:val="28"/>
          <w:lang w:eastAsia="ru-RU"/>
        </w:rPr>
        <w:t xml:space="preserve"> к нам пришла</w:t>
      </w:r>
      <w:r w:rsidRPr="000912FE">
        <w:rPr>
          <w:rFonts w:ascii="Times New Roman" w:eastAsia="Times New Roman" w:hAnsi="Times New Roman" w:cs="Times New Roman"/>
          <w:color w:val="000000"/>
          <w:spacing w:val="10"/>
          <w:sz w:val="28"/>
          <w:szCs w:val="28"/>
          <w:lang w:eastAsia="ru-RU"/>
        </w:rPr>
        <w:t>.</w:t>
      </w:r>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i/>
          <w:iCs/>
          <w:color w:val="000000"/>
          <w:sz w:val="28"/>
          <w:szCs w:val="28"/>
          <w:lang w:eastAsia="ru-RU"/>
        </w:rPr>
        <w:t xml:space="preserve">В. </w:t>
      </w:r>
      <w:proofErr w:type="spellStart"/>
      <w:r w:rsidRPr="000912FE">
        <w:rPr>
          <w:rFonts w:ascii="Times New Roman" w:eastAsia="Times New Roman" w:hAnsi="Times New Roman" w:cs="Times New Roman"/>
          <w:i/>
          <w:iCs/>
          <w:color w:val="000000"/>
          <w:sz w:val="28"/>
          <w:szCs w:val="28"/>
          <w:lang w:eastAsia="ru-RU"/>
        </w:rPr>
        <w:t>Вирович</w:t>
      </w:r>
      <w:proofErr w:type="spellEnd"/>
    </w:p>
    <w:p w:rsidR="009401A5" w:rsidRPr="000912FE" w:rsidRDefault="009401A5" w:rsidP="009401A5">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каком времени года</w:t>
      </w:r>
      <w:r w:rsidRPr="000912FE">
        <w:rPr>
          <w:rFonts w:ascii="Times New Roman" w:eastAsia="Times New Roman" w:hAnsi="Times New Roman" w:cs="Times New Roman"/>
          <w:color w:val="000000"/>
          <w:sz w:val="28"/>
          <w:szCs w:val="28"/>
          <w:lang w:eastAsia="ru-RU"/>
        </w:rPr>
        <w:t xml:space="preserve"> идет речь? Что происходит в при</w:t>
      </w:r>
      <w:r w:rsidRPr="000912FE">
        <w:rPr>
          <w:rFonts w:ascii="Times New Roman" w:eastAsia="Times New Roman" w:hAnsi="Times New Roman" w:cs="Times New Roman"/>
          <w:color w:val="000000"/>
          <w:sz w:val="28"/>
          <w:szCs w:val="28"/>
          <w:lang w:eastAsia="ru-RU"/>
        </w:rPr>
        <w:softHyphen/>
        <w:t>роде?</w:t>
      </w:r>
    </w:p>
    <w:p w:rsidR="009401A5" w:rsidRPr="000912FE" w:rsidRDefault="009401A5" w:rsidP="009401A5">
      <w:pPr>
        <w:spacing w:after="0" w:line="240" w:lineRule="auto"/>
        <w:ind w:firstLine="709"/>
        <w:jc w:val="both"/>
        <w:rPr>
          <w:rFonts w:ascii="Times New Roman" w:eastAsia="Times New Roman" w:hAnsi="Times New Roman" w:cs="Times New Roman"/>
          <w:b/>
          <w:i/>
          <w:sz w:val="28"/>
          <w:szCs w:val="28"/>
          <w:lang w:eastAsia="ru-RU"/>
        </w:rPr>
      </w:pPr>
      <w:r w:rsidRPr="000912FE">
        <w:rPr>
          <w:rFonts w:ascii="Times New Roman" w:eastAsia="Times New Roman" w:hAnsi="Times New Roman" w:cs="Times New Roman"/>
          <w:b/>
          <w:i/>
          <w:color w:val="000000"/>
          <w:sz w:val="28"/>
          <w:szCs w:val="28"/>
          <w:lang w:eastAsia="ru-RU"/>
        </w:rPr>
        <w:t xml:space="preserve">Упражнение </w:t>
      </w:r>
      <w:r w:rsidRPr="000912FE">
        <w:rPr>
          <w:rFonts w:ascii="Times New Roman" w:eastAsia="Times New Roman" w:hAnsi="Times New Roman" w:cs="Times New Roman"/>
          <w:b/>
          <w:i/>
          <w:color w:val="000000"/>
          <w:spacing w:val="10"/>
          <w:sz w:val="28"/>
          <w:szCs w:val="28"/>
          <w:lang w:eastAsia="ru-RU"/>
        </w:rPr>
        <w:t xml:space="preserve">«Падают листочки на </w:t>
      </w:r>
      <w:r w:rsidRPr="000912FE">
        <w:rPr>
          <w:rFonts w:ascii="Times New Roman" w:eastAsia="Times New Roman" w:hAnsi="Times New Roman" w:cs="Times New Roman"/>
          <w:b/>
          <w:i/>
          <w:color w:val="000000"/>
          <w:sz w:val="28"/>
          <w:szCs w:val="28"/>
          <w:lang w:eastAsia="ru-RU"/>
        </w:rPr>
        <w:t>лужайки, на дорожки»</w:t>
      </w:r>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color w:val="000000"/>
          <w:sz w:val="28"/>
          <w:szCs w:val="28"/>
          <w:lang w:eastAsia="ru-RU"/>
        </w:rPr>
        <w:t xml:space="preserve">Цель: развитие воображении, фантазии, наблюдательности, </w:t>
      </w:r>
      <w:proofErr w:type="gramStart"/>
      <w:r w:rsidRPr="000912FE">
        <w:rPr>
          <w:rFonts w:ascii="Times New Roman" w:eastAsia="Times New Roman" w:hAnsi="Times New Roman" w:cs="Times New Roman"/>
          <w:color w:val="000000"/>
          <w:sz w:val="28"/>
          <w:szCs w:val="28"/>
          <w:lang w:eastAsia="ru-RU"/>
        </w:rPr>
        <w:t>образного</w:t>
      </w:r>
      <w:proofErr w:type="gramEnd"/>
      <w:r w:rsidRPr="000912FE">
        <w:rPr>
          <w:rFonts w:ascii="Times New Roman" w:eastAsia="Times New Roman" w:hAnsi="Times New Roman" w:cs="Times New Roman"/>
          <w:color w:val="000000"/>
          <w:sz w:val="28"/>
          <w:szCs w:val="28"/>
          <w:lang w:eastAsia="ru-RU"/>
        </w:rPr>
        <w:t xml:space="preserve"> мышлении.</w:t>
      </w:r>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Дети произво</w:t>
      </w:r>
      <w:r w:rsidRPr="000912FE">
        <w:rPr>
          <w:rFonts w:ascii="Times New Roman" w:eastAsia="Times New Roman" w:hAnsi="Times New Roman" w:cs="Times New Roman"/>
          <w:color w:val="000000"/>
          <w:sz w:val="28"/>
          <w:szCs w:val="28"/>
          <w:lang w:eastAsia="ru-RU"/>
        </w:rPr>
        <w:t>льно двигаются по комнате, движения их рук легкие, плавные. Когда му</w:t>
      </w:r>
      <w:r w:rsidRPr="000912FE">
        <w:rPr>
          <w:rFonts w:ascii="Times New Roman" w:eastAsia="Times New Roman" w:hAnsi="Times New Roman" w:cs="Times New Roman"/>
          <w:color w:val="000000"/>
          <w:sz w:val="28"/>
          <w:szCs w:val="28"/>
          <w:lang w:eastAsia="ru-RU"/>
        </w:rPr>
        <w:softHyphen/>
        <w:t xml:space="preserve">зыка замолкает, дети приседают, </w:t>
      </w:r>
      <w:r>
        <w:rPr>
          <w:rFonts w:ascii="Times New Roman" w:eastAsia="Times New Roman" w:hAnsi="Times New Roman" w:cs="Times New Roman"/>
          <w:color w:val="000000"/>
          <w:sz w:val="28"/>
          <w:szCs w:val="28"/>
          <w:lang w:eastAsia="ru-RU"/>
        </w:rPr>
        <w:t>как</w:t>
      </w:r>
      <w:r w:rsidRPr="000912FE">
        <w:rPr>
          <w:rFonts w:ascii="Times New Roman" w:eastAsia="Times New Roman" w:hAnsi="Times New Roman" w:cs="Times New Roman"/>
          <w:color w:val="000000"/>
          <w:sz w:val="28"/>
          <w:szCs w:val="28"/>
          <w:lang w:eastAsia="ru-RU"/>
        </w:rPr>
        <w:t xml:space="preserve"> только музыка зазвучит снова, дети продолжают танцевать. Можно использовать в тан</w:t>
      </w:r>
      <w:r w:rsidRPr="000912FE">
        <w:rPr>
          <w:rFonts w:ascii="Times New Roman" w:eastAsia="Times New Roman" w:hAnsi="Times New Roman" w:cs="Times New Roman"/>
          <w:color w:val="000000"/>
          <w:sz w:val="28"/>
          <w:szCs w:val="28"/>
          <w:lang w:eastAsia="ru-RU"/>
        </w:rPr>
        <w:softHyphen/>
        <w:t>це разноцветные платки.</w:t>
      </w:r>
    </w:p>
    <w:p w:rsidR="009401A5" w:rsidRPr="000912FE" w:rsidRDefault="009401A5" w:rsidP="009401A5">
      <w:pPr>
        <w:spacing w:after="0" w:line="240" w:lineRule="auto"/>
        <w:ind w:left="709"/>
        <w:jc w:val="both"/>
        <w:rPr>
          <w:rFonts w:ascii="Times New Roman" w:eastAsia="Times New Roman" w:hAnsi="Times New Roman" w:cs="Times New Roman"/>
          <w:b/>
          <w:bCs/>
          <w:i/>
          <w:color w:val="000000"/>
          <w:sz w:val="28"/>
          <w:szCs w:val="28"/>
          <w:lang w:eastAsia="ru-RU"/>
        </w:rPr>
      </w:pPr>
      <w:r w:rsidRPr="000912FE">
        <w:rPr>
          <w:rFonts w:ascii="Times New Roman" w:eastAsia="Times New Roman" w:hAnsi="Times New Roman" w:cs="Times New Roman"/>
          <w:b/>
          <w:bCs/>
          <w:i/>
          <w:color w:val="000000"/>
          <w:sz w:val="28"/>
          <w:szCs w:val="28"/>
          <w:lang w:eastAsia="ru-RU"/>
        </w:rPr>
        <w:t>Мотивация деятельности.</w:t>
      </w:r>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color w:val="000000"/>
          <w:sz w:val="28"/>
          <w:szCs w:val="28"/>
          <w:lang w:eastAsia="ru-RU"/>
        </w:rPr>
        <w:t>Волшебная кисточка:</w:t>
      </w:r>
    </w:p>
    <w:p w:rsidR="009401A5" w:rsidRPr="0032418A" w:rsidRDefault="009401A5" w:rsidP="009401A5">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color w:val="000000"/>
          <w:sz w:val="28"/>
          <w:szCs w:val="28"/>
          <w:lang w:eastAsia="ru-RU"/>
        </w:rPr>
        <w:t>Посмотрите, дети, Осень разбросила листочки и пригла</w:t>
      </w:r>
      <w:r w:rsidRPr="000912FE">
        <w:rPr>
          <w:rFonts w:ascii="Times New Roman" w:eastAsia="Times New Roman" w:hAnsi="Times New Roman" w:cs="Times New Roman"/>
          <w:color w:val="000000"/>
          <w:sz w:val="28"/>
          <w:szCs w:val="28"/>
          <w:lang w:eastAsia="ru-RU"/>
        </w:rPr>
        <w:softHyphen/>
        <w:t xml:space="preserve">шает вас погулять. </w:t>
      </w:r>
    </w:p>
    <w:p w:rsidR="009401A5" w:rsidRPr="000912FE" w:rsidRDefault="009401A5" w:rsidP="009401A5">
      <w:pPr>
        <w:spacing w:after="0" w:line="240" w:lineRule="auto"/>
        <w:ind w:left="709"/>
        <w:jc w:val="both"/>
        <w:rPr>
          <w:rFonts w:ascii="Times New Roman" w:eastAsia="Times New Roman" w:hAnsi="Times New Roman" w:cs="Times New Roman"/>
          <w:b/>
          <w:i/>
          <w:sz w:val="28"/>
          <w:szCs w:val="28"/>
          <w:lang w:eastAsia="ru-RU"/>
        </w:rPr>
      </w:pPr>
      <w:r w:rsidRPr="000912FE">
        <w:rPr>
          <w:rFonts w:ascii="Times New Roman" w:eastAsia="Times New Roman" w:hAnsi="Times New Roman" w:cs="Times New Roman"/>
          <w:b/>
          <w:i/>
          <w:color w:val="000000"/>
          <w:sz w:val="28"/>
          <w:szCs w:val="28"/>
          <w:lang w:eastAsia="ru-RU"/>
        </w:rPr>
        <w:t>Дидактическая игра «Найди листочки одинакового цвета».</w:t>
      </w:r>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color w:val="000000"/>
          <w:sz w:val="28"/>
          <w:szCs w:val="28"/>
          <w:lang w:eastAsia="ru-RU"/>
        </w:rPr>
        <w:lastRenderedPageBreak/>
        <w:t>Дети ходят по игровой комнате, затем приседают и собирают листья — кусочки цветной бумаги в форме листочков. Каждый собирает листочки одного цвета.</w:t>
      </w:r>
    </w:p>
    <w:p w:rsidR="009401A5" w:rsidRPr="000912FE" w:rsidRDefault="009401A5" w:rsidP="009401A5">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0912FE">
        <w:rPr>
          <w:rFonts w:ascii="Times New Roman" w:eastAsia="Times New Roman" w:hAnsi="Times New Roman" w:cs="Times New Roman"/>
          <w:color w:val="000000"/>
          <w:sz w:val="28"/>
          <w:szCs w:val="28"/>
          <w:lang w:eastAsia="ru-RU"/>
        </w:rPr>
        <w:t>Ну что же, погуляли, а теперь я вас приглашаю выпол</w:t>
      </w:r>
      <w:r w:rsidRPr="000912FE">
        <w:rPr>
          <w:rFonts w:ascii="Times New Roman" w:eastAsia="Times New Roman" w:hAnsi="Times New Roman" w:cs="Times New Roman"/>
          <w:color w:val="000000"/>
          <w:sz w:val="28"/>
          <w:szCs w:val="28"/>
          <w:lang w:eastAsia="ru-RU"/>
        </w:rPr>
        <w:softHyphen/>
        <w:t>нить творческую работу.</w:t>
      </w:r>
    </w:p>
    <w:p w:rsidR="009401A5" w:rsidRPr="000912FE" w:rsidRDefault="009401A5" w:rsidP="009401A5">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0912FE">
        <w:rPr>
          <w:rFonts w:ascii="Times New Roman" w:eastAsia="Times New Roman" w:hAnsi="Times New Roman" w:cs="Times New Roman"/>
          <w:color w:val="000000"/>
          <w:sz w:val="28"/>
          <w:szCs w:val="28"/>
          <w:lang w:eastAsia="ru-RU"/>
        </w:rPr>
        <w:t>Как вы думаете, для чего я принесла вам листочки?</w:t>
      </w:r>
    </w:p>
    <w:p w:rsidR="009401A5" w:rsidRPr="000912FE" w:rsidRDefault="009401A5" w:rsidP="009401A5">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0912FE">
        <w:rPr>
          <w:rFonts w:ascii="Times New Roman" w:eastAsia="Times New Roman" w:hAnsi="Times New Roman" w:cs="Times New Roman"/>
          <w:color w:val="000000"/>
          <w:sz w:val="28"/>
          <w:szCs w:val="28"/>
          <w:lang w:eastAsia="ru-RU"/>
        </w:rPr>
        <w:t>Сегодня вы будете учиться рисовать осенний листочек с помощью самого листочка.</w:t>
      </w:r>
    </w:p>
    <w:p w:rsidR="009401A5" w:rsidRPr="000912FE" w:rsidRDefault="009401A5" w:rsidP="009401A5">
      <w:pPr>
        <w:spacing w:after="0" w:line="240" w:lineRule="auto"/>
        <w:ind w:left="709"/>
        <w:jc w:val="both"/>
        <w:rPr>
          <w:rFonts w:ascii="Times New Roman" w:eastAsia="Times New Roman" w:hAnsi="Times New Roman" w:cs="Times New Roman"/>
          <w:b/>
          <w:bCs/>
          <w:i/>
          <w:color w:val="000000"/>
          <w:sz w:val="28"/>
          <w:szCs w:val="28"/>
          <w:lang w:eastAsia="ru-RU"/>
        </w:rPr>
      </w:pPr>
      <w:r w:rsidRPr="000912FE">
        <w:rPr>
          <w:rFonts w:ascii="Times New Roman" w:eastAsia="Times New Roman" w:hAnsi="Times New Roman" w:cs="Times New Roman"/>
          <w:b/>
          <w:bCs/>
          <w:i/>
          <w:color w:val="000000"/>
          <w:sz w:val="28"/>
          <w:szCs w:val="28"/>
          <w:lang w:eastAsia="ru-RU"/>
        </w:rPr>
        <w:t>Изобразительная деятельность.</w:t>
      </w:r>
    </w:p>
    <w:p w:rsidR="009401A5" w:rsidRPr="000912FE" w:rsidRDefault="009401A5" w:rsidP="009401A5">
      <w:pPr>
        <w:spacing w:after="0" w:line="240" w:lineRule="auto"/>
        <w:ind w:firstLine="709"/>
        <w:jc w:val="both"/>
        <w:rPr>
          <w:rFonts w:ascii="Times New Roman" w:eastAsia="Times New Roman" w:hAnsi="Times New Roman" w:cs="Times New Roman"/>
          <w:sz w:val="28"/>
          <w:szCs w:val="28"/>
          <w:lang w:eastAsia="ru-RU"/>
        </w:rPr>
      </w:pPr>
      <w:r w:rsidRPr="000912FE">
        <w:rPr>
          <w:rFonts w:ascii="Times New Roman" w:eastAsia="Times New Roman" w:hAnsi="Times New Roman" w:cs="Times New Roman"/>
          <w:color w:val="000000"/>
          <w:sz w:val="28"/>
          <w:szCs w:val="28"/>
          <w:lang w:eastAsia="ru-RU"/>
        </w:rPr>
        <w:t>Для работы понадобятся разные листики, краски желтого, красного, зеленого и желтого цветов, кисти.</w:t>
      </w:r>
    </w:p>
    <w:p w:rsidR="009401A5" w:rsidRPr="000912FE" w:rsidRDefault="009401A5" w:rsidP="009401A5">
      <w:pPr>
        <w:numPr>
          <w:ilvl w:val="0"/>
          <w:numId w:val="24"/>
        </w:numPr>
        <w:spacing w:after="0" w:line="240" w:lineRule="auto"/>
        <w:ind w:firstLine="709"/>
        <w:jc w:val="both"/>
        <w:rPr>
          <w:rFonts w:ascii="Times New Roman" w:eastAsia="Times New Roman" w:hAnsi="Times New Roman" w:cs="Times New Roman"/>
          <w:color w:val="000000"/>
          <w:sz w:val="28"/>
          <w:szCs w:val="28"/>
          <w:lang w:eastAsia="ru-RU"/>
        </w:rPr>
      </w:pPr>
      <w:r w:rsidRPr="000912FE">
        <w:rPr>
          <w:rFonts w:ascii="Times New Roman" w:eastAsia="Times New Roman" w:hAnsi="Times New Roman" w:cs="Times New Roman"/>
          <w:color w:val="000000"/>
          <w:sz w:val="28"/>
          <w:szCs w:val="28"/>
          <w:lang w:eastAsia="ru-RU"/>
        </w:rPr>
        <w:t>На листок нанесите краску двух цветов (например, жел</w:t>
      </w:r>
      <w:r w:rsidRPr="000912FE">
        <w:rPr>
          <w:rFonts w:ascii="Times New Roman" w:eastAsia="Times New Roman" w:hAnsi="Times New Roman" w:cs="Times New Roman"/>
          <w:color w:val="000000"/>
          <w:sz w:val="28"/>
          <w:szCs w:val="28"/>
          <w:lang w:eastAsia="ru-RU"/>
        </w:rPr>
        <w:softHyphen/>
        <w:t>тую и красную или зеленую и желтую). Краска должна быть густой.</w:t>
      </w:r>
    </w:p>
    <w:p w:rsidR="009401A5" w:rsidRPr="000912FE" w:rsidRDefault="009401A5" w:rsidP="009401A5">
      <w:pPr>
        <w:numPr>
          <w:ilvl w:val="0"/>
          <w:numId w:val="24"/>
        </w:numPr>
        <w:spacing w:after="0" w:line="240" w:lineRule="auto"/>
        <w:ind w:firstLine="709"/>
        <w:jc w:val="both"/>
        <w:rPr>
          <w:rFonts w:ascii="Times New Roman" w:eastAsia="Times New Roman" w:hAnsi="Times New Roman" w:cs="Times New Roman"/>
          <w:color w:val="000000"/>
          <w:sz w:val="28"/>
          <w:szCs w:val="28"/>
          <w:lang w:eastAsia="ru-RU"/>
        </w:rPr>
      </w:pPr>
      <w:r w:rsidRPr="000912FE">
        <w:rPr>
          <w:rFonts w:ascii="Times New Roman" w:eastAsia="Times New Roman" w:hAnsi="Times New Roman" w:cs="Times New Roman"/>
          <w:color w:val="000000"/>
          <w:sz w:val="28"/>
          <w:szCs w:val="28"/>
          <w:lang w:eastAsia="ru-RU"/>
        </w:rPr>
        <w:t>Листок приложите к бумаге окрашенной стороной.</w:t>
      </w:r>
    </w:p>
    <w:p w:rsidR="009401A5" w:rsidRDefault="009401A5" w:rsidP="009401A5">
      <w:pPr>
        <w:numPr>
          <w:ilvl w:val="0"/>
          <w:numId w:val="24"/>
        </w:numPr>
        <w:spacing w:after="0" w:line="240" w:lineRule="auto"/>
        <w:ind w:firstLine="709"/>
        <w:jc w:val="both"/>
        <w:rPr>
          <w:rFonts w:ascii="Times New Roman" w:eastAsia="Times New Roman" w:hAnsi="Times New Roman" w:cs="Times New Roman"/>
          <w:color w:val="000000"/>
          <w:sz w:val="28"/>
          <w:szCs w:val="28"/>
          <w:lang w:eastAsia="ru-RU"/>
        </w:rPr>
      </w:pPr>
      <w:r w:rsidRPr="000912FE">
        <w:rPr>
          <w:rFonts w:ascii="Times New Roman" w:eastAsia="Times New Roman" w:hAnsi="Times New Roman" w:cs="Times New Roman"/>
          <w:color w:val="000000"/>
          <w:sz w:val="28"/>
          <w:szCs w:val="28"/>
          <w:lang w:eastAsia="ru-RU"/>
        </w:rPr>
        <w:t>К полученному отпечатку дорисуйте кончиком кисти хвостик.</w:t>
      </w:r>
    </w:p>
    <w:p w:rsidR="009401A5" w:rsidRPr="009401A5" w:rsidRDefault="009401A5" w:rsidP="009401A5">
      <w:pPr>
        <w:spacing w:after="0" w:line="240" w:lineRule="auto"/>
        <w:ind w:left="709"/>
        <w:jc w:val="both"/>
        <w:rPr>
          <w:rFonts w:ascii="Times New Roman" w:eastAsia="Times New Roman" w:hAnsi="Times New Roman" w:cs="Times New Roman"/>
          <w:b/>
          <w:i/>
          <w:color w:val="000000"/>
          <w:sz w:val="28"/>
          <w:szCs w:val="28"/>
          <w:lang w:eastAsia="ru-RU"/>
        </w:rPr>
      </w:pPr>
      <w:r w:rsidRPr="009401A5">
        <w:rPr>
          <w:rFonts w:ascii="Times New Roman" w:eastAsia="Times New Roman" w:hAnsi="Times New Roman" w:cs="Times New Roman"/>
          <w:b/>
          <w:i/>
          <w:color w:val="000000"/>
          <w:sz w:val="28"/>
          <w:szCs w:val="28"/>
          <w:lang w:eastAsia="ru-RU"/>
        </w:rPr>
        <w:t>Пальчиковая гимнастика</w:t>
      </w:r>
    </w:p>
    <w:p w:rsidR="009401A5" w:rsidRPr="009401A5" w:rsidRDefault="009401A5" w:rsidP="009401A5">
      <w:pPr>
        <w:spacing w:after="0" w:line="240" w:lineRule="auto"/>
        <w:ind w:left="709"/>
        <w:jc w:val="both"/>
        <w:rPr>
          <w:rFonts w:ascii="Times New Roman" w:eastAsia="Times New Roman" w:hAnsi="Times New Roman" w:cs="Times New Roman"/>
          <w:b/>
          <w:i/>
          <w:color w:val="000000"/>
          <w:sz w:val="28"/>
          <w:szCs w:val="28"/>
          <w:lang w:eastAsia="ru-RU"/>
        </w:rPr>
      </w:pPr>
      <w:r w:rsidRPr="009401A5">
        <w:rPr>
          <w:rFonts w:ascii="Times New Roman" w:eastAsia="Times New Roman" w:hAnsi="Times New Roman" w:cs="Times New Roman"/>
          <w:b/>
          <w:i/>
          <w:color w:val="000000"/>
          <w:sz w:val="28"/>
          <w:szCs w:val="28"/>
          <w:lang w:eastAsia="ru-RU"/>
        </w:rPr>
        <w:t>Самостоятельная деятельность детей.</w:t>
      </w:r>
    </w:p>
    <w:p w:rsidR="009401A5" w:rsidRPr="009401A5" w:rsidRDefault="009401A5" w:rsidP="009401A5">
      <w:pPr>
        <w:spacing w:after="0" w:line="240" w:lineRule="auto"/>
        <w:ind w:firstLine="709"/>
        <w:jc w:val="both"/>
        <w:rPr>
          <w:rFonts w:ascii="Times New Roman" w:eastAsia="Times New Roman" w:hAnsi="Times New Roman" w:cs="Times New Roman"/>
          <w:color w:val="000000"/>
          <w:sz w:val="28"/>
          <w:szCs w:val="28"/>
          <w:lang w:eastAsia="ru-RU"/>
        </w:rPr>
      </w:pPr>
      <w:r w:rsidRPr="009401A5">
        <w:rPr>
          <w:rFonts w:ascii="Times New Roman" w:hAnsi="Times New Roman" w:cs="Times New Roman"/>
          <w:color w:val="000000"/>
          <w:sz w:val="28"/>
          <w:szCs w:val="28"/>
        </w:rPr>
        <w:t>Дети работают самостоятельно. Воспитатель следит за осан</w:t>
      </w:r>
      <w:r w:rsidRPr="009401A5">
        <w:rPr>
          <w:rFonts w:ascii="Times New Roman" w:hAnsi="Times New Roman" w:cs="Times New Roman"/>
          <w:color w:val="000000"/>
          <w:sz w:val="28"/>
          <w:szCs w:val="28"/>
        </w:rPr>
        <w:softHyphen/>
        <w:t>кой детей и аккуратностью выполнения работы, при необходи</w:t>
      </w:r>
      <w:r w:rsidRPr="009401A5">
        <w:rPr>
          <w:rFonts w:ascii="Times New Roman" w:hAnsi="Times New Roman" w:cs="Times New Roman"/>
          <w:color w:val="000000"/>
          <w:sz w:val="28"/>
          <w:szCs w:val="28"/>
        </w:rPr>
        <w:softHyphen/>
        <w:t>мости помогает индивидуально.</w:t>
      </w:r>
    </w:p>
    <w:p w:rsidR="009401A5" w:rsidRPr="0032418A" w:rsidRDefault="009401A5" w:rsidP="009401A5">
      <w:pPr>
        <w:pStyle w:val="ab"/>
        <w:spacing w:after="0" w:line="240" w:lineRule="auto"/>
        <w:ind w:left="709"/>
        <w:jc w:val="both"/>
        <w:rPr>
          <w:rFonts w:ascii="Times New Roman" w:hAnsi="Times New Roman" w:cs="Times New Roman"/>
          <w:i/>
          <w:sz w:val="28"/>
          <w:szCs w:val="28"/>
        </w:rPr>
      </w:pPr>
      <w:r w:rsidRPr="0032418A">
        <w:rPr>
          <w:rFonts w:ascii="Times New Roman" w:hAnsi="Times New Roman" w:cs="Times New Roman"/>
          <w:b/>
          <w:bCs/>
          <w:i/>
          <w:color w:val="000000"/>
          <w:sz w:val="28"/>
          <w:szCs w:val="28"/>
        </w:rPr>
        <w:t>Просмотр и обсуждение детских работ.</w:t>
      </w:r>
    </w:p>
    <w:p w:rsidR="009401A5" w:rsidRPr="00794FB2" w:rsidRDefault="009401A5" w:rsidP="009401A5">
      <w:pPr>
        <w:pStyle w:val="ab"/>
        <w:spacing w:after="0" w:line="240" w:lineRule="auto"/>
        <w:ind w:left="0" w:firstLine="709"/>
        <w:jc w:val="both"/>
        <w:rPr>
          <w:rFonts w:ascii="Times New Roman" w:hAnsi="Times New Roman" w:cs="Times New Roman"/>
          <w:sz w:val="28"/>
          <w:szCs w:val="28"/>
        </w:rPr>
      </w:pPr>
      <w:r w:rsidRPr="00794FB2">
        <w:rPr>
          <w:rFonts w:ascii="Times New Roman" w:hAnsi="Times New Roman" w:cs="Times New Roman"/>
          <w:color w:val="000000"/>
          <w:sz w:val="28"/>
          <w:szCs w:val="28"/>
        </w:rPr>
        <w:t>Волшебная кисточка хвалит детей за красивые рисунки, го</w:t>
      </w:r>
      <w:r w:rsidRPr="00794FB2">
        <w:rPr>
          <w:rFonts w:ascii="Times New Roman" w:hAnsi="Times New Roman" w:cs="Times New Roman"/>
          <w:color w:val="000000"/>
          <w:sz w:val="28"/>
          <w:szCs w:val="28"/>
        </w:rPr>
        <w:softHyphen/>
        <w:t>ворит, что у них получились замечательные осенние листочки.</w:t>
      </w:r>
    </w:p>
    <w:p w:rsidR="009401A5" w:rsidRPr="009401A5" w:rsidRDefault="009401A5" w:rsidP="009401A5">
      <w:pPr>
        <w:spacing w:after="0" w:line="240" w:lineRule="auto"/>
        <w:ind w:firstLine="709"/>
        <w:jc w:val="both"/>
        <w:rPr>
          <w:rFonts w:ascii="Times New Roman" w:hAnsi="Times New Roman" w:cs="Times New Roman"/>
          <w:b/>
          <w:i/>
          <w:sz w:val="28"/>
          <w:szCs w:val="28"/>
        </w:rPr>
      </w:pPr>
      <w:r w:rsidRPr="009401A5">
        <w:rPr>
          <w:rFonts w:ascii="Times New Roman" w:hAnsi="Times New Roman" w:cs="Times New Roman"/>
          <w:b/>
          <w:i/>
          <w:sz w:val="28"/>
          <w:szCs w:val="28"/>
        </w:rPr>
        <w:t>Итог НОД</w:t>
      </w:r>
    </w:p>
    <w:p w:rsidR="00F6663D" w:rsidRPr="004234B7" w:rsidRDefault="00F6663D" w:rsidP="009401A5">
      <w:pPr>
        <w:spacing w:after="0" w:line="240" w:lineRule="auto"/>
        <w:ind w:firstLine="709"/>
        <w:jc w:val="center"/>
        <w:rPr>
          <w:sz w:val="28"/>
          <w:szCs w:val="28"/>
        </w:rPr>
      </w:pPr>
    </w:p>
    <w:p w:rsidR="00F6663D" w:rsidRDefault="00F6663D" w:rsidP="00F6663D"/>
    <w:p w:rsidR="00F6663D" w:rsidRDefault="00F6663D" w:rsidP="00F6663D"/>
    <w:p w:rsidR="00F6663D" w:rsidRDefault="00F6663D" w:rsidP="00F6663D"/>
    <w:p w:rsidR="00F6663D" w:rsidRDefault="00F6663D" w:rsidP="00F6663D"/>
    <w:p w:rsidR="00F6663D" w:rsidRDefault="00F6663D" w:rsidP="00F6663D"/>
    <w:p w:rsidR="009401A5" w:rsidRDefault="009401A5" w:rsidP="00F6663D"/>
    <w:p w:rsidR="009401A5" w:rsidRDefault="009401A5" w:rsidP="00F6663D"/>
    <w:p w:rsidR="009401A5" w:rsidRDefault="009401A5" w:rsidP="00F6663D"/>
    <w:p w:rsidR="009401A5" w:rsidRDefault="009401A5" w:rsidP="00F6663D"/>
    <w:p w:rsidR="009401A5" w:rsidRDefault="009401A5" w:rsidP="00F6663D"/>
    <w:p w:rsidR="009401A5" w:rsidRDefault="009401A5" w:rsidP="00F6663D"/>
    <w:p w:rsidR="009401A5" w:rsidRDefault="009401A5" w:rsidP="00F6663D"/>
    <w:p w:rsidR="00F6663D" w:rsidRPr="00133D99" w:rsidRDefault="00F6663D" w:rsidP="00F6663D">
      <w:pPr>
        <w:spacing w:after="0" w:line="240" w:lineRule="auto"/>
        <w:ind w:firstLine="709"/>
        <w:jc w:val="center"/>
        <w:rPr>
          <w:rFonts w:ascii="Times New Roman" w:hAnsi="Times New Roman" w:cs="Times New Roman"/>
          <w:b/>
          <w:bCs/>
          <w:i/>
          <w:iCs/>
          <w:sz w:val="36"/>
          <w:szCs w:val="36"/>
        </w:rPr>
      </w:pPr>
      <w:r w:rsidRPr="00133D99">
        <w:rPr>
          <w:rFonts w:ascii="Times New Roman" w:hAnsi="Times New Roman" w:cs="Times New Roman"/>
          <w:b/>
          <w:bCs/>
          <w:i/>
          <w:iCs/>
          <w:sz w:val="36"/>
          <w:szCs w:val="36"/>
        </w:rPr>
        <w:lastRenderedPageBreak/>
        <w:t>Конспект НОД по физкультуре</w:t>
      </w:r>
    </w:p>
    <w:p w:rsidR="00F6663D" w:rsidRPr="00133D99" w:rsidRDefault="00F6663D" w:rsidP="00F6663D">
      <w:pPr>
        <w:spacing w:after="0" w:line="240" w:lineRule="auto"/>
        <w:ind w:firstLine="709"/>
        <w:jc w:val="center"/>
        <w:rPr>
          <w:rFonts w:ascii="Times New Roman" w:hAnsi="Times New Roman" w:cs="Times New Roman"/>
          <w:b/>
          <w:bCs/>
          <w:i/>
          <w:iCs/>
          <w:sz w:val="36"/>
          <w:szCs w:val="36"/>
        </w:rPr>
      </w:pPr>
      <w:r w:rsidRPr="00133D99">
        <w:rPr>
          <w:rFonts w:ascii="Times New Roman" w:hAnsi="Times New Roman" w:cs="Times New Roman"/>
          <w:b/>
          <w:bCs/>
          <w:i/>
          <w:iCs/>
          <w:sz w:val="36"/>
          <w:szCs w:val="36"/>
        </w:rPr>
        <w:t>Тема: «Найдем птичку»</w:t>
      </w:r>
    </w:p>
    <w:p w:rsidR="00F6663D" w:rsidRDefault="00F6663D" w:rsidP="00F6663D">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b/>
          <w:bCs/>
          <w:i/>
          <w:iCs/>
          <w:sz w:val="28"/>
          <w:szCs w:val="28"/>
        </w:rPr>
        <w:t>Задачи.</w:t>
      </w:r>
      <w:r w:rsidRPr="00133D99">
        <w:rPr>
          <w:rFonts w:ascii="Times New Roman" w:hAnsi="Times New Roman" w:cs="Times New Roman"/>
          <w:sz w:val="28"/>
          <w:szCs w:val="28"/>
        </w:rPr>
        <w:t xml:space="preserve"> Упражнять детей в ходьбе и беге всей группой в прямом направлении за воспитателем; прыжках на двух ногах на месте.</w:t>
      </w:r>
    </w:p>
    <w:p w:rsidR="00F6663D" w:rsidRPr="00133D99" w:rsidRDefault="00F6663D" w:rsidP="00F6663D">
      <w:pPr>
        <w:spacing w:after="0" w:line="240" w:lineRule="auto"/>
        <w:ind w:firstLine="709"/>
        <w:jc w:val="center"/>
        <w:rPr>
          <w:rFonts w:ascii="Times New Roman" w:hAnsi="Times New Roman" w:cs="Times New Roman"/>
          <w:b/>
          <w:bCs/>
          <w:i/>
          <w:iCs/>
          <w:sz w:val="28"/>
          <w:szCs w:val="28"/>
        </w:rPr>
      </w:pPr>
      <w:r w:rsidRPr="00133D99">
        <w:rPr>
          <w:rFonts w:ascii="Times New Roman" w:hAnsi="Times New Roman" w:cs="Times New Roman"/>
          <w:b/>
          <w:bCs/>
          <w:i/>
          <w:iCs/>
          <w:sz w:val="28"/>
          <w:szCs w:val="28"/>
        </w:rPr>
        <w:t>Ход НОД</w:t>
      </w:r>
    </w:p>
    <w:p w:rsidR="00F6663D" w:rsidRPr="00133D99" w:rsidRDefault="00F6663D" w:rsidP="00F6663D">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b/>
          <w:bCs/>
          <w:i/>
          <w:iCs/>
          <w:sz w:val="28"/>
          <w:szCs w:val="28"/>
        </w:rPr>
        <w:t>1-я часть.</w:t>
      </w:r>
      <w:r w:rsidRPr="00133D99">
        <w:rPr>
          <w:rFonts w:ascii="Times New Roman" w:hAnsi="Times New Roman" w:cs="Times New Roman"/>
          <w:sz w:val="28"/>
          <w:szCs w:val="28"/>
        </w:rPr>
        <w:t xml:space="preserve"> Ходьба и бег всей группой "стайкой" за воспитателем. Дети входят в зал без построения "стайкой". Воспитатель обращает их внимание на мишку, сидящего на стуле в конце зала, и приглашает пойти к нему в гости. Дети направляются к мишке, разговаривают с ним, затем поворачиваются кругом и выполняют ходьбу к кукле, на другой конец зала. После ходьбы в одну и другую сторону воспитатель предлагает ребятам побежать к мишке, а затем к кукле в гости. После выполнения упражнений в ходьбе и беге дети строятся в круг.</w:t>
      </w:r>
    </w:p>
    <w:p w:rsidR="00F6663D" w:rsidRPr="00133D99" w:rsidRDefault="00F6663D" w:rsidP="00F6663D">
      <w:pPr>
        <w:spacing w:after="0" w:line="240" w:lineRule="auto"/>
        <w:ind w:firstLine="709"/>
        <w:jc w:val="both"/>
        <w:rPr>
          <w:rFonts w:ascii="Times New Roman" w:hAnsi="Times New Roman" w:cs="Times New Roman"/>
          <w:b/>
          <w:bCs/>
          <w:i/>
          <w:iCs/>
          <w:sz w:val="28"/>
          <w:szCs w:val="28"/>
        </w:rPr>
      </w:pPr>
      <w:r w:rsidRPr="00133D99">
        <w:rPr>
          <w:rFonts w:ascii="Times New Roman" w:hAnsi="Times New Roman" w:cs="Times New Roman"/>
          <w:b/>
          <w:bCs/>
          <w:i/>
          <w:iCs/>
          <w:sz w:val="28"/>
          <w:szCs w:val="28"/>
        </w:rPr>
        <w:t>2-я часть. Общеразвивающие упражнения.</w:t>
      </w:r>
    </w:p>
    <w:p w:rsidR="00F6663D" w:rsidRPr="00133D99" w:rsidRDefault="00F6663D" w:rsidP="00F6663D">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1. Исходная позиция – ноги на ширине ступни, руки вдоль туловища. Руки вынести вперед, вернуться в исходное положение (4–5 раз).</w:t>
      </w:r>
    </w:p>
    <w:p w:rsidR="00F6663D" w:rsidRPr="00133D99" w:rsidRDefault="00F6663D" w:rsidP="00F6663D">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 xml:space="preserve">2. И. п. [1] – ноги на ширине плеч, руки на поясе. Наклон вперед, руки вниз, коснуться колен; вернуться в </w:t>
      </w:r>
      <w:proofErr w:type="gramStart"/>
      <w:r w:rsidRPr="00133D99">
        <w:rPr>
          <w:rFonts w:ascii="Times New Roman" w:hAnsi="Times New Roman" w:cs="Times New Roman"/>
          <w:sz w:val="28"/>
          <w:szCs w:val="28"/>
        </w:rPr>
        <w:t>исходное</w:t>
      </w:r>
      <w:proofErr w:type="gramEnd"/>
      <w:r w:rsidRPr="00133D99">
        <w:rPr>
          <w:rFonts w:ascii="Times New Roman" w:hAnsi="Times New Roman" w:cs="Times New Roman"/>
          <w:sz w:val="28"/>
          <w:szCs w:val="28"/>
        </w:rPr>
        <w:t xml:space="preserve"> положении (5 раз).</w:t>
      </w:r>
    </w:p>
    <w:p w:rsidR="00F6663D" w:rsidRPr="00133D99" w:rsidRDefault="00F6663D" w:rsidP="00F6663D">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3. И. п. – ноги на ширине ступни, руки за спиной. Присесть, руки вынести вперед, вернуться в исходное положение (4–5 раз).</w:t>
      </w:r>
    </w:p>
    <w:p w:rsidR="00F6663D" w:rsidRPr="00133D99" w:rsidRDefault="00F6663D" w:rsidP="00F6663D">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4. И. п. – ноги врозь, руки на поясе. Наклон вправо (влево), выпрямиться, вернуться в исходное положение (по 3 раза в каждую сторону).</w:t>
      </w:r>
    </w:p>
    <w:p w:rsidR="00F6663D" w:rsidRPr="00133D99" w:rsidRDefault="00F6663D" w:rsidP="00F6663D">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5. И. п. – ноги слегка расставлены, руки вдоль туловища. Прыжки на двух ногах на месте на счет 1–8. Повторить 2 раза.</w:t>
      </w:r>
    </w:p>
    <w:p w:rsidR="00F6663D" w:rsidRPr="00133D99" w:rsidRDefault="00F6663D" w:rsidP="00F6663D">
      <w:pPr>
        <w:spacing w:after="0" w:line="240" w:lineRule="auto"/>
        <w:ind w:firstLine="709"/>
        <w:jc w:val="both"/>
        <w:rPr>
          <w:rFonts w:ascii="Times New Roman" w:hAnsi="Times New Roman" w:cs="Times New Roman"/>
          <w:b/>
          <w:bCs/>
          <w:sz w:val="28"/>
          <w:szCs w:val="28"/>
        </w:rPr>
      </w:pPr>
      <w:r w:rsidRPr="00133D99">
        <w:rPr>
          <w:rFonts w:ascii="Times New Roman" w:hAnsi="Times New Roman" w:cs="Times New Roman"/>
          <w:b/>
          <w:bCs/>
          <w:i/>
          <w:iCs/>
          <w:sz w:val="28"/>
          <w:szCs w:val="28"/>
        </w:rPr>
        <w:t>Основные виды движений.</w:t>
      </w:r>
    </w:p>
    <w:p w:rsidR="00F6663D" w:rsidRPr="00133D99" w:rsidRDefault="00F6663D" w:rsidP="00F6663D">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Прыжки на двух ногах на месте (2–3 раза). Воспитатель берет мяч большого диаметра и показывает детям, как он хорошо отскакивает от пола (отбивает мяч одной рукой о пол), затем приглашает детей подойти к ней и попрыгать на двух ногах, "как мячики". Дети подпрыгивают, а педагог приговаривает: "Прыг-скок, прыг-скок", задавая ритм прыжков. "Покажем мишке, как мы умеем прыгать", – говорит воспитатель. Дети направляются к мишке и прыгают около него. Затем переходят в другой конец зала и прыгают около куклы. Педагог следит за тем, чтобы дети не бегали, а переходили от одной игрушки к другой.</w:t>
      </w:r>
    </w:p>
    <w:p w:rsidR="00F6663D" w:rsidRPr="00133D99" w:rsidRDefault="00F6663D" w:rsidP="00F6663D">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b/>
          <w:bCs/>
          <w:i/>
          <w:iCs/>
          <w:sz w:val="28"/>
          <w:szCs w:val="28"/>
        </w:rPr>
        <w:t xml:space="preserve">Игровое задание "Птички". </w:t>
      </w:r>
      <w:r w:rsidRPr="00133D99">
        <w:rPr>
          <w:rFonts w:ascii="Times New Roman" w:hAnsi="Times New Roman" w:cs="Times New Roman"/>
          <w:sz w:val="28"/>
          <w:szCs w:val="28"/>
        </w:rPr>
        <w:t>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На сигнал: "Птички отдыхают", дети останавливаются и приседают. Игра повторяется 2–3 раза.</w:t>
      </w:r>
    </w:p>
    <w:p w:rsidR="00F6663D" w:rsidRPr="00133D99" w:rsidRDefault="00F6663D" w:rsidP="00F6663D">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b/>
          <w:bCs/>
          <w:i/>
          <w:iCs/>
          <w:sz w:val="28"/>
          <w:szCs w:val="28"/>
        </w:rPr>
        <w:t>3-я часть.</w:t>
      </w:r>
      <w:r w:rsidRPr="00133D99">
        <w:rPr>
          <w:rFonts w:ascii="Times New Roman" w:hAnsi="Times New Roman" w:cs="Times New Roman"/>
          <w:sz w:val="28"/>
          <w:szCs w:val="28"/>
        </w:rPr>
        <w:t xml:space="preserve"> Игровое задание "Найдем птичку".</w:t>
      </w: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083CC2">
        <w:rPr>
          <w:rFonts w:ascii="Times New Roman" w:hAnsi="Times New Roman" w:cs="Times New Roman"/>
          <w:sz w:val="36"/>
          <w:szCs w:val="36"/>
        </w:rPr>
        <w:t>03</w:t>
      </w:r>
      <w:r>
        <w:rPr>
          <w:rFonts w:ascii="Times New Roman" w:hAnsi="Times New Roman" w:cs="Times New Roman"/>
          <w:sz w:val="36"/>
          <w:szCs w:val="36"/>
        </w:rPr>
        <w:t>.</w:t>
      </w:r>
      <w:r w:rsidR="00083CC2">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470467" w:rsidRDefault="00F6663D" w:rsidP="00F6663D">
            <w:pPr>
              <w:pStyle w:val="a3"/>
              <w:jc w:val="both"/>
              <w:rPr>
                <w:rFonts w:ascii="Times New Roman" w:hAnsi="Times New Roman" w:cs="Times New Roman"/>
                <w:b/>
                <w:bCs/>
                <w:i/>
                <w:iCs/>
                <w:sz w:val="52"/>
                <w:szCs w:val="52"/>
              </w:rPr>
            </w:pPr>
            <w:r w:rsidRPr="00470467">
              <w:rPr>
                <w:rFonts w:ascii="Times New Roman" w:hAnsi="Times New Roman" w:cs="Times New Roman"/>
                <w:b/>
                <w:bCs/>
                <w:i/>
                <w:iCs/>
                <w:sz w:val="52"/>
                <w:szCs w:val="52"/>
              </w:rPr>
              <w:t>НОД 1. ФЭМП</w:t>
            </w:r>
          </w:p>
        </w:tc>
      </w:tr>
      <w:tr w:rsidR="00F6663D" w:rsidRPr="00551AB2" w:rsidTr="00F6663D">
        <w:tc>
          <w:tcPr>
            <w:tcW w:w="10632" w:type="dxa"/>
          </w:tcPr>
          <w:p w:rsidR="00F6663D" w:rsidRPr="00470467" w:rsidRDefault="00F6663D" w:rsidP="00470467">
            <w:pPr>
              <w:spacing w:after="0" w:line="240" w:lineRule="auto"/>
              <w:rPr>
                <w:rFonts w:ascii="Times New Roman" w:hAnsi="Times New Roman" w:cs="Times New Roman"/>
                <w:b/>
                <w:bCs/>
                <w:i/>
                <w:iCs/>
                <w:sz w:val="36"/>
                <w:szCs w:val="36"/>
              </w:rPr>
            </w:pPr>
            <w:r w:rsidRPr="00470467">
              <w:rPr>
                <w:rFonts w:ascii="Times New Roman" w:hAnsi="Times New Roman" w:cs="Times New Roman"/>
                <w:b/>
                <w:bCs/>
                <w:i/>
                <w:iCs/>
                <w:kern w:val="36"/>
                <w:sz w:val="44"/>
                <w:szCs w:val="44"/>
              </w:rPr>
              <w:t>Тема</w:t>
            </w:r>
            <w:r w:rsidRPr="00470467">
              <w:rPr>
                <w:rFonts w:ascii="Times New Roman" w:hAnsi="Times New Roman" w:cs="Times New Roman"/>
                <w:b/>
                <w:bCs/>
                <w:i/>
                <w:iCs/>
                <w:kern w:val="36"/>
                <w:sz w:val="52"/>
                <w:szCs w:val="52"/>
              </w:rPr>
              <w:t>:</w:t>
            </w:r>
            <w:r w:rsidRPr="00470467">
              <w:rPr>
                <w:b/>
                <w:bCs/>
                <w:i/>
                <w:iCs/>
                <w:kern w:val="36"/>
                <w:sz w:val="52"/>
                <w:szCs w:val="52"/>
              </w:rPr>
              <w:t xml:space="preserve"> </w:t>
            </w:r>
            <w:r w:rsidR="00470467" w:rsidRPr="00470467">
              <w:rPr>
                <w:rFonts w:ascii="Times New Roman" w:hAnsi="Times New Roman" w:cs="Times New Roman"/>
                <w:b/>
                <w:bCs/>
                <w:i/>
                <w:iCs/>
                <w:sz w:val="36"/>
                <w:szCs w:val="36"/>
              </w:rPr>
              <w:t>Число и цифра 1. Длина предметов</w:t>
            </w:r>
            <w:proofErr w:type="gramStart"/>
            <w:r w:rsidR="00470467" w:rsidRPr="00470467">
              <w:rPr>
                <w:rFonts w:ascii="Times New Roman" w:hAnsi="Times New Roman" w:cs="Times New Roman"/>
                <w:b/>
                <w:bCs/>
                <w:i/>
                <w:iCs/>
                <w:sz w:val="36"/>
                <w:szCs w:val="36"/>
              </w:rPr>
              <w:t xml:space="preserve"> .</w:t>
            </w:r>
            <w:proofErr w:type="gramEnd"/>
          </w:p>
        </w:tc>
      </w:tr>
      <w:tr w:rsidR="00F6663D" w:rsidRPr="00551AB2" w:rsidTr="00F6663D">
        <w:trPr>
          <w:trHeight w:val="1214"/>
        </w:trPr>
        <w:tc>
          <w:tcPr>
            <w:tcW w:w="10632" w:type="dxa"/>
          </w:tcPr>
          <w:p w:rsidR="00470467" w:rsidRPr="00470467" w:rsidRDefault="00470467" w:rsidP="00470467">
            <w:pPr>
              <w:spacing w:after="0" w:line="240" w:lineRule="auto"/>
              <w:jc w:val="both"/>
              <w:rPr>
                <w:rFonts w:ascii="Times New Roman" w:hAnsi="Times New Roman" w:cs="Times New Roman"/>
                <w:sz w:val="28"/>
                <w:szCs w:val="28"/>
              </w:rPr>
            </w:pPr>
            <w:r w:rsidRPr="00470467">
              <w:rPr>
                <w:rFonts w:ascii="Times New Roman" w:hAnsi="Times New Roman" w:cs="Times New Roman"/>
                <w:b/>
                <w:bCs/>
                <w:i/>
                <w:iCs/>
                <w:sz w:val="28"/>
                <w:szCs w:val="28"/>
              </w:rPr>
              <w:t>Цель:</w:t>
            </w:r>
            <w:r w:rsidRPr="00470467">
              <w:rPr>
                <w:rFonts w:ascii="Times New Roman" w:hAnsi="Times New Roman" w:cs="Times New Roman"/>
                <w:sz w:val="28"/>
                <w:szCs w:val="28"/>
              </w:rPr>
              <w:t xml:space="preserve"> учить сравнивать предметы по длине, используя способ наложения.</w:t>
            </w:r>
          </w:p>
          <w:p w:rsidR="00470467" w:rsidRPr="00470467" w:rsidRDefault="00470467" w:rsidP="00470467">
            <w:pPr>
              <w:spacing w:after="0" w:line="240" w:lineRule="auto"/>
              <w:jc w:val="both"/>
              <w:rPr>
                <w:rFonts w:ascii="Times New Roman" w:hAnsi="Times New Roman" w:cs="Times New Roman"/>
                <w:sz w:val="28"/>
                <w:szCs w:val="28"/>
              </w:rPr>
            </w:pPr>
            <w:r w:rsidRPr="00470467">
              <w:rPr>
                <w:rFonts w:ascii="Times New Roman" w:hAnsi="Times New Roman" w:cs="Times New Roman"/>
                <w:b/>
                <w:bCs/>
                <w:i/>
                <w:iCs/>
                <w:sz w:val="28"/>
                <w:szCs w:val="28"/>
              </w:rPr>
              <w:t>Задачи:</w:t>
            </w:r>
            <w:r w:rsidRPr="00470467">
              <w:rPr>
                <w:rFonts w:ascii="Times New Roman" w:hAnsi="Times New Roman" w:cs="Times New Roman"/>
                <w:sz w:val="28"/>
                <w:szCs w:val="28"/>
              </w:rPr>
              <w:t xml:space="preserve"> познакомить воспитанников с числом и цифрой 1. Учить соотносить количество предметов с числом. Закрепить знания </w:t>
            </w:r>
            <w:proofErr w:type="gramStart"/>
            <w:r w:rsidRPr="00470467">
              <w:rPr>
                <w:rFonts w:ascii="Times New Roman" w:hAnsi="Times New Roman" w:cs="Times New Roman"/>
                <w:sz w:val="28"/>
                <w:szCs w:val="28"/>
              </w:rPr>
              <w:t>о</w:t>
            </w:r>
            <w:proofErr w:type="gramEnd"/>
            <w:r w:rsidRPr="00470467">
              <w:rPr>
                <w:rFonts w:ascii="Times New Roman" w:hAnsi="Times New Roman" w:cs="Times New Roman"/>
                <w:sz w:val="28"/>
                <w:szCs w:val="28"/>
              </w:rPr>
              <w:t xml:space="preserve"> частя суток. Упражнять в умении работать самостоятельно. Развивать память, внимание. Воспитывать интерес к занятиям.</w:t>
            </w:r>
          </w:p>
          <w:p w:rsidR="00470467" w:rsidRPr="00470467" w:rsidRDefault="00470467" w:rsidP="00470467">
            <w:pPr>
              <w:spacing w:after="0" w:line="240" w:lineRule="auto"/>
              <w:jc w:val="both"/>
              <w:rPr>
                <w:rFonts w:ascii="Times New Roman" w:hAnsi="Times New Roman" w:cs="Times New Roman"/>
                <w:sz w:val="28"/>
                <w:szCs w:val="28"/>
              </w:rPr>
            </w:pPr>
            <w:proofErr w:type="gramStart"/>
            <w:r w:rsidRPr="00470467">
              <w:rPr>
                <w:rFonts w:ascii="Times New Roman" w:hAnsi="Times New Roman" w:cs="Times New Roman"/>
                <w:b/>
                <w:bCs/>
                <w:i/>
                <w:iCs/>
                <w:sz w:val="28"/>
                <w:szCs w:val="28"/>
              </w:rPr>
              <w:t>Демонстрационный материал:</w:t>
            </w:r>
            <w:r w:rsidRPr="00470467">
              <w:rPr>
                <w:rFonts w:ascii="Times New Roman" w:hAnsi="Times New Roman" w:cs="Times New Roman"/>
                <w:sz w:val="28"/>
                <w:szCs w:val="28"/>
              </w:rPr>
              <w:t xml:space="preserve"> магнитная доска, панно «Парк» (разные виды деревьев, 1 елка), разные по длине полоски (красная, желтая, зеленая), карточка с цифрой 1.</w:t>
            </w:r>
            <w:proofErr w:type="gramEnd"/>
          </w:p>
          <w:p w:rsidR="00F6663D" w:rsidRPr="00470467" w:rsidRDefault="00470467" w:rsidP="00F6663D">
            <w:pPr>
              <w:spacing w:after="0" w:line="240" w:lineRule="auto"/>
              <w:jc w:val="both"/>
              <w:rPr>
                <w:rFonts w:ascii="Times New Roman" w:hAnsi="Times New Roman" w:cs="Times New Roman"/>
                <w:sz w:val="28"/>
                <w:szCs w:val="28"/>
              </w:rPr>
            </w:pPr>
            <w:r w:rsidRPr="00470467">
              <w:rPr>
                <w:rFonts w:ascii="Times New Roman" w:hAnsi="Times New Roman" w:cs="Times New Roman"/>
                <w:b/>
                <w:bCs/>
                <w:i/>
                <w:iCs/>
                <w:sz w:val="28"/>
                <w:szCs w:val="28"/>
              </w:rPr>
              <w:t>Раздаточный материал:</w:t>
            </w:r>
            <w:r w:rsidRPr="00470467">
              <w:rPr>
                <w:rFonts w:ascii="Times New Roman" w:hAnsi="Times New Roman" w:cs="Times New Roman"/>
                <w:sz w:val="28"/>
                <w:szCs w:val="28"/>
              </w:rPr>
              <w:t xml:space="preserve"> разные по длине полоски, карточка с цифрой 1, карточки с изображением разного количества предметов.</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sidRPr="00551AB2">
              <w:rPr>
                <w:rFonts w:ascii="Times New Roman" w:hAnsi="Times New Roman" w:cs="Times New Roman"/>
                <w:b/>
                <w:bCs/>
                <w:i/>
                <w:iCs/>
                <w:sz w:val="48"/>
                <w:szCs w:val="48"/>
                <w:lang w:eastAsia="ru-RU"/>
              </w:rPr>
              <w:t>Физкультура</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sz w:val="36"/>
                <w:szCs w:val="36"/>
              </w:rPr>
            </w:pPr>
            <w:r w:rsidRPr="00551AB2">
              <w:rPr>
                <w:rStyle w:val="c7"/>
                <w:rFonts w:ascii="Times New Roman" w:hAnsi="Times New Roman" w:cs="Times New Roman"/>
                <w:b/>
                <w:bCs/>
                <w:i/>
                <w:iCs/>
                <w:sz w:val="40"/>
                <w:szCs w:val="40"/>
              </w:rPr>
              <w:t>Тема:</w:t>
            </w:r>
            <w:r w:rsidRPr="00551AB2">
              <w:rPr>
                <w:rStyle w:val="c7"/>
                <w:i/>
                <w:iCs/>
                <w:sz w:val="40"/>
                <w:szCs w:val="40"/>
              </w:rPr>
              <w:t xml:space="preserve"> </w:t>
            </w:r>
            <w:r w:rsidRPr="00551AB2">
              <w:rPr>
                <w:rFonts w:ascii="Times New Roman" w:hAnsi="Times New Roman" w:cs="Times New Roman"/>
                <w:b/>
                <w:bCs/>
                <w:i/>
                <w:iCs/>
                <w:sz w:val="36"/>
                <w:szCs w:val="36"/>
              </w:rPr>
              <w:t>«Пойдем в гости»</w:t>
            </w:r>
          </w:p>
        </w:tc>
      </w:tr>
      <w:tr w:rsidR="00F6663D" w:rsidRPr="00551AB2" w:rsidTr="00F6663D">
        <w:trPr>
          <w:trHeight w:val="690"/>
        </w:trPr>
        <w:tc>
          <w:tcPr>
            <w:tcW w:w="10632"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b/>
                <w:bCs/>
                <w:i/>
                <w:iCs/>
                <w:sz w:val="28"/>
                <w:szCs w:val="28"/>
              </w:rPr>
              <w:t>Задачи.</w:t>
            </w:r>
            <w:r w:rsidRPr="00551AB2">
              <w:rPr>
                <w:rFonts w:ascii="Times New Roman" w:hAnsi="Times New Roman" w:cs="Times New Roman"/>
                <w:sz w:val="28"/>
                <w:szCs w:val="28"/>
              </w:rPr>
              <w:t xml:space="preserve"> Развивать ориентировку в пространстве при ходьбе в разных направлениях; учить ходьбе по уменьшенной площади опоры, сохраняя равновесие.</w:t>
            </w:r>
          </w:p>
        </w:tc>
      </w:tr>
      <w:tr w:rsidR="00F6663D" w:rsidRPr="00551AB2" w:rsidTr="00F6663D">
        <w:trPr>
          <w:trHeight w:val="455"/>
        </w:trPr>
        <w:tc>
          <w:tcPr>
            <w:tcW w:w="10632" w:type="dxa"/>
          </w:tcPr>
          <w:p w:rsidR="00F6663D" w:rsidRPr="00526EDC" w:rsidRDefault="00F6663D" w:rsidP="00F6663D">
            <w:pPr>
              <w:spacing w:after="0" w:line="240" w:lineRule="auto"/>
              <w:jc w:val="both"/>
              <w:rPr>
                <w:rFonts w:ascii="Times New Roman" w:hAnsi="Times New Roman" w:cs="Times New Roman"/>
                <w:b/>
                <w:bCs/>
                <w:i/>
                <w:iCs/>
                <w:sz w:val="44"/>
                <w:szCs w:val="44"/>
              </w:rPr>
            </w:pPr>
            <w:r w:rsidRPr="00526EDC">
              <w:rPr>
                <w:rFonts w:ascii="Times New Roman" w:hAnsi="Times New Roman" w:cs="Times New Roman"/>
                <w:b/>
                <w:bCs/>
                <w:i/>
                <w:iCs/>
                <w:sz w:val="44"/>
                <w:szCs w:val="44"/>
              </w:rPr>
              <w:t>НОД 3. Конструирование</w:t>
            </w:r>
          </w:p>
        </w:tc>
      </w:tr>
      <w:tr w:rsidR="00F6663D" w:rsidRPr="00551AB2" w:rsidTr="00F6663D">
        <w:trPr>
          <w:trHeight w:val="690"/>
        </w:trPr>
        <w:tc>
          <w:tcPr>
            <w:tcW w:w="10632" w:type="dxa"/>
          </w:tcPr>
          <w:p w:rsidR="00F6663D" w:rsidRPr="00083CC2" w:rsidRDefault="00F6663D" w:rsidP="00F6663D">
            <w:pPr>
              <w:pStyle w:val="a3"/>
              <w:rPr>
                <w:rFonts w:ascii="Times New Roman" w:hAnsi="Times New Roman" w:cs="Times New Roman"/>
                <w:b/>
                <w:bCs/>
                <w:i/>
                <w:iCs/>
                <w:sz w:val="36"/>
                <w:szCs w:val="36"/>
              </w:rPr>
            </w:pPr>
            <w:r w:rsidRPr="00C00391">
              <w:rPr>
                <w:rFonts w:ascii="Times New Roman" w:hAnsi="Times New Roman" w:cs="Times New Roman"/>
                <w:b/>
                <w:bCs/>
                <w:i/>
                <w:iCs/>
                <w:sz w:val="48"/>
                <w:szCs w:val="48"/>
              </w:rPr>
              <w:t xml:space="preserve">Тема: </w:t>
            </w:r>
            <w:r w:rsidR="00083CC2">
              <w:rPr>
                <w:rFonts w:ascii="Times New Roman" w:hAnsi="Times New Roman" w:cs="Times New Roman"/>
                <w:b/>
                <w:bCs/>
                <w:i/>
                <w:iCs/>
                <w:sz w:val="48"/>
                <w:szCs w:val="48"/>
              </w:rPr>
              <w:t>«</w:t>
            </w:r>
            <w:r w:rsidR="00083CC2" w:rsidRPr="00083CC2">
              <w:rPr>
                <w:rFonts w:ascii="Times New Roman" w:hAnsi="Times New Roman" w:cs="Times New Roman"/>
                <w:b/>
                <w:bCs/>
                <w:i/>
                <w:iCs/>
                <w:sz w:val="44"/>
                <w:szCs w:val="36"/>
                <w:lang w:eastAsia="ru-RU"/>
              </w:rPr>
              <w:t>Корабль</w:t>
            </w:r>
            <w:r w:rsidR="00083CC2">
              <w:rPr>
                <w:rFonts w:ascii="Times New Roman" w:hAnsi="Times New Roman" w:cs="Times New Roman"/>
                <w:b/>
                <w:bCs/>
                <w:i/>
                <w:iCs/>
                <w:sz w:val="44"/>
                <w:szCs w:val="36"/>
                <w:lang w:eastAsia="ru-RU"/>
              </w:rPr>
              <w:t>»</w:t>
            </w:r>
          </w:p>
        </w:tc>
      </w:tr>
      <w:tr w:rsidR="00F6663D" w:rsidRPr="00551AB2" w:rsidTr="00F6663D">
        <w:trPr>
          <w:trHeight w:val="690"/>
        </w:trPr>
        <w:tc>
          <w:tcPr>
            <w:tcW w:w="10632" w:type="dxa"/>
          </w:tcPr>
          <w:p w:rsidR="00083CC2" w:rsidRDefault="00083CC2" w:rsidP="00083CC2">
            <w:pPr>
              <w:shd w:val="clear" w:color="auto" w:fill="FFFFFF"/>
              <w:spacing w:after="0" w:line="240" w:lineRule="auto"/>
              <w:rPr>
                <w:rFonts w:ascii="Times New Roman" w:hAnsi="Times New Roman" w:cs="Times New Roman"/>
                <w:sz w:val="32"/>
                <w:szCs w:val="24"/>
              </w:rPr>
            </w:pPr>
            <w:r>
              <w:rPr>
                <w:rFonts w:ascii="Times New Roman" w:hAnsi="Times New Roman" w:cs="Times New Roman"/>
                <w:b/>
                <w:bCs/>
                <w:color w:val="000000"/>
                <w:sz w:val="28"/>
                <w:szCs w:val="28"/>
                <w:lang w:eastAsia="ru-RU"/>
              </w:rPr>
              <w:t>Цель</w:t>
            </w:r>
            <w:r w:rsidRPr="00083CC2">
              <w:rPr>
                <w:rFonts w:ascii="Times New Roman" w:hAnsi="Times New Roman" w:cs="Times New Roman"/>
                <w:b/>
                <w:bCs/>
                <w:color w:val="000000"/>
                <w:sz w:val="36"/>
                <w:szCs w:val="28"/>
                <w:lang w:eastAsia="ru-RU"/>
              </w:rPr>
              <w:t>:</w:t>
            </w:r>
            <w:r w:rsidRPr="00083CC2">
              <w:rPr>
                <w:rFonts w:ascii="Times New Roman" w:hAnsi="Times New Roman" w:cs="Times New Roman"/>
                <w:color w:val="000000"/>
                <w:sz w:val="36"/>
                <w:szCs w:val="28"/>
                <w:lang w:eastAsia="ru-RU"/>
              </w:rPr>
              <w:t> </w:t>
            </w:r>
            <w:r w:rsidRPr="00083CC2">
              <w:rPr>
                <w:rFonts w:ascii="Times New Roman" w:hAnsi="Times New Roman" w:cs="Times New Roman"/>
                <w:sz w:val="32"/>
                <w:szCs w:val="24"/>
              </w:rPr>
              <w:t>Упражнять в плоскостном моделировании, в составлении целого из частей по образцу и по замыслу; развивать способность к зрительному анализу.</w:t>
            </w:r>
          </w:p>
          <w:p w:rsidR="00F6663D" w:rsidRPr="00083CC2" w:rsidRDefault="00083CC2" w:rsidP="00F6663D">
            <w:pPr>
              <w:shd w:val="clear" w:color="auto" w:fill="FFFFFF"/>
              <w:spacing w:after="0" w:line="240" w:lineRule="auto"/>
              <w:rPr>
                <w:rFonts w:ascii="Times New Roman" w:hAnsi="Times New Roman" w:cs="Times New Roman"/>
                <w:sz w:val="44"/>
                <w:szCs w:val="36"/>
              </w:rPr>
            </w:pPr>
            <w:r w:rsidRPr="00083CC2">
              <w:rPr>
                <w:rFonts w:ascii="Times New Roman" w:hAnsi="Times New Roman" w:cs="Times New Roman"/>
                <w:b/>
                <w:i/>
                <w:sz w:val="32"/>
                <w:szCs w:val="24"/>
              </w:rPr>
              <w:t>Оборудование:</w:t>
            </w:r>
            <w:r>
              <w:rPr>
                <w:rFonts w:ascii="Times New Roman" w:hAnsi="Times New Roman" w:cs="Times New Roman"/>
                <w:sz w:val="32"/>
                <w:szCs w:val="24"/>
              </w:rPr>
              <w:t xml:space="preserve">  геометрические фигуры из цветной бумаги, образец воспитателя.</w:t>
            </w:r>
          </w:p>
        </w:tc>
      </w:tr>
    </w:tbl>
    <w:p w:rsidR="00F6663D" w:rsidRDefault="00F6663D" w:rsidP="00F6663D"/>
    <w:p w:rsidR="00F6663D" w:rsidRDefault="00F6663D" w:rsidP="00F6663D"/>
    <w:p w:rsidR="00F6663D" w:rsidRDefault="00F6663D" w:rsidP="00F6663D"/>
    <w:p w:rsidR="00F6663D" w:rsidRDefault="00F6663D" w:rsidP="00F6663D"/>
    <w:p w:rsidR="00083CC2" w:rsidRDefault="00083CC2" w:rsidP="00F6663D"/>
    <w:p w:rsidR="00083CC2" w:rsidRDefault="00083CC2" w:rsidP="00F6663D"/>
    <w:p w:rsidR="00083CC2" w:rsidRDefault="00083CC2" w:rsidP="00F6663D"/>
    <w:p w:rsidR="00F6663D" w:rsidRDefault="00F6663D" w:rsidP="00F6663D"/>
    <w:tbl>
      <w:tblPr>
        <w:tblpPr w:leftFromText="180" w:rightFromText="180" w:vertAnchor="text" w:horzAnchor="margin" w:tblpXSpec="center" w:tblpY="2"/>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088"/>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                   </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наблюдение</w:t>
            </w:r>
          </w:p>
        </w:tc>
        <w:tc>
          <w:tcPr>
            <w:tcW w:w="7088" w:type="dxa"/>
          </w:tcPr>
          <w:p w:rsidR="00F6663D" w:rsidRPr="00B351E5" w:rsidRDefault="00F6663D" w:rsidP="00083CC2">
            <w:pPr>
              <w:pStyle w:val="a6"/>
              <w:spacing w:before="0" w:beforeAutospacing="0" w:after="0" w:afterAutospacing="0"/>
            </w:pPr>
            <w:r>
              <w:t>«</w:t>
            </w:r>
            <w:r w:rsidR="00083CC2">
              <w:t xml:space="preserve">Золотая </w:t>
            </w:r>
            <w:r>
              <w:t xml:space="preserve"> осень</w:t>
            </w:r>
            <w:r w:rsidRPr="00C9588A">
              <w:t>»</w:t>
            </w:r>
            <w:r w:rsidRPr="00C9588A">
              <w:rPr>
                <w:b/>
                <w:bCs/>
                <w:i/>
                <w:iCs/>
              </w:rPr>
              <w:t xml:space="preserve"> </w:t>
            </w:r>
            <w:r w:rsidRPr="00C9588A">
              <w:t>-</w:t>
            </w:r>
            <w:r w:rsidRPr="00C9588A">
              <w:rPr>
                <w:i/>
                <w:iCs/>
              </w:rPr>
              <w:t xml:space="preserve"> </w:t>
            </w:r>
            <w:r>
              <w:t xml:space="preserve">рассказать о </w:t>
            </w:r>
            <w:r w:rsidR="00083CC2">
              <w:t>золотой</w:t>
            </w:r>
            <w:r>
              <w:t xml:space="preserve"> осени</w:t>
            </w:r>
            <w:r w:rsidRPr="00C9588A">
              <w:t xml:space="preserve">, </w:t>
            </w:r>
            <w:r>
              <w:t xml:space="preserve">осеннем </w:t>
            </w:r>
            <w:r w:rsidRPr="00C9588A">
              <w:t>солнце;  формировать положительные эмоции от совместной деятельности с воспитателем</w:t>
            </w:r>
            <w:r>
              <w:t>.</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«Большой и маленький»- величина.</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«Зайчики» - прыжки.</w:t>
            </w:r>
          </w:p>
        </w:tc>
      </w:tr>
      <w:tr w:rsidR="00F6663D" w:rsidRPr="00551AB2" w:rsidTr="00F6663D">
        <w:trPr>
          <w:trHeight w:val="67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w:t>
            </w:r>
            <w:proofErr w:type="gramStart"/>
            <w:r w:rsidRPr="00551AB2">
              <w:rPr>
                <w:rFonts w:ascii="Times New Roman" w:hAnsi="Times New Roman" w:cs="Times New Roman"/>
                <w:sz w:val="24"/>
                <w:szCs w:val="24"/>
              </w:rPr>
              <w:t>г</w:t>
            </w:r>
            <w:proofErr w:type="gramEnd"/>
            <w:r w:rsidRPr="00551AB2">
              <w:rPr>
                <w:rFonts w:ascii="Times New Roman" w:hAnsi="Times New Roman" w:cs="Times New Roman"/>
                <w:sz w:val="24"/>
                <w:szCs w:val="24"/>
              </w:rPr>
              <w:t xml:space="preserve"> навыки – мытье рук перед завтраком.</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632"/>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названия частей суток:</w:t>
            </w:r>
          </w:p>
        </w:tc>
      </w:tr>
      <w:tr w:rsidR="00F6663D" w:rsidRPr="00551AB2" w:rsidTr="00F6663D">
        <w:trPr>
          <w:trHeight w:val="632"/>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о своевременной оплате за детский сад: </w:t>
            </w: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b/>
                <w:bCs/>
                <w:sz w:val="24"/>
                <w:szCs w:val="24"/>
              </w:rPr>
            </w:pPr>
            <w:r w:rsidRPr="00551AB2">
              <w:rPr>
                <w:rFonts w:ascii="Times New Roman" w:hAnsi="Times New Roman" w:cs="Times New Roman"/>
                <w:sz w:val="24"/>
                <w:szCs w:val="24"/>
              </w:rPr>
              <w:t>Беседа,</w:t>
            </w:r>
            <w:r w:rsidRPr="00551AB2">
              <w:rPr>
                <w:rFonts w:ascii="Times New Roman" w:hAnsi="Times New Roman" w:cs="Times New Roman"/>
                <w:b/>
                <w:bCs/>
                <w:sz w:val="24"/>
                <w:szCs w:val="24"/>
              </w:rPr>
              <w:t xml:space="preserve">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088" w:type="dxa"/>
          </w:tcPr>
          <w:p w:rsidR="00F6663D" w:rsidRPr="00551AB2" w:rsidRDefault="00F6663D" w:rsidP="00F6663D">
            <w:pPr>
              <w:autoSpaceDE w:val="0"/>
              <w:autoSpaceDN w:val="0"/>
              <w:adjustRightInd w:val="0"/>
              <w:spacing w:after="0" w:line="240" w:lineRule="auto"/>
              <w:jc w:val="both"/>
              <w:rPr>
                <w:rFonts w:ascii="Times New Roman" w:hAnsi="Times New Roman" w:cs="Times New Roman"/>
                <w:sz w:val="24"/>
                <w:szCs w:val="24"/>
              </w:rPr>
            </w:pPr>
            <w:r w:rsidRPr="00551AB2">
              <w:rPr>
                <w:rFonts w:ascii="Times New Roman" w:hAnsi="Times New Roman" w:cs="Times New Roman"/>
                <w:sz w:val="24"/>
                <w:szCs w:val="24"/>
              </w:rPr>
              <w:t>Полюбоваться красотой осеннего дня (еще много солнца, листья на деревьях начинают желтеть, по утрам становится прохладно)</w:t>
            </w:r>
          </w:p>
        </w:tc>
      </w:tr>
      <w:tr w:rsidR="00F6663D" w:rsidRPr="00551AB2" w:rsidTr="00F6663D">
        <w:trPr>
          <w:trHeight w:val="93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 «Что лишнее» - развивать логическое мышление;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xml:space="preserve">\и: «Зайцы» прыжки на двух ногах; </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 «Прыгни-повернись» - учить детей выполнять действия по сигналу.</w:t>
            </w:r>
          </w:p>
        </w:tc>
      </w:tr>
      <w:tr w:rsidR="00F6663D" w:rsidRPr="00551AB2" w:rsidTr="00F6663D">
        <w:trPr>
          <w:trHeight w:val="8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Х/б: трудовые поручения: очистим скамеечку, песочницу  от мусора - побуждать убирать игрушки после игры.</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51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Прыжки на двух ногах с продвижением вперед:</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718"/>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088" w:type="dxa"/>
          </w:tcPr>
          <w:p w:rsidR="00F6663D" w:rsidRPr="00551AB2" w:rsidRDefault="00F6663D" w:rsidP="00F6663D">
            <w:pPr>
              <w:shd w:val="clear" w:color="auto" w:fill="FFFFFF"/>
              <w:autoSpaceDE w:val="0"/>
              <w:autoSpaceDN w:val="0"/>
              <w:adjustRightInd w:val="0"/>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Загадки об осени;  чтение стихотворений об осени.</w:t>
            </w:r>
          </w:p>
          <w:p w:rsidR="00F6663D" w:rsidRPr="00551AB2" w:rsidRDefault="00F6663D" w:rsidP="00F6663D">
            <w:pPr>
              <w:shd w:val="clear" w:color="auto" w:fill="FFFFFF"/>
              <w:autoSpaceDE w:val="0"/>
              <w:autoSpaceDN w:val="0"/>
              <w:adjustRightInd w:val="0"/>
              <w:spacing w:after="0" w:line="240" w:lineRule="auto"/>
              <w:rPr>
                <w:rStyle w:val="hps"/>
                <w:rFonts w:ascii="Times New Roman" w:hAnsi="Times New Roman" w:cs="Times New Roman"/>
                <w:b/>
                <w:bCs/>
                <w:sz w:val="24"/>
                <w:szCs w:val="24"/>
              </w:rPr>
            </w:pPr>
            <w:r w:rsidRPr="00551AB2">
              <w:rPr>
                <w:rFonts w:ascii="Times New Roman" w:hAnsi="Times New Roman" w:cs="Times New Roman"/>
                <w:sz w:val="24"/>
                <w:szCs w:val="24"/>
              </w:rPr>
              <w:t xml:space="preserve">Рассматривание книжек, собирание </w:t>
            </w:r>
            <w:proofErr w:type="spellStart"/>
            <w:r w:rsidRPr="00551AB2">
              <w:rPr>
                <w:rFonts w:ascii="Times New Roman" w:hAnsi="Times New Roman" w:cs="Times New Roman"/>
                <w:sz w:val="24"/>
                <w:szCs w:val="24"/>
              </w:rPr>
              <w:t>мозайки</w:t>
            </w:r>
            <w:proofErr w:type="spellEnd"/>
            <w:r w:rsidRPr="00551AB2">
              <w:rPr>
                <w:rFonts w:ascii="Times New Roman" w:hAnsi="Times New Roman" w:cs="Times New Roman"/>
                <w:sz w:val="24"/>
                <w:szCs w:val="24"/>
              </w:rPr>
              <w:t>.</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63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 за сезонными  изменениями в природе</w:t>
            </w:r>
            <w:r w:rsidRPr="00551AB2">
              <w:t xml:space="preserve"> </w:t>
            </w:r>
            <w:r w:rsidRPr="00551AB2">
              <w:rPr>
                <w:rFonts w:ascii="Times New Roman" w:hAnsi="Times New Roman" w:cs="Times New Roman"/>
                <w:sz w:val="24"/>
                <w:szCs w:val="24"/>
              </w:rPr>
              <w:t>– формировать  представления об изменениях в природе; учить различать и характеризовать приметы ранней осени; воспитывать любовь к природе.</w:t>
            </w:r>
          </w:p>
        </w:tc>
      </w:tr>
      <w:tr w:rsidR="00F6663D" w:rsidRPr="00551AB2" w:rsidTr="00F6663D">
        <w:trPr>
          <w:trHeight w:val="112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«Кто как кричит?» - учить детей различать и правильно подрожать звуковым произношением домашних птиц.</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«Птички» (бег)</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w:t>
            </w:r>
            <w:proofErr w:type="gramStart"/>
            <w:r w:rsidRPr="00551AB2">
              <w:rPr>
                <w:rFonts w:ascii="Times New Roman" w:hAnsi="Times New Roman" w:cs="Times New Roman"/>
                <w:sz w:val="24"/>
                <w:szCs w:val="24"/>
              </w:rPr>
              <w:t>р</w:t>
            </w:r>
            <w:proofErr w:type="gramEnd"/>
            <w:r w:rsidRPr="00551AB2">
              <w:rPr>
                <w:rFonts w:ascii="Times New Roman" w:hAnsi="Times New Roman" w:cs="Times New Roman"/>
                <w:sz w:val="24"/>
                <w:szCs w:val="24"/>
              </w:rPr>
              <w:t xml:space="preserve"> игра «Магазин» 1 этап (беседа, показ иллюстраций)</w:t>
            </w:r>
          </w:p>
        </w:tc>
      </w:tr>
      <w:tr w:rsidR="00F6663D" w:rsidRPr="00551AB2" w:rsidTr="00F6663D">
        <w:trPr>
          <w:trHeight w:val="82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игрушки в корзину» - учить детей выполнять поручения воспитателя добросовестно.</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53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основных цветов и их оттенков:</w:t>
            </w:r>
          </w:p>
        </w:tc>
      </w:tr>
      <w:tr w:rsidR="00F6663D" w:rsidRPr="00551AB2" w:rsidTr="00F6663D">
        <w:trPr>
          <w:trHeight w:val="539"/>
        </w:trPr>
        <w:tc>
          <w:tcPr>
            <w:tcW w:w="1409" w:type="dxa"/>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Помочь детям в усвоении знаний основных цветов и оттенков:</w:t>
            </w:r>
          </w:p>
        </w:tc>
      </w:tr>
    </w:tbl>
    <w:p w:rsidR="00F6663D" w:rsidRDefault="00F6663D" w:rsidP="00F6663D"/>
    <w:p w:rsidR="00F6663D" w:rsidRDefault="00F6663D" w:rsidP="00F6663D"/>
    <w:p w:rsidR="00F6663D" w:rsidRDefault="00F6663D" w:rsidP="00F6663D"/>
    <w:p w:rsidR="00F6663D" w:rsidRDefault="00F6663D" w:rsidP="00F6663D">
      <w:pPr>
        <w:spacing w:after="0" w:line="240" w:lineRule="auto"/>
        <w:ind w:firstLine="709"/>
        <w:jc w:val="center"/>
        <w:rPr>
          <w:rFonts w:ascii="Times New Roman" w:hAnsi="Times New Roman" w:cs="Times New Roman"/>
          <w:b/>
          <w:bCs/>
          <w:i/>
          <w:iCs/>
          <w:sz w:val="36"/>
          <w:szCs w:val="36"/>
        </w:rPr>
      </w:pPr>
      <w:r>
        <w:rPr>
          <w:rFonts w:ascii="Times New Roman" w:hAnsi="Times New Roman" w:cs="Times New Roman"/>
          <w:b/>
          <w:bCs/>
          <w:i/>
          <w:iCs/>
          <w:sz w:val="36"/>
          <w:szCs w:val="36"/>
        </w:rPr>
        <w:lastRenderedPageBreak/>
        <w:t>Конспект НОД по ФЭМП</w:t>
      </w:r>
    </w:p>
    <w:p w:rsidR="00F6663D" w:rsidRPr="00470467" w:rsidRDefault="00F6663D" w:rsidP="00F6663D">
      <w:pPr>
        <w:spacing w:after="0" w:line="240" w:lineRule="auto"/>
        <w:ind w:firstLine="709"/>
        <w:jc w:val="center"/>
        <w:rPr>
          <w:rFonts w:ascii="Times New Roman" w:hAnsi="Times New Roman" w:cs="Times New Roman"/>
          <w:b/>
          <w:bCs/>
          <w:i/>
          <w:iCs/>
          <w:sz w:val="36"/>
          <w:szCs w:val="36"/>
        </w:rPr>
      </w:pPr>
      <w:r w:rsidRPr="00470467">
        <w:rPr>
          <w:rFonts w:ascii="Times New Roman" w:hAnsi="Times New Roman" w:cs="Times New Roman"/>
          <w:b/>
          <w:bCs/>
          <w:i/>
          <w:iCs/>
          <w:sz w:val="36"/>
          <w:szCs w:val="36"/>
        </w:rPr>
        <w:t xml:space="preserve">Тема: </w:t>
      </w:r>
      <w:r w:rsidR="00470467" w:rsidRPr="00470467">
        <w:rPr>
          <w:rFonts w:ascii="Times New Roman" w:hAnsi="Times New Roman" w:cs="Times New Roman"/>
          <w:b/>
          <w:bCs/>
          <w:i/>
          <w:iCs/>
          <w:sz w:val="36"/>
          <w:szCs w:val="36"/>
        </w:rPr>
        <w:t>Число и цифра 1. Длина предметов</w:t>
      </w:r>
      <w:proofErr w:type="gramStart"/>
      <w:r w:rsidRPr="00470467">
        <w:rPr>
          <w:rFonts w:ascii="Times New Roman" w:hAnsi="Times New Roman" w:cs="Times New Roman"/>
          <w:b/>
          <w:bCs/>
          <w:i/>
          <w:iCs/>
          <w:sz w:val="36"/>
          <w:szCs w:val="36"/>
        </w:rPr>
        <w:t xml:space="preserve"> .</w:t>
      </w:r>
      <w:proofErr w:type="gramEnd"/>
    </w:p>
    <w:p w:rsidR="00F6663D" w:rsidRPr="00470467" w:rsidRDefault="00F6663D" w:rsidP="00F6663D">
      <w:pPr>
        <w:spacing w:after="0" w:line="240" w:lineRule="auto"/>
        <w:ind w:firstLine="709"/>
        <w:jc w:val="both"/>
        <w:rPr>
          <w:rFonts w:ascii="Times New Roman" w:hAnsi="Times New Roman" w:cs="Times New Roman"/>
          <w:sz w:val="28"/>
          <w:szCs w:val="28"/>
        </w:rPr>
      </w:pPr>
      <w:r w:rsidRPr="00470467">
        <w:rPr>
          <w:rFonts w:ascii="Times New Roman" w:hAnsi="Times New Roman" w:cs="Times New Roman"/>
          <w:b/>
          <w:bCs/>
          <w:i/>
          <w:iCs/>
          <w:sz w:val="28"/>
          <w:szCs w:val="28"/>
        </w:rPr>
        <w:t>Цель:</w:t>
      </w:r>
      <w:r w:rsidRPr="00470467">
        <w:rPr>
          <w:rFonts w:ascii="Times New Roman" w:hAnsi="Times New Roman" w:cs="Times New Roman"/>
          <w:sz w:val="28"/>
          <w:szCs w:val="28"/>
        </w:rPr>
        <w:t xml:space="preserve"> </w:t>
      </w:r>
      <w:r w:rsidR="00470467" w:rsidRPr="00470467">
        <w:rPr>
          <w:rFonts w:ascii="Times New Roman" w:hAnsi="Times New Roman" w:cs="Times New Roman"/>
          <w:sz w:val="28"/>
          <w:szCs w:val="28"/>
        </w:rPr>
        <w:t>учить сравнивать предметы по длине, используя способ наложения</w:t>
      </w:r>
      <w:r w:rsidRPr="00470467">
        <w:rPr>
          <w:rFonts w:ascii="Times New Roman" w:hAnsi="Times New Roman" w:cs="Times New Roman"/>
          <w:sz w:val="28"/>
          <w:szCs w:val="28"/>
        </w:rPr>
        <w:t>.</w:t>
      </w:r>
    </w:p>
    <w:p w:rsidR="00F6663D" w:rsidRPr="00470467" w:rsidRDefault="00F6663D" w:rsidP="00F6663D">
      <w:pPr>
        <w:spacing w:after="0" w:line="240" w:lineRule="auto"/>
        <w:ind w:firstLine="709"/>
        <w:jc w:val="both"/>
        <w:rPr>
          <w:rFonts w:ascii="Times New Roman" w:hAnsi="Times New Roman" w:cs="Times New Roman"/>
          <w:sz w:val="28"/>
          <w:szCs w:val="28"/>
        </w:rPr>
      </w:pPr>
      <w:r w:rsidRPr="00470467">
        <w:rPr>
          <w:rFonts w:ascii="Times New Roman" w:hAnsi="Times New Roman" w:cs="Times New Roman"/>
          <w:b/>
          <w:bCs/>
          <w:i/>
          <w:iCs/>
          <w:sz w:val="28"/>
          <w:szCs w:val="28"/>
        </w:rPr>
        <w:t>Задачи:</w:t>
      </w:r>
      <w:r w:rsidRPr="00470467">
        <w:rPr>
          <w:rFonts w:ascii="Times New Roman" w:hAnsi="Times New Roman" w:cs="Times New Roman"/>
          <w:sz w:val="28"/>
          <w:szCs w:val="28"/>
        </w:rPr>
        <w:t xml:space="preserve"> познакомить воспитанников </w:t>
      </w:r>
      <w:r w:rsidR="00470467" w:rsidRPr="00470467">
        <w:rPr>
          <w:rFonts w:ascii="Times New Roman" w:hAnsi="Times New Roman" w:cs="Times New Roman"/>
          <w:sz w:val="28"/>
          <w:szCs w:val="28"/>
        </w:rPr>
        <w:t xml:space="preserve">с числом и цифрой 1. Учить соотносить количество предметов с числом. Закрепить знания </w:t>
      </w:r>
      <w:proofErr w:type="gramStart"/>
      <w:r w:rsidR="00470467" w:rsidRPr="00470467">
        <w:rPr>
          <w:rFonts w:ascii="Times New Roman" w:hAnsi="Times New Roman" w:cs="Times New Roman"/>
          <w:sz w:val="28"/>
          <w:szCs w:val="28"/>
        </w:rPr>
        <w:t>о</w:t>
      </w:r>
      <w:proofErr w:type="gramEnd"/>
      <w:r w:rsidR="00470467" w:rsidRPr="00470467">
        <w:rPr>
          <w:rFonts w:ascii="Times New Roman" w:hAnsi="Times New Roman" w:cs="Times New Roman"/>
          <w:sz w:val="28"/>
          <w:szCs w:val="28"/>
        </w:rPr>
        <w:t xml:space="preserve"> частя суток. Упражнять в умении работать самостоятельно. Развивать память, внимание. Воспитывать интерес к занятиям.</w:t>
      </w:r>
    </w:p>
    <w:p w:rsidR="00F6663D" w:rsidRPr="00470467" w:rsidRDefault="00F6663D" w:rsidP="00F6663D">
      <w:pPr>
        <w:spacing w:after="0" w:line="240" w:lineRule="auto"/>
        <w:ind w:firstLine="709"/>
        <w:jc w:val="both"/>
        <w:rPr>
          <w:rFonts w:ascii="Times New Roman" w:hAnsi="Times New Roman" w:cs="Times New Roman"/>
          <w:sz w:val="28"/>
          <w:szCs w:val="28"/>
        </w:rPr>
      </w:pPr>
      <w:proofErr w:type="gramStart"/>
      <w:r w:rsidRPr="00470467">
        <w:rPr>
          <w:rFonts w:ascii="Times New Roman" w:hAnsi="Times New Roman" w:cs="Times New Roman"/>
          <w:b/>
          <w:bCs/>
          <w:i/>
          <w:iCs/>
          <w:sz w:val="28"/>
          <w:szCs w:val="28"/>
        </w:rPr>
        <w:t>Демонстрационный материал:</w:t>
      </w:r>
      <w:r w:rsidRPr="00470467">
        <w:rPr>
          <w:rFonts w:ascii="Times New Roman" w:hAnsi="Times New Roman" w:cs="Times New Roman"/>
          <w:sz w:val="28"/>
          <w:szCs w:val="28"/>
        </w:rPr>
        <w:t xml:space="preserve"> </w:t>
      </w:r>
      <w:r w:rsidR="00470467" w:rsidRPr="00470467">
        <w:rPr>
          <w:rFonts w:ascii="Times New Roman" w:hAnsi="Times New Roman" w:cs="Times New Roman"/>
          <w:sz w:val="28"/>
          <w:szCs w:val="28"/>
        </w:rPr>
        <w:t>магнитная доска, панно «Парк» (разные виды деревьев, 1 елка), разные по длине полоски (красная, желтая, зеленая), карточка с цифрой 1</w:t>
      </w:r>
      <w:r w:rsidRPr="00470467">
        <w:rPr>
          <w:rFonts w:ascii="Times New Roman" w:hAnsi="Times New Roman" w:cs="Times New Roman"/>
          <w:sz w:val="28"/>
          <w:szCs w:val="28"/>
        </w:rPr>
        <w:t>.</w:t>
      </w:r>
      <w:proofErr w:type="gramEnd"/>
    </w:p>
    <w:p w:rsidR="00F6663D" w:rsidRPr="00470467" w:rsidRDefault="00F6663D" w:rsidP="00F6663D">
      <w:pPr>
        <w:spacing w:after="0" w:line="240" w:lineRule="auto"/>
        <w:ind w:firstLine="709"/>
        <w:jc w:val="both"/>
        <w:rPr>
          <w:rFonts w:ascii="Times New Roman" w:hAnsi="Times New Roman" w:cs="Times New Roman"/>
          <w:sz w:val="28"/>
          <w:szCs w:val="28"/>
        </w:rPr>
      </w:pPr>
      <w:r w:rsidRPr="00470467">
        <w:rPr>
          <w:rFonts w:ascii="Times New Roman" w:hAnsi="Times New Roman" w:cs="Times New Roman"/>
          <w:b/>
          <w:bCs/>
          <w:i/>
          <w:iCs/>
          <w:sz w:val="28"/>
          <w:szCs w:val="28"/>
        </w:rPr>
        <w:t>Раздаточный материал:</w:t>
      </w:r>
      <w:r w:rsidRPr="00470467">
        <w:rPr>
          <w:rFonts w:ascii="Times New Roman" w:hAnsi="Times New Roman" w:cs="Times New Roman"/>
          <w:sz w:val="28"/>
          <w:szCs w:val="28"/>
        </w:rPr>
        <w:t xml:space="preserve"> </w:t>
      </w:r>
      <w:r w:rsidR="00470467" w:rsidRPr="00470467">
        <w:rPr>
          <w:rFonts w:ascii="Times New Roman" w:hAnsi="Times New Roman" w:cs="Times New Roman"/>
          <w:sz w:val="28"/>
          <w:szCs w:val="28"/>
        </w:rPr>
        <w:t>разные по длине полоски, карточка с цифрой 1, карточки с изображением разного количества предметов.</w:t>
      </w:r>
    </w:p>
    <w:p w:rsidR="00F6663D" w:rsidRPr="00E7472A" w:rsidRDefault="00F6663D" w:rsidP="00F6663D">
      <w:pPr>
        <w:spacing w:after="0" w:line="240" w:lineRule="auto"/>
        <w:ind w:firstLine="709"/>
        <w:jc w:val="center"/>
        <w:rPr>
          <w:rFonts w:ascii="Times New Roman" w:hAnsi="Times New Roman" w:cs="Times New Roman"/>
          <w:b/>
          <w:bCs/>
          <w:i/>
          <w:iCs/>
          <w:sz w:val="28"/>
          <w:szCs w:val="28"/>
        </w:rPr>
      </w:pPr>
      <w:r w:rsidRPr="00E7472A">
        <w:rPr>
          <w:rFonts w:ascii="Times New Roman" w:hAnsi="Times New Roman" w:cs="Times New Roman"/>
          <w:b/>
          <w:bCs/>
          <w:i/>
          <w:iCs/>
          <w:sz w:val="28"/>
          <w:szCs w:val="28"/>
        </w:rPr>
        <w:t>Ход НОД</w:t>
      </w:r>
    </w:p>
    <w:p w:rsidR="00F6663D" w:rsidRPr="00E7472A" w:rsidRDefault="00F6663D" w:rsidP="00F6663D">
      <w:pPr>
        <w:spacing w:after="0" w:line="240" w:lineRule="auto"/>
        <w:ind w:firstLine="709"/>
        <w:jc w:val="both"/>
        <w:rPr>
          <w:rFonts w:ascii="Times New Roman" w:hAnsi="Times New Roman" w:cs="Times New Roman"/>
          <w:b/>
          <w:bCs/>
          <w:i/>
          <w:iCs/>
          <w:sz w:val="28"/>
          <w:szCs w:val="28"/>
        </w:rPr>
      </w:pPr>
      <w:r w:rsidRPr="00E7472A">
        <w:rPr>
          <w:rFonts w:ascii="Times New Roman" w:hAnsi="Times New Roman" w:cs="Times New Roman"/>
          <w:b/>
          <w:bCs/>
          <w:i/>
          <w:iCs/>
          <w:sz w:val="28"/>
          <w:szCs w:val="28"/>
        </w:rPr>
        <w:t xml:space="preserve"> Организационный момент</w:t>
      </w:r>
    </w:p>
    <w:p w:rsidR="00F6663D" w:rsidRPr="00E7472A" w:rsidRDefault="00470467" w:rsidP="00F6663D">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Психогимнастика «Солнечный лучик»</w:t>
      </w:r>
    </w:p>
    <w:p w:rsidR="00F6663D" w:rsidRDefault="00F6663D" w:rsidP="00F6663D">
      <w:pPr>
        <w:spacing w:after="0" w:line="240" w:lineRule="auto"/>
        <w:ind w:firstLine="709"/>
        <w:jc w:val="both"/>
        <w:rPr>
          <w:rFonts w:ascii="Times New Roman" w:hAnsi="Times New Roman" w:cs="Times New Roman"/>
          <w:b/>
          <w:bCs/>
          <w:i/>
          <w:iCs/>
          <w:sz w:val="28"/>
          <w:szCs w:val="28"/>
        </w:rPr>
      </w:pPr>
      <w:r w:rsidRPr="00E7472A">
        <w:rPr>
          <w:rFonts w:ascii="Times New Roman" w:hAnsi="Times New Roman" w:cs="Times New Roman"/>
          <w:b/>
          <w:bCs/>
          <w:i/>
          <w:iCs/>
          <w:sz w:val="28"/>
          <w:szCs w:val="28"/>
        </w:rPr>
        <w:t>Игра «</w:t>
      </w:r>
      <w:r w:rsidR="00470467">
        <w:rPr>
          <w:rFonts w:ascii="Times New Roman" w:hAnsi="Times New Roman" w:cs="Times New Roman"/>
          <w:b/>
          <w:bCs/>
          <w:i/>
          <w:iCs/>
          <w:sz w:val="28"/>
          <w:szCs w:val="28"/>
        </w:rPr>
        <w:t>Когда это бывает?</w:t>
      </w:r>
      <w:r w:rsidRPr="00E7472A">
        <w:rPr>
          <w:rFonts w:ascii="Times New Roman" w:hAnsi="Times New Roman" w:cs="Times New Roman"/>
          <w:b/>
          <w:bCs/>
          <w:i/>
          <w:iCs/>
          <w:sz w:val="28"/>
          <w:szCs w:val="28"/>
        </w:rPr>
        <w:t>»</w:t>
      </w:r>
      <w:r w:rsidR="00470467">
        <w:rPr>
          <w:rFonts w:ascii="Times New Roman" w:hAnsi="Times New Roman" w:cs="Times New Roman"/>
          <w:b/>
          <w:bCs/>
          <w:i/>
          <w:iCs/>
          <w:sz w:val="28"/>
          <w:szCs w:val="28"/>
        </w:rPr>
        <w:t xml:space="preserve"> (части суток)</w:t>
      </w:r>
    </w:p>
    <w:p w:rsidR="00470467" w:rsidRPr="00E7472A" w:rsidRDefault="00470467" w:rsidP="00F6663D">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Сравнение по длине</w:t>
      </w:r>
    </w:p>
    <w:p w:rsidR="00F6663D" w:rsidRDefault="00F6663D" w:rsidP="004704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w:t>
      </w:r>
      <w:r w:rsidR="00470467">
        <w:rPr>
          <w:rFonts w:ascii="Times New Roman" w:hAnsi="Times New Roman" w:cs="Times New Roman"/>
          <w:sz w:val="28"/>
          <w:szCs w:val="28"/>
        </w:rPr>
        <w:t xml:space="preserve">выложи дорожку </w:t>
      </w:r>
      <w:proofErr w:type="gramStart"/>
      <w:r w:rsidR="00470467">
        <w:rPr>
          <w:rFonts w:ascii="Times New Roman" w:hAnsi="Times New Roman" w:cs="Times New Roman"/>
          <w:sz w:val="28"/>
          <w:szCs w:val="28"/>
        </w:rPr>
        <w:t xml:space="preserve">( </w:t>
      </w:r>
      <w:proofErr w:type="gramEnd"/>
      <w:r w:rsidR="00470467">
        <w:rPr>
          <w:rFonts w:ascii="Times New Roman" w:hAnsi="Times New Roman" w:cs="Times New Roman"/>
          <w:sz w:val="28"/>
          <w:szCs w:val="28"/>
        </w:rPr>
        <w:t>3 полоски, разные по длине и цвету)</w:t>
      </w:r>
    </w:p>
    <w:p w:rsidR="00470467" w:rsidRDefault="00470467" w:rsidP="004704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Сколько полосок?</w:t>
      </w:r>
    </w:p>
    <w:p w:rsidR="00470467" w:rsidRDefault="00470467" w:rsidP="004704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Все ли полоски одинаковые по длине?</w:t>
      </w:r>
    </w:p>
    <w:p w:rsidR="00470467" w:rsidRDefault="00470467" w:rsidP="004704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 проверить? Найдите </w:t>
      </w:r>
      <w:proofErr w:type="gramStart"/>
      <w:r>
        <w:rPr>
          <w:rFonts w:ascii="Times New Roman" w:hAnsi="Times New Roman" w:cs="Times New Roman"/>
          <w:sz w:val="28"/>
          <w:szCs w:val="28"/>
        </w:rPr>
        <w:t>самую</w:t>
      </w:r>
      <w:proofErr w:type="gramEnd"/>
      <w:r>
        <w:rPr>
          <w:rFonts w:ascii="Times New Roman" w:hAnsi="Times New Roman" w:cs="Times New Roman"/>
          <w:sz w:val="28"/>
          <w:szCs w:val="28"/>
        </w:rPr>
        <w:t xml:space="preserve"> длинную. Какого она цвета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красная)</w:t>
      </w:r>
      <w:r w:rsidR="003D78EA">
        <w:rPr>
          <w:rFonts w:ascii="Times New Roman" w:hAnsi="Times New Roman" w:cs="Times New Roman"/>
          <w:sz w:val="28"/>
          <w:szCs w:val="28"/>
        </w:rPr>
        <w:t xml:space="preserve">. На нее положите немного короче полоску. </w:t>
      </w:r>
      <w:proofErr w:type="gramStart"/>
      <w:r w:rsidR="003D78EA">
        <w:rPr>
          <w:rFonts w:ascii="Times New Roman" w:hAnsi="Times New Roman" w:cs="Times New Roman"/>
          <w:sz w:val="28"/>
          <w:szCs w:val="28"/>
        </w:rPr>
        <w:t>Какого она цвета? (желтая).</w:t>
      </w:r>
      <w:proofErr w:type="gramEnd"/>
      <w:r w:rsidR="003D78EA">
        <w:rPr>
          <w:rFonts w:ascii="Times New Roman" w:hAnsi="Times New Roman" w:cs="Times New Roman"/>
          <w:sz w:val="28"/>
          <w:szCs w:val="28"/>
        </w:rPr>
        <w:t xml:space="preserve"> На желтую полоску положите зеленую. Какая она по длине? </w:t>
      </w:r>
    </w:p>
    <w:p w:rsidR="003D78EA" w:rsidRDefault="003D78EA" w:rsidP="004704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Какая длинная? (красная)</w:t>
      </w:r>
    </w:p>
    <w:p w:rsidR="003D78EA" w:rsidRDefault="003D78EA" w:rsidP="004704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-Какая самая короткая? (зеленая)</w:t>
      </w:r>
    </w:p>
    <w:p w:rsidR="003D78EA" w:rsidRDefault="003D78EA" w:rsidP="004704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-Длина полосок одинаковая или разная?</w:t>
      </w:r>
    </w:p>
    <w:p w:rsidR="003D78EA" w:rsidRDefault="003D78EA" w:rsidP="004704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сейчас из этих полосок выложите одну дорожку. (За партами)</w:t>
      </w:r>
    </w:p>
    <w:p w:rsidR="003D78EA" w:rsidRDefault="003D78EA" w:rsidP="004704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Сначала положите </w:t>
      </w:r>
      <w:proofErr w:type="gramStart"/>
      <w:r>
        <w:rPr>
          <w:rFonts w:ascii="Times New Roman" w:hAnsi="Times New Roman" w:cs="Times New Roman"/>
          <w:sz w:val="28"/>
          <w:szCs w:val="28"/>
        </w:rPr>
        <w:t>самую</w:t>
      </w:r>
      <w:proofErr w:type="gramEnd"/>
      <w:r>
        <w:rPr>
          <w:rFonts w:ascii="Times New Roman" w:hAnsi="Times New Roman" w:cs="Times New Roman"/>
          <w:sz w:val="28"/>
          <w:szCs w:val="28"/>
        </w:rPr>
        <w:t xml:space="preserve"> длинную, затем короче и </w:t>
      </w:r>
      <w:proofErr w:type="spellStart"/>
      <w:r>
        <w:rPr>
          <w:rFonts w:ascii="Times New Roman" w:hAnsi="Times New Roman" w:cs="Times New Roman"/>
          <w:sz w:val="28"/>
          <w:szCs w:val="28"/>
        </w:rPr>
        <w:t>смую</w:t>
      </w:r>
      <w:proofErr w:type="spellEnd"/>
      <w:r>
        <w:rPr>
          <w:rFonts w:ascii="Times New Roman" w:hAnsi="Times New Roman" w:cs="Times New Roman"/>
          <w:sz w:val="28"/>
          <w:szCs w:val="28"/>
        </w:rPr>
        <w:t xml:space="preserve"> короткую.</w:t>
      </w:r>
    </w:p>
    <w:p w:rsidR="00F6663D" w:rsidRPr="00E7472A" w:rsidRDefault="00F6663D" w:rsidP="00F6663D">
      <w:pPr>
        <w:spacing w:after="0" w:line="240" w:lineRule="auto"/>
        <w:ind w:firstLine="709"/>
        <w:jc w:val="both"/>
        <w:rPr>
          <w:rFonts w:ascii="Times New Roman" w:hAnsi="Times New Roman" w:cs="Times New Roman"/>
          <w:b/>
          <w:bCs/>
          <w:i/>
          <w:iCs/>
          <w:sz w:val="28"/>
          <w:szCs w:val="28"/>
        </w:rPr>
      </w:pPr>
      <w:r w:rsidRPr="00E7472A">
        <w:rPr>
          <w:rFonts w:ascii="Times New Roman" w:hAnsi="Times New Roman" w:cs="Times New Roman"/>
          <w:b/>
          <w:bCs/>
          <w:i/>
          <w:iCs/>
          <w:sz w:val="28"/>
          <w:szCs w:val="28"/>
        </w:rPr>
        <w:t>Физкультминутка</w:t>
      </w:r>
      <w:r w:rsidR="003D78EA">
        <w:rPr>
          <w:rFonts w:ascii="Times New Roman" w:hAnsi="Times New Roman" w:cs="Times New Roman"/>
          <w:b/>
          <w:bCs/>
          <w:i/>
          <w:iCs/>
          <w:sz w:val="28"/>
          <w:szCs w:val="28"/>
        </w:rPr>
        <w:t xml:space="preserve"> «Мы руками хлоп-хлоп»</w:t>
      </w:r>
    </w:p>
    <w:p w:rsidR="00F6663D" w:rsidRPr="00E7472A" w:rsidRDefault="003D78EA" w:rsidP="00F6663D">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Знакомство с числом и цифрой 1.</w:t>
      </w:r>
    </w:p>
    <w:p w:rsidR="00F6663D" w:rsidRDefault="003D78EA"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магнитной доске панно «Парк» (разные деревья и 1 елка)</w:t>
      </w:r>
    </w:p>
    <w:p w:rsidR="003D78EA" w:rsidRDefault="003D78EA"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деревья растут в парке?</w:t>
      </w:r>
    </w:p>
    <w:p w:rsidR="003D78EA" w:rsidRDefault="003D78EA"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Сколько их? (много)</w:t>
      </w:r>
    </w:p>
    <w:p w:rsidR="003D78EA" w:rsidRDefault="003D78EA"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-Сколько листочков на деревьях? (много)</w:t>
      </w:r>
    </w:p>
    <w:p w:rsidR="003D78EA" w:rsidRDefault="003D78EA"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-Сколько елок в парке? (одна) За этой елочкой спряталась цифра 1. Этой цифрой обозначают число 1. (Показ цифры)</w:t>
      </w:r>
    </w:p>
    <w:p w:rsidR="003D78EA" w:rsidRDefault="003D78EA"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-Можем мы обозначить цифрой 1 все деревья в парке? (нет)</w:t>
      </w:r>
    </w:p>
    <w:p w:rsidR="003D78EA" w:rsidRDefault="003D78EA"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-Почему?</w:t>
      </w:r>
    </w:p>
    <w:p w:rsidR="003D78EA" w:rsidRDefault="003D78EA"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Возьмите каждый карточку с цифрой 1, обведите пальчиком. Попробуйте нарисовать 1 на столе, в воздухе.</w:t>
      </w:r>
    </w:p>
    <w:p w:rsidR="003D78EA" w:rsidRDefault="003D78EA" w:rsidP="00F6663D">
      <w:pPr>
        <w:spacing w:after="0" w:line="240" w:lineRule="auto"/>
        <w:ind w:firstLine="709"/>
        <w:jc w:val="both"/>
        <w:rPr>
          <w:rFonts w:ascii="Times New Roman" w:hAnsi="Times New Roman" w:cs="Times New Roman"/>
          <w:b/>
          <w:i/>
          <w:sz w:val="28"/>
          <w:szCs w:val="28"/>
        </w:rPr>
      </w:pPr>
      <w:r w:rsidRPr="003D78EA">
        <w:rPr>
          <w:rFonts w:ascii="Times New Roman" w:hAnsi="Times New Roman" w:cs="Times New Roman"/>
          <w:b/>
          <w:i/>
          <w:sz w:val="28"/>
          <w:szCs w:val="28"/>
        </w:rPr>
        <w:t>Пальчиковая гимнастика</w:t>
      </w:r>
    </w:p>
    <w:p w:rsidR="003D78EA" w:rsidRDefault="003D78EA" w:rsidP="00F6663D">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Игра «Сколько?»</w:t>
      </w:r>
    </w:p>
    <w:p w:rsidR="00B21C03" w:rsidRDefault="00B21C03"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Карточка с цифрой 1 и числовые карточки (1 предмет, 2 предмета, 3 предмета)</w:t>
      </w:r>
    </w:p>
    <w:p w:rsidR="00B21C03" w:rsidRDefault="00B21C03"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Что нарисовано на карточках?</w:t>
      </w:r>
    </w:p>
    <w:p w:rsidR="00B21C03" w:rsidRDefault="00B21C03" w:rsidP="00F6663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Можем мы возле каждой карточки положить цифру 1? (нет.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карточках разное количество предметов)</w:t>
      </w:r>
      <w:proofErr w:type="gramEnd"/>
    </w:p>
    <w:p w:rsidR="00B21C03" w:rsidRPr="00B21C03" w:rsidRDefault="00B21C03"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возле которой карточки мы положим цифру 1. (где 1 предмет)</w:t>
      </w:r>
    </w:p>
    <w:p w:rsidR="00F6663D" w:rsidRPr="00E7472A" w:rsidRDefault="00F6663D" w:rsidP="00F6663D">
      <w:pPr>
        <w:spacing w:after="0" w:line="240" w:lineRule="auto"/>
        <w:ind w:firstLine="709"/>
        <w:jc w:val="both"/>
        <w:rPr>
          <w:rFonts w:ascii="Times New Roman" w:hAnsi="Times New Roman" w:cs="Times New Roman"/>
          <w:b/>
          <w:bCs/>
          <w:i/>
          <w:iCs/>
          <w:sz w:val="28"/>
          <w:szCs w:val="28"/>
        </w:rPr>
      </w:pPr>
      <w:r w:rsidRPr="00E7472A">
        <w:rPr>
          <w:rFonts w:ascii="Times New Roman" w:hAnsi="Times New Roman" w:cs="Times New Roman"/>
          <w:b/>
          <w:bCs/>
          <w:i/>
          <w:iCs/>
          <w:sz w:val="28"/>
          <w:szCs w:val="28"/>
        </w:rPr>
        <w:t>Итог НОД</w:t>
      </w:r>
    </w:p>
    <w:p w:rsidR="00F6663D" w:rsidRDefault="00F6663D" w:rsidP="00B21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1C03">
        <w:rPr>
          <w:rFonts w:ascii="Times New Roman" w:hAnsi="Times New Roman" w:cs="Times New Roman"/>
          <w:sz w:val="28"/>
          <w:szCs w:val="28"/>
        </w:rPr>
        <w:t>С какой цифрой мы знакомились?</w:t>
      </w:r>
    </w:p>
    <w:p w:rsidR="00B21C03" w:rsidRDefault="00B21C03" w:rsidP="00B21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 определяли длину полосок?</w:t>
      </w:r>
    </w:p>
    <w:p w:rsidR="00B21C03" w:rsidRDefault="00B21C03" w:rsidP="00B21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что похожа цифра 1</w:t>
      </w:r>
      <w:proofErr w:type="gramStart"/>
      <w:r>
        <w:rPr>
          <w:rFonts w:ascii="Times New Roman" w:hAnsi="Times New Roman" w:cs="Times New Roman"/>
          <w:sz w:val="28"/>
          <w:szCs w:val="28"/>
        </w:rPr>
        <w:t xml:space="preserve"> ?</w:t>
      </w:r>
      <w:proofErr w:type="gramEnd"/>
    </w:p>
    <w:p w:rsidR="00B21C03" w:rsidRDefault="00B21C03" w:rsidP="00B21C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Что она обозначает? (число 1) </w:t>
      </w:r>
    </w:p>
    <w:p w:rsidR="00F6663D" w:rsidRPr="00232E72"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B21C03">
      <w:pPr>
        <w:spacing w:after="0" w:line="240" w:lineRule="auto"/>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Pr="005F6F59" w:rsidRDefault="00F6663D" w:rsidP="00F6663D">
      <w:pPr>
        <w:spacing w:after="0" w:line="240" w:lineRule="auto"/>
        <w:ind w:firstLine="709"/>
        <w:jc w:val="center"/>
        <w:rPr>
          <w:rFonts w:ascii="Times New Roman" w:hAnsi="Times New Roman" w:cs="Times New Roman"/>
          <w:b/>
          <w:bCs/>
          <w:i/>
          <w:iCs/>
          <w:sz w:val="36"/>
          <w:szCs w:val="36"/>
        </w:rPr>
      </w:pPr>
      <w:r w:rsidRPr="005F6F59">
        <w:rPr>
          <w:rFonts w:ascii="Times New Roman" w:hAnsi="Times New Roman" w:cs="Times New Roman"/>
          <w:b/>
          <w:bCs/>
          <w:i/>
          <w:iCs/>
          <w:sz w:val="36"/>
          <w:szCs w:val="36"/>
        </w:rPr>
        <w:lastRenderedPageBreak/>
        <w:t>Конспект НОД по физкультуре</w:t>
      </w:r>
    </w:p>
    <w:p w:rsidR="00F6663D" w:rsidRPr="005F6F59" w:rsidRDefault="00F6663D" w:rsidP="00F6663D">
      <w:pPr>
        <w:spacing w:after="0" w:line="240" w:lineRule="auto"/>
        <w:ind w:firstLine="709"/>
        <w:jc w:val="center"/>
        <w:rPr>
          <w:rFonts w:ascii="Times New Roman" w:hAnsi="Times New Roman" w:cs="Times New Roman"/>
          <w:b/>
          <w:bCs/>
          <w:i/>
          <w:iCs/>
          <w:sz w:val="36"/>
          <w:szCs w:val="36"/>
        </w:rPr>
      </w:pPr>
      <w:r w:rsidRPr="005F6F59">
        <w:rPr>
          <w:rFonts w:ascii="Times New Roman" w:hAnsi="Times New Roman" w:cs="Times New Roman"/>
          <w:b/>
          <w:bCs/>
          <w:i/>
          <w:iCs/>
          <w:sz w:val="36"/>
          <w:szCs w:val="36"/>
        </w:rPr>
        <w:t>Тема: «Пойдем в гости»</w:t>
      </w:r>
    </w:p>
    <w:p w:rsidR="00F6663D" w:rsidRPr="005F6F59" w:rsidRDefault="00F6663D" w:rsidP="00F6663D">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b/>
          <w:bCs/>
          <w:i/>
          <w:iCs/>
          <w:sz w:val="28"/>
          <w:szCs w:val="28"/>
        </w:rPr>
        <w:t>Задачи.</w:t>
      </w:r>
      <w:r w:rsidRPr="005F6F59">
        <w:rPr>
          <w:rFonts w:ascii="Times New Roman" w:hAnsi="Times New Roman" w:cs="Times New Roman"/>
          <w:sz w:val="28"/>
          <w:szCs w:val="28"/>
        </w:rPr>
        <w:t xml:space="preserve"> Развивать ориентировку в пространстве при ходьбе в разных направлениях; учить ходьбе по уменьшенной площади опоры, сохраняя равновесие.</w:t>
      </w:r>
    </w:p>
    <w:p w:rsidR="00F6663D" w:rsidRPr="005F6F59" w:rsidRDefault="00F6663D" w:rsidP="00F6663D">
      <w:pPr>
        <w:spacing w:after="0" w:line="240" w:lineRule="auto"/>
        <w:ind w:firstLine="709"/>
        <w:jc w:val="center"/>
        <w:rPr>
          <w:rFonts w:ascii="Times New Roman" w:hAnsi="Times New Roman" w:cs="Times New Roman"/>
          <w:b/>
          <w:bCs/>
          <w:i/>
          <w:iCs/>
          <w:sz w:val="28"/>
          <w:szCs w:val="28"/>
        </w:rPr>
      </w:pPr>
      <w:r w:rsidRPr="005F6F59">
        <w:rPr>
          <w:rFonts w:ascii="Times New Roman" w:hAnsi="Times New Roman" w:cs="Times New Roman"/>
          <w:b/>
          <w:bCs/>
          <w:i/>
          <w:iCs/>
          <w:sz w:val="28"/>
          <w:szCs w:val="28"/>
        </w:rPr>
        <w:t>Ход НОД</w:t>
      </w:r>
    </w:p>
    <w:p w:rsidR="00F6663D" w:rsidRPr="005F6F59" w:rsidRDefault="00F6663D" w:rsidP="00F6663D">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b/>
          <w:bCs/>
          <w:i/>
          <w:iCs/>
          <w:sz w:val="28"/>
          <w:szCs w:val="28"/>
        </w:rPr>
        <w:t>1-я часть.</w:t>
      </w:r>
      <w:r w:rsidRPr="005F6F59">
        <w:rPr>
          <w:rFonts w:ascii="Times New Roman" w:hAnsi="Times New Roman" w:cs="Times New Roman"/>
          <w:sz w:val="28"/>
          <w:szCs w:val="28"/>
        </w:rPr>
        <w:t xml:space="preserve"> Ходьба и бег небольшими группами в прямом направлении за воспитателем. Ребята входят в зал вместе с воспитателем, без построения – "стайкой". По двум сторонам зала расставлены стулья (по количеству детей). Воспитатель предлагает ребятам сесть на стульчики, занять свои "домики". Проводится игра "Пойдем в гости". Воспитатель подходит к первой группе детей, предлагает им встать и пойти вместе с ней "в гости". Подойдя ко второй группе детей, малыши здороваются и показывают свои ладошки. На слова: "Дождик пошел!" – дети бегут к своим "домикам" и занимают любые места.</w:t>
      </w:r>
    </w:p>
    <w:p w:rsidR="00F6663D" w:rsidRPr="005F6F59" w:rsidRDefault="00F6663D" w:rsidP="00F6663D">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sz w:val="28"/>
          <w:szCs w:val="28"/>
        </w:rPr>
        <w:t>Затем воспитатель приглашает детей второй группы пойти "в гости". Игра повторяется.</w:t>
      </w:r>
    </w:p>
    <w:p w:rsidR="00F6663D" w:rsidRPr="005F6F59" w:rsidRDefault="00F6663D" w:rsidP="00F6663D">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b/>
          <w:bCs/>
          <w:i/>
          <w:iCs/>
          <w:sz w:val="28"/>
          <w:szCs w:val="28"/>
        </w:rPr>
        <w:t>2-я часть.</w:t>
      </w:r>
      <w:r w:rsidRPr="005F6F59">
        <w:rPr>
          <w:rFonts w:ascii="Times New Roman" w:hAnsi="Times New Roman" w:cs="Times New Roman"/>
          <w:sz w:val="28"/>
          <w:szCs w:val="28"/>
        </w:rPr>
        <w:t xml:space="preserve"> Ходьба между двумя линиями (расстояние 25 см). Из шнуров (реек) воспитатель выкладывает вдоль зала две дорожки длиной 2,5–3 м, параллельно одна другой. Расстояние между дорожками не менее 3 метров.</w:t>
      </w:r>
    </w:p>
    <w:p w:rsidR="00F6663D" w:rsidRPr="005F6F59" w:rsidRDefault="00F6663D" w:rsidP="00F6663D">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sz w:val="28"/>
          <w:szCs w:val="28"/>
        </w:rPr>
        <w:t>"Пройдем по дорожке". "Дождик кончился, – говорит воспитатель, – выглянуло солнышко, но кругом лужи. Пойдем по дорожке, чтобы не замочить ноги". Затем подводит одну группу детей к дорожке, они становятся друг за другом (колонной), и предлагает пройти по дорожке. Дети проходят по первой дорожке, затем ходьба по второй, и после этого они садятся на стульчики (или скамейку). Приглашается вторая группа малышей для ходьбы по дорожке.</w:t>
      </w:r>
    </w:p>
    <w:p w:rsidR="00F6663D" w:rsidRPr="005F6F59" w:rsidRDefault="00F6663D" w:rsidP="00F6663D">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sz w:val="28"/>
          <w:szCs w:val="28"/>
        </w:rPr>
        <w:t xml:space="preserve">Подвижная игра "Бегите ко мне". В данной игре развивается умение детей действовать по сигналу педагога, бежать в прямом направлении одновременно всей группой. Убрав рейки (шнуры), воспитатель предлагает детям встать на одной стороне зала, так, чтобы не </w:t>
      </w:r>
      <w:proofErr w:type="gramStart"/>
      <w:r w:rsidRPr="005F6F59">
        <w:rPr>
          <w:rFonts w:ascii="Times New Roman" w:hAnsi="Times New Roman" w:cs="Times New Roman"/>
          <w:sz w:val="28"/>
          <w:szCs w:val="28"/>
        </w:rPr>
        <w:t>мешать</w:t>
      </w:r>
      <w:proofErr w:type="gramEnd"/>
      <w:r w:rsidRPr="005F6F59">
        <w:rPr>
          <w:rFonts w:ascii="Times New Roman" w:hAnsi="Times New Roman" w:cs="Times New Roman"/>
          <w:sz w:val="28"/>
          <w:szCs w:val="28"/>
        </w:rPr>
        <w:t xml:space="preserve"> друг другу, а сам переходит на противоположную сторону зала и говорит: "Лужи высохли, бегите ко мне, все бегите!" Дети бегут, воспитатель приветливо встречает их, широко раскрыв руки. Когда малыши соберутся, педагог переходит на другую сторону зала и вновь говорит: "Бегите ко мне!" Игра повторяется 3–4 раза. Перед началом игры воспитатель напоминает детям, что бежать можно только после слов: "Бегите ко мне!"</w:t>
      </w:r>
    </w:p>
    <w:p w:rsidR="00F6663D" w:rsidRPr="005F6F59" w:rsidRDefault="00F6663D" w:rsidP="00F6663D">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b/>
          <w:bCs/>
          <w:i/>
          <w:iCs/>
          <w:sz w:val="28"/>
          <w:szCs w:val="28"/>
        </w:rPr>
        <w:t>3-я часть.</w:t>
      </w:r>
      <w:r w:rsidRPr="005F6F59">
        <w:rPr>
          <w:rFonts w:ascii="Times New Roman" w:hAnsi="Times New Roman" w:cs="Times New Roman"/>
          <w:sz w:val="28"/>
          <w:szCs w:val="28"/>
        </w:rPr>
        <w:t xml:space="preserve"> Ходьба стайкой за воспитателем в обход зала, в руках у педагога игрушка (мишка, зайка или кукла).</w:t>
      </w: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Pr="005F6F59" w:rsidRDefault="00F6663D" w:rsidP="00F6663D">
      <w:pPr>
        <w:spacing w:after="0" w:line="240" w:lineRule="auto"/>
        <w:jc w:val="center"/>
        <w:rPr>
          <w:rFonts w:ascii="Times New Roman" w:hAnsi="Times New Roman" w:cs="Times New Roman"/>
          <w:b/>
          <w:bCs/>
          <w:i/>
          <w:iCs/>
          <w:sz w:val="36"/>
          <w:szCs w:val="36"/>
        </w:rPr>
      </w:pPr>
      <w:r w:rsidRPr="005F6F59">
        <w:rPr>
          <w:rFonts w:ascii="Times New Roman" w:hAnsi="Times New Roman" w:cs="Times New Roman"/>
          <w:b/>
          <w:bCs/>
          <w:i/>
          <w:iCs/>
          <w:sz w:val="36"/>
          <w:szCs w:val="36"/>
        </w:rPr>
        <w:lastRenderedPageBreak/>
        <w:t xml:space="preserve">Конспект НОД по </w:t>
      </w:r>
      <w:r>
        <w:rPr>
          <w:rFonts w:ascii="Times New Roman" w:hAnsi="Times New Roman" w:cs="Times New Roman"/>
          <w:b/>
          <w:bCs/>
          <w:i/>
          <w:iCs/>
          <w:sz w:val="36"/>
          <w:szCs w:val="36"/>
        </w:rPr>
        <w:t>конструированию</w:t>
      </w:r>
    </w:p>
    <w:p w:rsidR="00F6663D" w:rsidRPr="00964FA0" w:rsidRDefault="00F6663D" w:rsidP="00F6663D">
      <w:pPr>
        <w:pStyle w:val="a3"/>
        <w:jc w:val="center"/>
        <w:rPr>
          <w:rFonts w:ascii="Times New Roman" w:hAnsi="Times New Roman" w:cs="Times New Roman"/>
          <w:b/>
          <w:bCs/>
          <w:i/>
          <w:iCs/>
          <w:sz w:val="36"/>
          <w:szCs w:val="36"/>
        </w:rPr>
      </w:pPr>
      <w:r w:rsidRPr="00964FA0">
        <w:rPr>
          <w:rFonts w:ascii="Times New Roman" w:hAnsi="Times New Roman" w:cs="Times New Roman"/>
          <w:b/>
          <w:bCs/>
          <w:i/>
          <w:iCs/>
          <w:sz w:val="36"/>
          <w:szCs w:val="36"/>
        </w:rPr>
        <w:t xml:space="preserve">Тема: </w:t>
      </w:r>
      <w:r w:rsidR="00083CC2">
        <w:rPr>
          <w:rFonts w:ascii="Times New Roman" w:hAnsi="Times New Roman" w:cs="Times New Roman"/>
          <w:b/>
          <w:bCs/>
          <w:i/>
          <w:iCs/>
          <w:sz w:val="36"/>
          <w:szCs w:val="36"/>
          <w:lang w:eastAsia="ru-RU"/>
        </w:rPr>
        <w:t>Корабль</w:t>
      </w:r>
    </w:p>
    <w:p w:rsidR="00F6663D" w:rsidRDefault="00F6663D" w:rsidP="00083CC2">
      <w:pPr>
        <w:shd w:val="clear" w:color="auto" w:fill="FFFFFF"/>
        <w:spacing w:after="0" w:line="240" w:lineRule="auto"/>
        <w:ind w:firstLine="568"/>
        <w:rPr>
          <w:rFonts w:ascii="Times New Roman" w:hAnsi="Times New Roman" w:cs="Times New Roman"/>
          <w:sz w:val="32"/>
          <w:szCs w:val="24"/>
        </w:rPr>
      </w:pPr>
      <w:r>
        <w:rPr>
          <w:rFonts w:ascii="Times New Roman" w:hAnsi="Times New Roman" w:cs="Times New Roman"/>
          <w:b/>
          <w:bCs/>
          <w:color w:val="000000"/>
          <w:sz w:val="28"/>
          <w:szCs w:val="28"/>
          <w:lang w:eastAsia="ru-RU"/>
        </w:rPr>
        <w:t>Цель</w:t>
      </w:r>
      <w:r w:rsidRPr="00083CC2">
        <w:rPr>
          <w:rFonts w:ascii="Times New Roman" w:hAnsi="Times New Roman" w:cs="Times New Roman"/>
          <w:b/>
          <w:bCs/>
          <w:color w:val="000000"/>
          <w:sz w:val="36"/>
          <w:szCs w:val="28"/>
          <w:lang w:eastAsia="ru-RU"/>
        </w:rPr>
        <w:t>:</w:t>
      </w:r>
      <w:r w:rsidRPr="00083CC2">
        <w:rPr>
          <w:rFonts w:ascii="Times New Roman" w:hAnsi="Times New Roman" w:cs="Times New Roman"/>
          <w:color w:val="000000"/>
          <w:sz w:val="36"/>
          <w:szCs w:val="28"/>
          <w:lang w:eastAsia="ru-RU"/>
        </w:rPr>
        <w:t> </w:t>
      </w:r>
      <w:r w:rsidR="00083CC2" w:rsidRPr="00083CC2">
        <w:rPr>
          <w:rFonts w:ascii="Times New Roman" w:hAnsi="Times New Roman" w:cs="Times New Roman"/>
          <w:sz w:val="32"/>
          <w:szCs w:val="24"/>
        </w:rPr>
        <w:t>Упражнять в плоскостном моделировании, в составлении целого из частей по образцу и по замыслу; развивать способность к зрительному анализу.</w:t>
      </w:r>
    </w:p>
    <w:p w:rsidR="00083CC2" w:rsidRPr="00083CC2" w:rsidRDefault="00083CC2" w:rsidP="00083CC2">
      <w:pPr>
        <w:shd w:val="clear" w:color="auto" w:fill="FFFFFF"/>
        <w:spacing w:after="0" w:line="240" w:lineRule="auto"/>
        <w:ind w:firstLine="568"/>
        <w:rPr>
          <w:rFonts w:ascii="Times New Roman" w:hAnsi="Times New Roman" w:cs="Times New Roman"/>
          <w:sz w:val="44"/>
          <w:szCs w:val="36"/>
        </w:rPr>
      </w:pPr>
      <w:r w:rsidRPr="00083CC2">
        <w:rPr>
          <w:rFonts w:ascii="Times New Roman" w:hAnsi="Times New Roman" w:cs="Times New Roman"/>
          <w:b/>
          <w:i/>
          <w:sz w:val="32"/>
          <w:szCs w:val="24"/>
        </w:rPr>
        <w:t>Оборудование:</w:t>
      </w:r>
      <w:r>
        <w:rPr>
          <w:rFonts w:ascii="Times New Roman" w:hAnsi="Times New Roman" w:cs="Times New Roman"/>
          <w:sz w:val="32"/>
          <w:szCs w:val="24"/>
        </w:rPr>
        <w:t xml:space="preserve">  геометрические фигуры из цветной бумаги, образец воспитателя.</w:t>
      </w:r>
    </w:p>
    <w:p w:rsidR="00F6663D" w:rsidRPr="00083CC2" w:rsidRDefault="00F6663D" w:rsidP="00F6663D">
      <w:pPr>
        <w:pStyle w:val="a3"/>
        <w:rPr>
          <w:rFonts w:ascii="Times New Roman" w:hAnsi="Times New Roman" w:cs="Times New Roman"/>
          <w:sz w:val="44"/>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083CC2" w:rsidRDefault="00083CC2" w:rsidP="00F6663D">
      <w:pPr>
        <w:pStyle w:val="a3"/>
        <w:rPr>
          <w:rFonts w:ascii="Times New Roman" w:hAnsi="Times New Roman" w:cs="Times New Roman"/>
          <w:sz w:val="36"/>
          <w:szCs w:val="36"/>
        </w:rPr>
      </w:pPr>
    </w:p>
    <w:p w:rsidR="00083CC2" w:rsidRDefault="00083CC2" w:rsidP="00F6663D">
      <w:pPr>
        <w:pStyle w:val="a3"/>
        <w:rPr>
          <w:rFonts w:ascii="Times New Roman" w:hAnsi="Times New Roman" w:cs="Times New Roman"/>
          <w:sz w:val="36"/>
          <w:szCs w:val="36"/>
        </w:rPr>
      </w:pPr>
    </w:p>
    <w:p w:rsidR="00083CC2" w:rsidRDefault="00083CC2" w:rsidP="00F6663D">
      <w:pPr>
        <w:pStyle w:val="a3"/>
        <w:rPr>
          <w:rFonts w:ascii="Times New Roman" w:hAnsi="Times New Roman" w:cs="Times New Roman"/>
          <w:sz w:val="36"/>
          <w:szCs w:val="36"/>
        </w:rPr>
      </w:pPr>
    </w:p>
    <w:p w:rsidR="00083CC2" w:rsidRDefault="00083CC2" w:rsidP="00F6663D">
      <w:pPr>
        <w:pStyle w:val="a3"/>
        <w:rPr>
          <w:rFonts w:ascii="Times New Roman" w:hAnsi="Times New Roman" w:cs="Times New Roman"/>
          <w:sz w:val="36"/>
          <w:szCs w:val="36"/>
        </w:rPr>
      </w:pPr>
    </w:p>
    <w:p w:rsidR="00083CC2" w:rsidRDefault="00083CC2" w:rsidP="00F6663D">
      <w:pPr>
        <w:pStyle w:val="a3"/>
        <w:rPr>
          <w:rFonts w:ascii="Times New Roman" w:hAnsi="Times New Roman" w:cs="Times New Roman"/>
          <w:sz w:val="36"/>
          <w:szCs w:val="36"/>
        </w:rPr>
      </w:pPr>
    </w:p>
    <w:p w:rsidR="00083CC2" w:rsidRDefault="00083CC2" w:rsidP="00F6663D">
      <w:pPr>
        <w:pStyle w:val="a3"/>
        <w:rPr>
          <w:rFonts w:ascii="Times New Roman" w:hAnsi="Times New Roman" w:cs="Times New Roman"/>
          <w:sz w:val="36"/>
          <w:szCs w:val="36"/>
        </w:rPr>
      </w:pPr>
    </w:p>
    <w:p w:rsidR="00083CC2" w:rsidRDefault="00083CC2" w:rsidP="00F6663D">
      <w:pPr>
        <w:pStyle w:val="a3"/>
        <w:rPr>
          <w:rFonts w:ascii="Times New Roman" w:hAnsi="Times New Roman" w:cs="Times New Roman"/>
          <w:sz w:val="36"/>
          <w:szCs w:val="36"/>
        </w:rPr>
      </w:pPr>
    </w:p>
    <w:p w:rsidR="00083CC2" w:rsidRDefault="00083CC2" w:rsidP="00F6663D">
      <w:pPr>
        <w:pStyle w:val="a3"/>
        <w:rPr>
          <w:rFonts w:ascii="Times New Roman" w:hAnsi="Times New Roman" w:cs="Times New Roman"/>
          <w:sz w:val="36"/>
          <w:szCs w:val="36"/>
        </w:rPr>
      </w:pPr>
    </w:p>
    <w:p w:rsidR="00083CC2" w:rsidRDefault="00083CC2" w:rsidP="00F6663D">
      <w:pPr>
        <w:pStyle w:val="a3"/>
        <w:rPr>
          <w:rFonts w:ascii="Times New Roman" w:hAnsi="Times New Roman" w:cs="Times New Roman"/>
          <w:sz w:val="36"/>
          <w:szCs w:val="36"/>
        </w:rPr>
      </w:pPr>
    </w:p>
    <w:p w:rsidR="00EE3CA0" w:rsidRDefault="00EE3CA0"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083CC2">
        <w:rPr>
          <w:rFonts w:ascii="Times New Roman" w:hAnsi="Times New Roman" w:cs="Times New Roman"/>
          <w:sz w:val="36"/>
          <w:szCs w:val="36"/>
        </w:rPr>
        <w:t>04</w:t>
      </w:r>
      <w:r>
        <w:rPr>
          <w:rFonts w:ascii="Times New Roman" w:hAnsi="Times New Roman" w:cs="Times New Roman"/>
          <w:sz w:val="36"/>
          <w:szCs w:val="36"/>
        </w:rPr>
        <w:t>.</w:t>
      </w:r>
      <w:r w:rsidR="00083CC2">
        <w:rPr>
          <w:rFonts w:ascii="Times New Roman" w:hAnsi="Times New Roman" w:cs="Times New Roman"/>
          <w:sz w:val="36"/>
          <w:szCs w:val="36"/>
        </w:rPr>
        <w:t>10</w:t>
      </w:r>
      <w:r>
        <w:rPr>
          <w:rFonts w:ascii="Times New Roman" w:hAnsi="Times New Roman" w:cs="Times New Roman"/>
          <w:sz w:val="36"/>
          <w:szCs w:val="36"/>
        </w:rPr>
        <w:t>.201</w:t>
      </w:r>
      <w:r w:rsidR="00083CC2">
        <w:rPr>
          <w:rFonts w:ascii="Times New Roman" w:hAnsi="Times New Roman" w:cs="Times New Roman"/>
          <w:sz w:val="36"/>
          <w:szCs w:val="36"/>
        </w:rPr>
        <w:t>8</w:t>
      </w:r>
      <w:r>
        <w:rPr>
          <w:rFonts w:ascii="Times New Roman" w:hAnsi="Times New Roman" w:cs="Times New Roman"/>
          <w:sz w:val="36"/>
          <w:szCs w:val="36"/>
        </w:rPr>
        <w:t xml:space="preserve">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w:t>
      </w:r>
      <w:r w:rsidR="00EE3CA0">
        <w:rPr>
          <w:rFonts w:ascii="Times New Roman" w:hAnsi="Times New Roman" w:cs="Times New Roman"/>
          <w:sz w:val="36"/>
          <w:szCs w:val="36"/>
        </w:rPr>
        <w:t>ганизованная деятельность детей</w:t>
      </w: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w:t>
            </w:r>
            <w:r>
              <w:rPr>
                <w:rFonts w:ascii="Times New Roman" w:hAnsi="Times New Roman" w:cs="Times New Roman"/>
                <w:b/>
                <w:bCs/>
                <w:i/>
                <w:iCs/>
                <w:sz w:val="52"/>
                <w:szCs w:val="52"/>
              </w:rPr>
              <w:t>Музыкальное</w:t>
            </w:r>
          </w:p>
        </w:tc>
      </w:tr>
      <w:tr w:rsidR="00F6663D" w:rsidRPr="00551AB2" w:rsidTr="00F6663D">
        <w:tc>
          <w:tcPr>
            <w:tcW w:w="10632" w:type="dxa"/>
          </w:tcPr>
          <w:p w:rsidR="00F6663D" w:rsidRPr="00551AB2" w:rsidRDefault="00F6663D" w:rsidP="00F6663D">
            <w:pPr>
              <w:pStyle w:val="70"/>
              <w:shd w:val="clear" w:color="auto" w:fill="auto"/>
              <w:spacing w:before="0" w:after="0" w:line="240" w:lineRule="auto"/>
              <w:jc w:val="left"/>
              <w:outlineLvl w:val="9"/>
              <w:rPr>
                <w:i/>
                <w:iCs/>
                <w:sz w:val="36"/>
                <w:szCs w:val="36"/>
              </w:rPr>
            </w:pPr>
            <w:r w:rsidRPr="00551AB2">
              <w:rPr>
                <w:i/>
                <w:iCs/>
                <w:kern w:val="36"/>
                <w:sz w:val="44"/>
                <w:szCs w:val="44"/>
              </w:rPr>
              <w:t>Тема</w:t>
            </w:r>
            <w:r w:rsidRPr="00551AB2">
              <w:rPr>
                <w:i/>
                <w:iCs/>
                <w:kern w:val="36"/>
                <w:sz w:val="52"/>
                <w:szCs w:val="52"/>
              </w:rPr>
              <w:t>:</w:t>
            </w:r>
            <w:r w:rsidRPr="00551AB2">
              <w:rPr>
                <w:b w:val="0"/>
                <w:bCs w:val="0"/>
                <w:i/>
                <w:iCs/>
                <w:kern w:val="36"/>
                <w:sz w:val="52"/>
                <w:szCs w:val="52"/>
              </w:rPr>
              <w:t xml:space="preserve"> </w:t>
            </w:r>
            <w:r>
              <w:rPr>
                <w:i/>
                <w:iCs/>
                <w:sz w:val="36"/>
                <w:szCs w:val="36"/>
              </w:rPr>
              <w:t xml:space="preserve">по плану </w:t>
            </w:r>
            <w:proofErr w:type="spellStart"/>
            <w:r>
              <w:rPr>
                <w:i/>
                <w:iCs/>
                <w:sz w:val="36"/>
                <w:szCs w:val="36"/>
              </w:rPr>
              <w:t>музработника</w:t>
            </w:r>
            <w:proofErr w:type="spellEnd"/>
          </w:p>
        </w:tc>
      </w:tr>
      <w:tr w:rsidR="00F6663D" w:rsidRPr="00551AB2" w:rsidTr="00F6663D">
        <w:trPr>
          <w:trHeight w:val="1214"/>
        </w:trPr>
        <w:tc>
          <w:tcPr>
            <w:tcW w:w="10632" w:type="dxa"/>
          </w:tcPr>
          <w:p w:rsidR="00F6663D" w:rsidRPr="00551AB2" w:rsidRDefault="00F6663D" w:rsidP="00F6663D">
            <w:pPr>
              <w:pStyle w:val="11"/>
              <w:shd w:val="clear" w:color="auto" w:fill="auto"/>
              <w:spacing w:after="0" w:line="240" w:lineRule="auto"/>
              <w:ind w:firstLine="0"/>
              <w:jc w:val="both"/>
              <w:rPr>
                <w:sz w:val="28"/>
                <w:szCs w:val="28"/>
              </w:rPr>
            </w:pPr>
          </w:p>
        </w:tc>
      </w:tr>
      <w:tr w:rsidR="00F6663D" w:rsidRPr="00551AB2" w:rsidTr="00F6663D">
        <w:tc>
          <w:tcPr>
            <w:tcW w:w="10632" w:type="dxa"/>
          </w:tcPr>
          <w:p w:rsidR="00F6663D" w:rsidRPr="007660EF" w:rsidRDefault="00F6663D" w:rsidP="00F6663D">
            <w:pPr>
              <w:spacing w:after="0" w:line="240" w:lineRule="auto"/>
              <w:jc w:val="both"/>
              <w:rPr>
                <w:rFonts w:ascii="Times New Roman" w:hAnsi="Times New Roman" w:cs="Times New Roman"/>
                <w:b/>
                <w:bCs/>
                <w:i/>
                <w:iCs/>
                <w:sz w:val="56"/>
                <w:szCs w:val="56"/>
                <w:lang w:eastAsia="ru-RU"/>
              </w:rPr>
            </w:pPr>
            <w:r w:rsidRPr="007660EF">
              <w:rPr>
                <w:rFonts w:ascii="Times New Roman" w:hAnsi="Times New Roman" w:cs="Times New Roman"/>
                <w:b/>
                <w:bCs/>
                <w:i/>
                <w:iCs/>
                <w:sz w:val="48"/>
                <w:szCs w:val="48"/>
              </w:rPr>
              <w:t xml:space="preserve">НОД 2. </w:t>
            </w:r>
            <w:r w:rsidRPr="007660EF">
              <w:rPr>
                <w:rFonts w:ascii="Times New Roman" w:hAnsi="Times New Roman" w:cs="Times New Roman"/>
                <w:b/>
                <w:bCs/>
                <w:i/>
                <w:iCs/>
                <w:sz w:val="48"/>
                <w:szCs w:val="48"/>
                <w:lang w:eastAsia="ru-RU"/>
              </w:rPr>
              <w:t>Аппликация</w:t>
            </w:r>
          </w:p>
        </w:tc>
      </w:tr>
      <w:tr w:rsidR="00F6663D" w:rsidRPr="00551AB2" w:rsidTr="00F6663D">
        <w:tc>
          <w:tcPr>
            <w:tcW w:w="10632" w:type="dxa"/>
          </w:tcPr>
          <w:p w:rsidR="00F6663D" w:rsidRPr="00EE3CA0" w:rsidRDefault="00F6663D" w:rsidP="00EE3CA0">
            <w:pPr>
              <w:spacing w:after="0" w:line="240" w:lineRule="auto"/>
              <w:rPr>
                <w:rFonts w:ascii="Times New Roman" w:eastAsia="Times New Roman" w:hAnsi="Times New Roman" w:cs="Times New Roman"/>
                <w:i/>
                <w:sz w:val="36"/>
                <w:szCs w:val="28"/>
                <w:lang w:eastAsia="ru-RU"/>
              </w:rPr>
            </w:pPr>
            <w:r w:rsidRPr="00EE3CA0">
              <w:rPr>
                <w:rStyle w:val="c7"/>
                <w:rFonts w:ascii="Times New Roman" w:hAnsi="Times New Roman" w:cs="Times New Roman"/>
                <w:b/>
                <w:bCs/>
                <w:i/>
                <w:iCs/>
                <w:sz w:val="40"/>
                <w:szCs w:val="40"/>
              </w:rPr>
              <w:t>Тема:</w:t>
            </w:r>
            <w:r w:rsidRPr="00EE3CA0">
              <w:rPr>
                <w:rStyle w:val="c7"/>
                <w:rFonts w:ascii="Times New Roman" w:hAnsi="Times New Roman" w:cs="Times New Roman"/>
                <w:i/>
                <w:iCs/>
                <w:sz w:val="40"/>
                <w:szCs w:val="40"/>
              </w:rPr>
              <w:t xml:space="preserve"> </w:t>
            </w:r>
            <w:r w:rsidR="00EE3CA0" w:rsidRPr="00EE3CA0">
              <w:rPr>
                <w:rFonts w:ascii="Times New Roman" w:eastAsia="Times New Roman" w:hAnsi="Times New Roman" w:cs="Times New Roman"/>
                <w:b/>
                <w:bCs/>
                <w:i/>
                <w:color w:val="000000"/>
                <w:sz w:val="36"/>
                <w:szCs w:val="28"/>
                <w:lang w:eastAsia="ru-RU"/>
              </w:rPr>
              <w:t>«</w:t>
            </w:r>
            <w:r w:rsidR="00EE3CA0" w:rsidRPr="00A238F9">
              <w:rPr>
                <w:rFonts w:ascii="Times New Roman" w:eastAsia="Times New Roman" w:hAnsi="Times New Roman" w:cs="Times New Roman"/>
                <w:b/>
                <w:bCs/>
                <w:i/>
                <w:color w:val="000000"/>
                <w:sz w:val="36"/>
                <w:szCs w:val="28"/>
                <w:lang w:eastAsia="ru-RU"/>
              </w:rPr>
              <w:t>Танцующие листья»</w:t>
            </w:r>
          </w:p>
        </w:tc>
      </w:tr>
      <w:tr w:rsidR="00F6663D" w:rsidRPr="00551AB2" w:rsidTr="00F6663D">
        <w:trPr>
          <w:trHeight w:val="690"/>
        </w:trPr>
        <w:tc>
          <w:tcPr>
            <w:tcW w:w="10632" w:type="dxa"/>
          </w:tcPr>
          <w:p w:rsidR="00EE3CA0" w:rsidRDefault="00EE3CA0" w:rsidP="00EE3CA0">
            <w:pPr>
              <w:spacing w:after="0" w:line="240" w:lineRule="auto"/>
              <w:jc w:val="both"/>
              <w:rPr>
                <w:rFonts w:ascii="Times New Roman" w:eastAsia="Times New Roman" w:hAnsi="Times New Roman" w:cs="Times New Roman"/>
                <w:color w:val="000000"/>
                <w:sz w:val="26"/>
                <w:szCs w:val="26"/>
                <w:lang w:eastAsia="ru-RU"/>
              </w:rPr>
            </w:pPr>
            <w:r w:rsidRPr="007323D1">
              <w:rPr>
                <w:rFonts w:ascii="Times New Roman" w:eastAsia="Times New Roman" w:hAnsi="Times New Roman" w:cs="Times New Roman"/>
                <w:b/>
                <w:bCs/>
                <w:i/>
                <w:color w:val="000000"/>
                <w:sz w:val="26"/>
                <w:szCs w:val="26"/>
                <w:lang w:eastAsia="ru-RU"/>
              </w:rPr>
              <w:t>Цель:</w:t>
            </w:r>
            <w:r w:rsidRPr="007323D1">
              <w:rPr>
                <w:rFonts w:ascii="Times New Roman" w:eastAsia="Times New Roman" w:hAnsi="Times New Roman" w:cs="Times New Roman"/>
                <w:b/>
                <w:bCs/>
                <w:color w:val="000000"/>
                <w:sz w:val="26"/>
                <w:szCs w:val="26"/>
                <w:lang w:eastAsia="ru-RU"/>
              </w:rPr>
              <w:t xml:space="preserve"> </w:t>
            </w:r>
            <w:r w:rsidRPr="00A238F9">
              <w:rPr>
                <w:rFonts w:ascii="Times New Roman" w:eastAsia="Times New Roman" w:hAnsi="Times New Roman" w:cs="Times New Roman"/>
                <w:color w:val="000000"/>
                <w:sz w:val="26"/>
                <w:szCs w:val="26"/>
                <w:lang w:eastAsia="ru-RU"/>
              </w:rPr>
              <w:t>Вызвать у детей желание</w:t>
            </w:r>
            <w:r w:rsidRPr="007323D1">
              <w:rPr>
                <w:rFonts w:ascii="Times New Roman" w:eastAsia="Times New Roman" w:hAnsi="Times New Roman" w:cs="Times New Roman"/>
                <w:color w:val="000000"/>
                <w:sz w:val="26"/>
                <w:szCs w:val="26"/>
                <w:lang w:eastAsia="ru-RU"/>
              </w:rPr>
              <w:t xml:space="preserve"> делать лепные картины. </w:t>
            </w:r>
          </w:p>
          <w:p w:rsidR="00EE3CA0" w:rsidRPr="00A238F9" w:rsidRDefault="00EE3CA0" w:rsidP="00EE3CA0">
            <w:pPr>
              <w:spacing w:after="0" w:line="240" w:lineRule="auto"/>
              <w:jc w:val="both"/>
              <w:rPr>
                <w:rFonts w:ascii="Times New Roman" w:eastAsia="Times New Roman" w:hAnsi="Times New Roman" w:cs="Times New Roman"/>
                <w:sz w:val="26"/>
                <w:szCs w:val="26"/>
                <w:lang w:eastAsia="ru-RU"/>
              </w:rPr>
            </w:pPr>
            <w:r w:rsidRPr="00EE3CA0">
              <w:rPr>
                <w:rFonts w:ascii="Times New Roman" w:eastAsia="Times New Roman" w:hAnsi="Times New Roman" w:cs="Times New Roman"/>
                <w:b/>
                <w:i/>
                <w:color w:val="000000"/>
                <w:sz w:val="26"/>
                <w:szCs w:val="26"/>
                <w:lang w:eastAsia="ru-RU"/>
              </w:rPr>
              <w:t>Задачи:</w:t>
            </w:r>
            <w:r>
              <w:rPr>
                <w:rFonts w:ascii="Times New Roman" w:eastAsia="Times New Roman" w:hAnsi="Times New Roman" w:cs="Times New Roman"/>
                <w:color w:val="000000"/>
                <w:sz w:val="26"/>
                <w:szCs w:val="26"/>
                <w:lang w:eastAsia="ru-RU"/>
              </w:rPr>
              <w:t xml:space="preserve"> </w:t>
            </w:r>
            <w:r w:rsidRPr="007323D1">
              <w:rPr>
                <w:rFonts w:ascii="Times New Roman" w:eastAsia="Times New Roman" w:hAnsi="Times New Roman" w:cs="Times New Roman"/>
                <w:color w:val="000000"/>
                <w:sz w:val="26"/>
                <w:szCs w:val="26"/>
                <w:lang w:eastAsia="ru-RU"/>
              </w:rPr>
              <w:t>Познако</w:t>
            </w:r>
            <w:r w:rsidRPr="00A238F9">
              <w:rPr>
                <w:rFonts w:ascii="Times New Roman" w:eastAsia="Times New Roman" w:hAnsi="Times New Roman" w:cs="Times New Roman"/>
                <w:color w:val="000000"/>
                <w:sz w:val="26"/>
                <w:szCs w:val="26"/>
                <w:lang w:eastAsia="ru-RU"/>
              </w:rPr>
              <w:t>мить с техникой рельефной лепки. Предложить прием деко</w:t>
            </w:r>
            <w:r w:rsidRPr="00A238F9">
              <w:rPr>
                <w:rFonts w:ascii="Times New Roman" w:eastAsia="Times New Roman" w:hAnsi="Times New Roman" w:cs="Times New Roman"/>
                <w:color w:val="000000"/>
                <w:sz w:val="26"/>
                <w:szCs w:val="26"/>
                <w:lang w:eastAsia="ru-RU"/>
              </w:rPr>
              <w:softHyphen/>
              <w:t>рирования л</w:t>
            </w:r>
            <w:r>
              <w:rPr>
                <w:rFonts w:ascii="Times New Roman" w:eastAsia="Times New Roman" w:hAnsi="Times New Roman" w:cs="Times New Roman"/>
                <w:color w:val="000000"/>
                <w:sz w:val="26"/>
                <w:szCs w:val="26"/>
                <w:lang w:eastAsia="ru-RU"/>
              </w:rPr>
              <w:t xml:space="preserve">епного образа: рельефные </w:t>
            </w:r>
            <w:proofErr w:type="spellStart"/>
            <w:r>
              <w:rPr>
                <w:rFonts w:ascii="Times New Roman" w:eastAsia="Times New Roman" w:hAnsi="Times New Roman" w:cs="Times New Roman"/>
                <w:color w:val="000000"/>
                <w:sz w:val="26"/>
                <w:szCs w:val="26"/>
                <w:lang w:eastAsia="ru-RU"/>
              </w:rPr>
              <w:t>налепы</w:t>
            </w:r>
            <w:proofErr w:type="spellEnd"/>
            <w:r w:rsidRPr="00A238F9">
              <w:rPr>
                <w:rFonts w:ascii="Times New Roman" w:eastAsia="Times New Roman" w:hAnsi="Times New Roman" w:cs="Times New Roman"/>
                <w:color w:val="000000"/>
                <w:sz w:val="26"/>
                <w:szCs w:val="26"/>
                <w:lang w:eastAsia="ru-RU"/>
              </w:rPr>
              <w:t>. Развивать чувство формы и композиции.</w:t>
            </w:r>
          </w:p>
          <w:p w:rsidR="00EE3CA0" w:rsidRPr="00A238F9" w:rsidRDefault="00EE3CA0" w:rsidP="00EE3CA0">
            <w:pPr>
              <w:spacing w:after="0" w:line="240" w:lineRule="auto"/>
              <w:jc w:val="both"/>
              <w:rPr>
                <w:rFonts w:ascii="Times New Roman" w:eastAsia="Times New Roman" w:hAnsi="Times New Roman" w:cs="Times New Roman"/>
                <w:color w:val="000000"/>
                <w:sz w:val="26"/>
                <w:szCs w:val="26"/>
                <w:lang w:eastAsia="ru-RU"/>
              </w:rPr>
            </w:pPr>
            <w:r w:rsidRPr="00A238F9">
              <w:rPr>
                <w:rFonts w:ascii="Times New Roman" w:eastAsia="Times New Roman" w:hAnsi="Times New Roman" w:cs="Times New Roman"/>
                <w:b/>
                <w:bCs/>
                <w:i/>
                <w:color w:val="000000"/>
                <w:sz w:val="26"/>
                <w:szCs w:val="26"/>
                <w:lang w:eastAsia="ru-RU"/>
              </w:rPr>
              <w:t>Предварительная работа.</w:t>
            </w:r>
            <w:r w:rsidRPr="00A238F9">
              <w:rPr>
                <w:rFonts w:ascii="Times New Roman" w:eastAsia="Times New Roman" w:hAnsi="Times New Roman" w:cs="Times New Roman"/>
                <w:b/>
                <w:bCs/>
                <w:color w:val="000000"/>
                <w:sz w:val="26"/>
                <w:szCs w:val="26"/>
                <w:lang w:eastAsia="ru-RU"/>
              </w:rPr>
              <w:t xml:space="preserve"> </w:t>
            </w:r>
            <w:r w:rsidRPr="00A238F9">
              <w:rPr>
                <w:rFonts w:ascii="Times New Roman" w:eastAsia="Times New Roman" w:hAnsi="Times New Roman" w:cs="Times New Roman"/>
                <w:color w:val="000000"/>
                <w:sz w:val="26"/>
                <w:szCs w:val="26"/>
                <w:lang w:eastAsia="ru-RU"/>
              </w:rPr>
              <w:t>Подг</w:t>
            </w:r>
            <w:r w:rsidRPr="007323D1">
              <w:rPr>
                <w:rFonts w:ascii="Times New Roman" w:eastAsia="Times New Roman" w:hAnsi="Times New Roman" w:cs="Times New Roman"/>
                <w:color w:val="000000"/>
                <w:sz w:val="26"/>
                <w:szCs w:val="26"/>
                <w:lang w:eastAsia="ru-RU"/>
              </w:rPr>
              <w:t>отовка пластины-основы для рель</w:t>
            </w:r>
            <w:r>
              <w:rPr>
                <w:rFonts w:ascii="Times New Roman" w:eastAsia="Times New Roman" w:hAnsi="Times New Roman" w:cs="Times New Roman"/>
                <w:color w:val="000000"/>
                <w:sz w:val="26"/>
                <w:szCs w:val="26"/>
                <w:lang w:eastAsia="ru-RU"/>
              </w:rPr>
              <w:t>ефных композиций.</w:t>
            </w:r>
          </w:p>
          <w:p w:rsidR="00F6663D" w:rsidRPr="00EE3CA0" w:rsidRDefault="00EE3CA0" w:rsidP="00F6663D">
            <w:pPr>
              <w:spacing w:after="0" w:line="240" w:lineRule="auto"/>
              <w:jc w:val="both"/>
              <w:rPr>
                <w:rFonts w:ascii="Times New Roman" w:eastAsia="Times New Roman" w:hAnsi="Times New Roman" w:cs="Times New Roman"/>
                <w:color w:val="000000"/>
                <w:sz w:val="26"/>
                <w:szCs w:val="26"/>
                <w:lang w:eastAsia="ru-RU"/>
              </w:rPr>
            </w:pPr>
            <w:r w:rsidRPr="00A238F9">
              <w:rPr>
                <w:rFonts w:ascii="Times New Roman" w:eastAsia="Times New Roman" w:hAnsi="Times New Roman" w:cs="Times New Roman"/>
                <w:b/>
                <w:bCs/>
                <w:i/>
                <w:color w:val="000000"/>
                <w:sz w:val="26"/>
                <w:szCs w:val="26"/>
                <w:lang w:eastAsia="ru-RU"/>
              </w:rPr>
              <w:t>Материалы, инструменты, оборудование.</w:t>
            </w:r>
            <w:r w:rsidRPr="00A238F9">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color w:val="000000"/>
                <w:sz w:val="26"/>
                <w:szCs w:val="26"/>
                <w:lang w:eastAsia="ru-RU"/>
              </w:rPr>
              <w:t>Иллюстрации,</w:t>
            </w:r>
            <w:r w:rsidRPr="00A238F9">
              <w:rPr>
                <w:rFonts w:ascii="Times New Roman" w:eastAsia="Times New Roman" w:hAnsi="Times New Roman" w:cs="Times New Roman"/>
                <w:color w:val="000000"/>
                <w:sz w:val="26"/>
                <w:szCs w:val="26"/>
                <w:lang w:eastAsia="ru-RU"/>
              </w:rPr>
              <w:t xml:space="preserve"> с изображением осенних листьев и деревьев; пласти</w:t>
            </w:r>
            <w:r w:rsidRPr="00A238F9">
              <w:rPr>
                <w:rFonts w:ascii="Times New Roman" w:eastAsia="Times New Roman" w:hAnsi="Times New Roman" w:cs="Times New Roman"/>
                <w:color w:val="000000"/>
                <w:sz w:val="26"/>
                <w:szCs w:val="26"/>
                <w:lang w:eastAsia="ru-RU"/>
              </w:rPr>
              <w:softHyphen/>
              <w:t>лин, картонные формы для будущих лепных композиций, стеки, салфетки.</w:t>
            </w:r>
          </w:p>
        </w:tc>
      </w:tr>
    </w:tbl>
    <w:p w:rsidR="00F6663D" w:rsidRDefault="00F6663D" w:rsidP="00F6663D"/>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jc w:val="both"/>
        <w:rPr>
          <w:rFonts w:ascii="Times New Roman" w:hAnsi="Times New Roman" w:cs="Times New Roman"/>
          <w:sz w:val="28"/>
          <w:szCs w:val="28"/>
        </w:rPr>
      </w:pPr>
    </w:p>
    <w:tbl>
      <w:tblPr>
        <w:tblpPr w:leftFromText="180" w:rightFromText="180" w:vertAnchor="page" w:horzAnchor="page" w:tblpX="676" w:tblpY="1699"/>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088"/>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b/>
                <w:bCs/>
                <w:sz w:val="24"/>
                <w:szCs w:val="24"/>
              </w:rPr>
            </w:pPr>
            <w:r w:rsidRPr="00551AB2">
              <w:rPr>
                <w:rFonts w:ascii="Times New Roman" w:hAnsi="Times New Roman" w:cs="Times New Roman"/>
                <w:b/>
                <w:bCs/>
                <w:sz w:val="24"/>
                <w:szCs w:val="24"/>
              </w:rPr>
              <w:t xml:space="preserve">Беседа,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088" w:type="dxa"/>
          </w:tcPr>
          <w:p w:rsidR="00F6663D" w:rsidRPr="00B351E5" w:rsidRDefault="00F6663D" w:rsidP="00F6663D">
            <w:pPr>
              <w:pStyle w:val="a6"/>
              <w:spacing w:before="0" w:beforeAutospacing="0" w:after="0" w:afterAutospacing="0"/>
            </w:pPr>
            <w:r>
              <w:rPr>
                <w:rStyle w:val="c7"/>
              </w:rPr>
              <w:t>За деревьями, которые растут на участке. Закрепить строение деревьев. Что растет на веточках. Что происходит осенью с листочками?</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Д/игра «Кому что нужно?»  - учить называть орудия труда, необходимые дворнику.</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«Самолеты» (ориентировка в пространстве).</w:t>
            </w:r>
          </w:p>
        </w:tc>
      </w:tr>
      <w:tr w:rsidR="00F6663D" w:rsidRPr="00551AB2" w:rsidTr="00F6663D">
        <w:trPr>
          <w:trHeight w:val="104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Воспитывать культурно – гигиенические навыки после завтрака.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Продолжать развивать у детей навыки самостоятельного одевания, соблюдать и приучать </w:t>
            </w:r>
            <w:proofErr w:type="gramStart"/>
            <w:r w:rsidRPr="00551AB2">
              <w:rPr>
                <w:rFonts w:ascii="Times New Roman" w:hAnsi="Times New Roman" w:cs="Times New Roman"/>
                <w:sz w:val="24"/>
                <w:szCs w:val="24"/>
              </w:rPr>
              <w:t>последовательно</w:t>
            </w:r>
            <w:proofErr w:type="gramEnd"/>
            <w:r w:rsidRPr="00551AB2">
              <w:rPr>
                <w:rFonts w:ascii="Times New Roman" w:hAnsi="Times New Roman" w:cs="Times New Roman"/>
                <w:sz w:val="24"/>
                <w:szCs w:val="24"/>
              </w:rPr>
              <w:t xml:space="preserve"> одеваться, убирать вещи в свой шкафчик.</w:t>
            </w:r>
          </w:p>
        </w:tc>
      </w:tr>
      <w:tr w:rsidR="00F6663D" w:rsidRPr="00551AB2" w:rsidTr="00F6663D">
        <w:trPr>
          <w:trHeight w:val="7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последовательность одевания и раздевания вещей:</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7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Консультация</w:t>
            </w:r>
            <w:proofErr w:type="gramEnd"/>
            <w:r w:rsidRPr="00551AB2">
              <w:rPr>
                <w:rFonts w:ascii="Times New Roman" w:hAnsi="Times New Roman" w:cs="Times New Roman"/>
                <w:sz w:val="24"/>
                <w:szCs w:val="24"/>
              </w:rPr>
              <w:t xml:space="preserve"> «В какие игры нужно играть ребенку»:</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наблюдения</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погодой дня  – ярко светит солнышко, веет ласковый ветерок – пришла ранняя осень. Формировать представления о времени года.</w:t>
            </w:r>
          </w:p>
        </w:tc>
      </w:tr>
      <w:tr w:rsidR="00F6663D" w:rsidRPr="00551AB2" w:rsidTr="00F6663D">
        <w:trPr>
          <w:trHeight w:val="93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«Где растут цветы» - учить ориентироваться на участке.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«Кто позвонил?» (ориентировка в пространстве); «Через ручеек» (прыжки).</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50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Самостоятельно убирать игрушки после совместных игр.</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Учить </w:t>
            </w:r>
            <w:proofErr w:type="gramStart"/>
            <w:r w:rsidRPr="00551AB2">
              <w:rPr>
                <w:rFonts w:ascii="Times New Roman" w:hAnsi="Times New Roman" w:cs="Times New Roman"/>
                <w:sz w:val="24"/>
                <w:szCs w:val="24"/>
              </w:rPr>
              <w:t>самостоятельно</w:t>
            </w:r>
            <w:proofErr w:type="gramEnd"/>
            <w:r w:rsidRPr="00551AB2">
              <w:rPr>
                <w:rFonts w:ascii="Times New Roman" w:hAnsi="Times New Roman" w:cs="Times New Roman"/>
                <w:sz w:val="24"/>
                <w:szCs w:val="24"/>
              </w:rPr>
              <w:t xml:space="preserve"> раздеваться после прогулки.</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53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название летних природных явлений:</w:t>
            </w:r>
          </w:p>
        </w:tc>
      </w:tr>
      <w:tr w:rsidR="00F6663D" w:rsidRPr="00551AB2" w:rsidTr="00F6663D">
        <w:trPr>
          <w:trHeight w:val="804"/>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Рассматривание иллюстраций в любимых книжках – развивать эстетический вкус, усидчивость, зрительную память.</w:t>
            </w:r>
          </w:p>
        </w:tc>
      </w:tr>
      <w:tr w:rsidR="00F6663D" w:rsidRPr="00551AB2" w:rsidTr="00F6663D">
        <w:trPr>
          <w:trHeight w:val="816"/>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играми старших детей, как они общаются друг с другом, какими игрушками играют? Развивать интерес у детей, наблюдательность, внимание.</w:t>
            </w:r>
          </w:p>
        </w:tc>
      </w:tr>
      <w:tr w:rsidR="00F6663D" w:rsidRPr="00551AB2" w:rsidTr="00F6663D">
        <w:trPr>
          <w:trHeight w:val="832"/>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«Разноцветные колечки» - учить устанавливать связь между цветовыми оттенками и их называть, развивать внимание.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«Звени колокольчик» (ориентировка в пространстве).</w:t>
            </w:r>
          </w:p>
        </w:tc>
      </w:tr>
      <w:tr w:rsidR="00F6663D" w:rsidRPr="00551AB2" w:rsidTr="00F6663D">
        <w:trPr>
          <w:trHeight w:val="511"/>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Х/б: собрать веточки и камешки на участке.</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34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Продолжать учить здороваться и прощаться:</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34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 правильном питании детей во время пребывания дома:</w:t>
            </w:r>
          </w:p>
          <w:p w:rsidR="00F6663D" w:rsidRPr="00551AB2" w:rsidRDefault="00F6663D" w:rsidP="00F6663D">
            <w:pPr>
              <w:spacing w:after="0" w:line="240" w:lineRule="auto"/>
              <w:rPr>
                <w:rFonts w:ascii="Times New Roman" w:hAnsi="Times New Roman" w:cs="Times New Roman"/>
                <w:sz w:val="24"/>
                <w:szCs w:val="24"/>
              </w:rPr>
            </w:pPr>
          </w:p>
          <w:p w:rsidR="00F6663D" w:rsidRPr="00551AB2" w:rsidRDefault="00F6663D" w:rsidP="00F6663D">
            <w:pPr>
              <w:spacing w:after="0" w:line="240" w:lineRule="auto"/>
              <w:rPr>
                <w:rFonts w:ascii="Times New Roman" w:hAnsi="Times New Roman" w:cs="Times New Roman"/>
                <w:sz w:val="24"/>
                <w:szCs w:val="24"/>
              </w:rPr>
            </w:pPr>
          </w:p>
        </w:tc>
      </w:tr>
    </w:tbl>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Pr="00133D99" w:rsidRDefault="00F6663D" w:rsidP="00F6663D">
      <w:pPr>
        <w:spacing w:after="0" w:line="240" w:lineRule="auto"/>
        <w:ind w:firstLine="709"/>
        <w:jc w:val="center"/>
        <w:rPr>
          <w:rFonts w:ascii="Times New Roman" w:hAnsi="Times New Roman" w:cs="Times New Roman"/>
          <w:b/>
          <w:bCs/>
          <w:i/>
          <w:iCs/>
          <w:sz w:val="36"/>
          <w:szCs w:val="36"/>
        </w:rPr>
      </w:pPr>
      <w:r w:rsidRPr="00133D99">
        <w:rPr>
          <w:rFonts w:ascii="Times New Roman" w:hAnsi="Times New Roman" w:cs="Times New Roman"/>
          <w:b/>
          <w:bCs/>
          <w:i/>
          <w:iCs/>
          <w:sz w:val="36"/>
          <w:szCs w:val="36"/>
        </w:rPr>
        <w:lastRenderedPageBreak/>
        <w:t xml:space="preserve">Конспект НОД по </w:t>
      </w:r>
      <w:r w:rsidR="00EE3CA0">
        <w:rPr>
          <w:rFonts w:ascii="Times New Roman" w:hAnsi="Times New Roman" w:cs="Times New Roman"/>
          <w:b/>
          <w:bCs/>
          <w:i/>
          <w:iCs/>
          <w:sz w:val="36"/>
          <w:szCs w:val="36"/>
        </w:rPr>
        <w:t>лепке</w:t>
      </w:r>
    </w:p>
    <w:p w:rsidR="00EE3CA0" w:rsidRPr="00A238F9" w:rsidRDefault="00F6663D" w:rsidP="00EE3CA0">
      <w:pPr>
        <w:spacing w:after="0" w:line="240" w:lineRule="auto"/>
        <w:ind w:firstLine="709"/>
        <w:jc w:val="center"/>
        <w:rPr>
          <w:rFonts w:ascii="Times New Roman" w:eastAsia="Times New Roman" w:hAnsi="Times New Roman" w:cs="Times New Roman"/>
          <w:i/>
          <w:sz w:val="36"/>
          <w:szCs w:val="28"/>
          <w:lang w:eastAsia="ru-RU"/>
        </w:rPr>
      </w:pPr>
      <w:bookmarkStart w:id="2" w:name="bookmark4"/>
      <w:r w:rsidRPr="00EE3CA0">
        <w:rPr>
          <w:rFonts w:ascii="Times New Roman" w:hAnsi="Times New Roman" w:cs="Times New Roman"/>
          <w:b/>
          <w:bCs/>
          <w:i/>
          <w:iCs/>
          <w:sz w:val="40"/>
          <w:szCs w:val="40"/>
        </w:rPr>
        <w:t>Тема:</w:t>
      </w:r>
      <w:r w:rsidRPr="007660EF">
        <w:rPr>
          <w:b/>
          <w:bCs/>
          <w:i/>
          <w:iCs/>
          <w:sz w:val="40"/>
          <w:szCs w:val="40"/>
        </w:rPr>
        <w:t xml:space="preserve"> </w:t>
      </w:r>
      <w:bookmarkEnd w:id="2"/>
      <w:r w:rsidR="00EE3CA0" w:rsidRPr="00A238F9">
        <w:rPr>
          <w:rFonts w:ascii="Times New Roman" w:eastAsia="Times New Roman" w:hAnsi="Times New Roman" w:cs="Times New Roman"/>
          <w:b/>
          <w:bCs/>
          <w:i/>
          <w:color w:val="000000"/>
          <w:sz w:val="36"/>
          <w:szCs w:val="28"/>
          <w:lang w:eastAsia="ru-RU"/>
        </w:rPr>
        <w:t>«Танцующие листья»</w:t>
      </w:r>
    </w:p>
    <w:p w:rsidR="00EE3CA0" w:rsidRDefault="00EE3CA0" w:rsidP="00EE3CA0">
      <w:pPr>
        <w:spacing w:after="0" w:line="240" w:lineRule="auto"/>
        <w:ind w:firstLine="709"/>
        <w:jc w:val="both"/>
        <w:rPr>
          <w:rFonts w:ascii="Times New Roman" w:eastAsia="Times New Roman" w:hAnsi="Times New Roman" w:cs="Times New Roman"/>
          <w:color w:val="000000"/>
          <w:sz w:val="26"/>
          <w:szCs w:val="26"/>
          <w:lang w:eastAsia="ru-RU"/>
        </w:rPr>
      </w:pPr>
      <w:r w:rsidRPr="007323D1">
        <w:rPr>
          <w:rFonts w:ascii="Times New Roman" w:eastAsia="Times New Roman" w:hAnsi="Times New Roman" w:cs="Times New Roman"/>
          <w:b/>
          <w:bCs/>
          <w:i/>
          <w:color w:val="000000"/>
          <w:sz w:val="26"/>
          <w:szCs w:val="26"/>
          <w:lang w:eastAsia="ru-RU"/>
        </w:rPr>
        <w:t>Цель:</w:t>
      </w:r>
      <w:r w:rsidRPr="007323D1">
        <w:rPr>
          <w:rFonts w:ascii="Times New Roman" w:eastAsia="Times New Roman" w:hAnsi="Times New Roman" w:cs="Times New Roman"/>
          <w:b/>
          <w:bCs/>
          <w:color w:val="000000"/>
          <w:sz w:val="26"/>
          <w:szCs w:val="26"/>
          <w:lang w:eastAsia="ru-RU"/>
        </w:rPr>
        <w:t xml:space="preserve"> </w:t>
      </w:r>
      <w:r w:rsidRPr="00A238F9">
        <w:rPr>
          <w:rFonts w:ascii="Times New Roman" w:eastAsia="Times New Roman" w:hAnsi="Times New Roman" w:cs="Times New Roman"/>
          <w:color w:val="000000"/>
          <w:sz w:val="26"/>
          <w:szCs w:val="26"/>
          <w:lang w:eastAsia="ru-RU"/>
        </w:rPr>
        <w:t>Вызвать у детей желание</w:t>
      </w:r>
      <w:r w:rsidRPr="007323D1">
        <w:rPr>
          <w:rFonts w:ascii="Times New Roman" w:eastAsia="Times New Roman" w:hAnsi="Times New Roman" w:cs="Times New Roman"/>
          <w:color w:val="000000"/>
          <w:sz w:val="26"/>
          <w:szCs w:val="26"/>
          <w:lang w:eastAsia="ru-RU"/>
        </w:rPr>
        <w:t xml:space="preserve"> делать лепные картины. </w:t>
      </w:r>
    </w:p>
    <w:p w:rsidR="00EE3CA0" w:rsidRPr="00A238F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EE3CA0">
        <w:rPr>
          <w:rFonts w:ascii="Times New Roman" w:eastAsia="Times New Roman" w:hAnsi="Times New Roman" w:cs="Times New Roman"/>
          <w:b/>
          <w:i/>
          <w:color w:val="000000"/>
          <w:sz w:val="26"/>
          <w:szCs w:val="26"/>
          <w:lang w:eastAsia="ru-RU"/>
        </w:rPr>
        <w:t>Задачи:</w:t>
      </w:r>
      <w:r>
        <w:rPr>
          <w:rFonts w:ascii="Times New Roman" w:eastAsia="Times New Roman" w:hAnsi="Times New Roman" w:cs="Times New Roman"/>
          <w:color w:val="000000"/>
          <w:sz w:val="26"/>
          <w:szCs w:val="26"/>
          <w:lang w:eastAsia="ru-RU"/>
        </w:rPr>
        <w:t xml:space="preserve"> </w:t>
      </w:r>
      <w:r w:rsidRPr="007323D1">
        <w:rPr>
          <w:rFonts w:ascii="Times New Roman" w:eastAsia="Times New Roman" w:hAnsi="Times New Roman" w:cs="Times New Roman"/>
          <w:color w:val="000000"/>
          <w:sz w:val="26"/>
          <w:szCs w:val="26"/>
          <w:lang w:eastAsia="ru-RU"/>
        </w:rPr>
        <w:t>Познако</w:t>
      </w:r>
      <w:r w:rsidRPr="00A238F9">
        <w:rPr>
          <w:rFonts w:ascii="Times New Roman" w:eastAsia="Times New Roman" w:hAnsi="Times New Roman" w:cs="Times New Roman"/>
          <w:color w:val="000000"/>
          <w:sz w:val="26"/>
          <w:szCs w:val="26"/>
          <w:lang w:eastAsia="ru-RU"/>
        </w:rPr>
        <w:t>мить с техникой рельефной лепки. Предложить прием деко</w:t>
      </w:r>
      <w:r w:rsidRPr="00A238F9">
        <w:rPr>
          <w:rFonts w:ascii="Times New Roman" w:eastAsia="Times New Roman" w:hAnsi="Times New Roman" w:cs="Times New Roman"/>
          <w:color w:val="000000"/>
          <w:sz w:val="26"/>
          <w:szCs w:val="26"/>
          <w:lang w:eastAsia="ru-RU"/>
        </w:rPr>
        <w:softHyphen/>
        <w:t>рирования л</w:t>
      </w:r>
      <w:r>
        <w:rPr>
          <w:rFonts w:ascii="Times New Roman" w:eastAsia="Times New Roman" w:hAnsi="Times New Roman" w:cs="Times New Roman"/>
          <w:color w:val="000000"/>
          <w:sz w:val="26"/>
          <w:szCs w:val="26"/>
          <w:lang w:eastAsia="ru-RU"/>
        </w:rPr>
        <w:t xml:space="preserve">епного образа: рельефные </w:t>
      </w:r>
      <w:proofErr w:type="spellStart"/>
      <w:r>
        <w:rPr>
          <w:rFonts w:ascii="Times New Roman" w:eastAsia="Times New Roman" w:hAnsi="Times New Roman" w:cs="Times New Roman"/>
          <w:color w:val="000000"/>
          <w:sz w:val="26"/>
          <w:szCs w:val="26"/>
          <w:lang w:eastAsia="ru-RU"/>
        </w:rPr>
        <w:t>налепы</w:t>
      </w:r>
      <w:proofErr w:type="spellEnd"/>
      <w:r w:rsidRPr="00A238F9">
        <w:rPr>
          <w:rFonts w:ascii="Times New Roman" w:eastAsia="Times New Roman" w:hAnsi="Times New Roman" w:cs="Times New Roman"/>
          <w:color w:val="000000"/>
          <w:sz w:val="26"/>
          <w:szCs w:val="26"/>
          <w:lang w:eastAsia="ru-RU"/>
        </w:rPr>
        <w:t>. Развивать чувство формы и композиции.</w:t>
      </w:r>
    </w:p>
    <w:p w:rsidR="00EE3CA0" w:rsidRPr="00A238F9" w:rsidRDefault="00EE3CA0" w:rsidP="00EE3CA0">
      <w:pPr>
        <w:spacing w:after="0" w:line="240" w:lineRule="auto"/>
        <w:ind w:firstLine="709"/>
        <w:jc w:val="both"/>
        <w:rPr>
          <w:rFonts w:ascii="Times New Roman" w:eastAsia="Times New Roman" w:hAnsi="Times New Roman" w:cs="Times New Roman"/>
          <w:color w:val="000000"/>
          <w:sz w:val="26"/>
          <w:szCs w:val="26"/>
          <w:lang w:eastAsia="ru-RU"/>
        </w:rPr>
      </w:pPr>
      <w:r w:rsidRPr="00A238F9">
        <w:rPr>
          <w:rFonts w:ascii="Times New Roman" w:eastAsia="Times New Roman" w:hAnsi="Times New Roman" w:cs="Times New Roman"/>
          <w:b/>
          <w:bCs/>
          <w:i/>
          <w:color w:val="000000"/>
          <w:sz w:val="26"/>
          <w:szCs w:val="26"/>
          <w:lang w:eastAsia="ru-RU"/>
        </w:rPr>
        <w:t>Предварительная работа.</w:t>
      </w:r>
      <w:r w:rsidRPr="00A238F9">
        <w:rPr>
          <w:rFonts w:ascii="Times New Roman" w:eastAsia="Times New Roman" w:hAnsi="Times New Roman" w:cs="Times New Roman"/>
          <w:b/>
          <w:bCs/>
          <w:color w:val="000000"/>
          <w:sz w:val="26"/>
          <w:szCs w:val="26"/>
          <w:lang w:eastAsia="ru-RU"/>
        </w:rPr>
        <w:t xml:space="preserve"> </w:t>
      </w:r>
      <w:r w:rsidRPr="00A238F9">
        <w:rPr>
          <w:rFonts w:ascii="Times New Roman" w:eastAsia="Times New Roman" w:hAnsi="Times New Roman" w:cs="Times New Roman"/>
          <w:color w:val="000000"/>
          <w:sz w:val="26"/>
          <w:szCs w:val="26"/>
          <w:lang w:eastAsia="ru-RU"/>
        </w:rPr>
        <w:t>Подг</w:t>
      </w:r>
      <w:r w:rsidRPr="007323D1">
        <w:rPr>
          <w:rFonts w:ascii="Times New Roman" w:eastAsia="Times New Roman" w:hAnsi="Times New Roman" w:cs="Times New Roman"/>
          <w:color w:val="000000"/>
          <w:sz w:val="26"/>
          <w:szCs w:val="26"/>
          <w:lang w:eastAsia="ru-RU"/>
        </w:rPr>
        <w:t>отовка пластины-основы для рель</w:t>
      </w:r>
      <w:r>
        <w:rPr>
          <w:rFonts w:ascii="Times New Roman" w:eastAsia="Times New Roman" w:hAnsi="Times New Roman" w:cs="Times New Roman"/>
          <w:color w:val="000000"/>
          <w:sz w:val="26"/>
          <w:szCs w:val="26"/>
          <w:lang w:eastAsia="ru-RU"/>
        </w:rPr>
        <w:t>ефных композиций.</w:t>
      </w:r>
    </w:p>
    <w:p w:rsidR="00EE3CA0" w:rsidRPr="007323D1" w:rsidRDefault="00EE3CA0" w:rsidP="00EE3CA0">
      <w:pPr>
        <w:spacing w:after="0" w:line="240" w:lineRule="auto"/>
        <w:ind w:firstLine="709"/>
        <w:jc w:val="both"/>
        <w:rPr>
          <w:rFonts w:ascii="Times New Roman" w:eastAsia="Times New Roman" w:hAnsi="Times New Roman" w:cs="Times New Roman"/>
          <w:color w:val="000000"/>
          <w:sz w:val="26"/>
          <w:szCs w:val="26"/>
          <w:lang w:eastAsia="ru-RU"/>
        </w:rPr>
      </w:pPr>
      <w:r w:rsidRPr="00A238F9">
        <w:rPr>
          <w:rFonts w:ascii="Times New Roman" w:eastAsia="Times New Roman" w:hAnsi="Times New Roman" w:cs="Times New Roman"/>
          <w:b/>
          <w:bCs/>
          <w:i/>
          <w:color w:val="000000"/>
          <w:sz w:val="26"/>
          <w:szCs w:val="26"/>
          <w:lang w:eastAsia="ru-RU"/>
        </w:rPr>
        <w:t>Материалы, инструменты, оборудование.</w:t>
      </w:r>
      <w:r w:rsidRPr="00A238F9">
        <w:rPr>
          <w:rFonts w:ascii="Times New Roman" w:eastAsia="Times New Roman" w:hAnsi="Times New Roman" w:cs="Times New Roman"/>
          <w:b/>
          <w:bCs/>
          <w:color w:val="000000"/>
          <w:sz w:val="26"/>
          <w:szCs w:val="26"/>
          <w:lang w:eastAsia="ru-RU"/>
        </w:rPr>
        <w:t xml:space="preserve"> </w:t>
      </w:r>
      <w:r>
        <w:rPr>
          <w:rFonts w:ascii="Times New Roman" w:eastAsia="Times New Roman" w:hAnsi="Times New Roman" w:cs="Times New Roman"/>
          <w:color w:val="000000"/>
          <w:sz w:val="26"/>
          <w:szCs w:val="26"/>
          <w:lang w:eastAsia="ru-RU"/>
        </w:rPr>
        <w:t>Иллюстрации,</w:t>
      </w:r>
      <w:r w:rsidRPr="00A238F9">
        <w:rPr>
          <w:rFonts w:ascii="Times New Roman" w:eastAsia="Times New Roman" w:hAnsi="Times New Roman" w:cs="Times New Roman"/>
          <w:color w:val="000000"/>
          <w:sz w:val="26"/>
          <w:szCs w:val="26"/>
          <w:lang w:eastAsia="ru-RU"/>
        </w:rPr>
        <w:t xml:space="preserve"> с изображением осенних листьев и деревьев; пласти</w:t>
      </w:r>
      <w:r w:rsidRPr="00A238F9">
        <w:rPr>
          <w:rFonts w:ascii="Times New Roman" w:eastAsia="Times New Roman" w:hAnsi="Times New Roman" w:cs="Times New Roman"/>
          <w:color w:val="000000"/>
          <w:sz w:val="26"/>
          <w:szCs w:val="26"/>
          <w:lang w:eastAsia="ru-RU"/>
        </w:rPr>
        <w:softHyphen/>
        <w:t>лин, картонные формы для будущих лепных композиций, стеки, салфетки.</w:t>
      </w:r>
    </w:p>
    <w:p w:rsidR="00EE3CA0" w:rsidRPr="007323D1" w:rsidRDefault="00EE3CA0" w:rsidP="00EE3CA0">
      <w:pPr>
        <w:spacing w:after="0" w:line="240" w:lineRule="auto"/>
        <w:ind w:firstLine="709"/>
        <w:jc w:val="center"/>
        <w:rPr>
          <w:rFonts w:ascii="Times New Roman" w:eastAsia="Times New Roman" w:hAnsi="Times New Roman" w:cs="Times New Roman"/>
          <w:b/>
          <w:i/>
          <w:sz w:val="26"/>
          <w:szCs w:val="26"/>
          <w:lang w:eastAsia="ru-RU"/>
        </w:rPr>
      </w:pPr>
      <w:r w:rsidRPr="007323D1">
        <w:rPr>
          <w:rFonts w:ascii="Times New Roman" w:eastAsia="Times New Roman" w:hAnsi="Times New Roman" w:cs="Times New Roman"/>
          <w:b/>
          <w:i/>
          <w:sz w:val="26"/>
          <w:szCs w:val="26"/>
          <w:lang w:eastAsia="ru-RU"/>
        </w:rPr>
        <w:t xml:space="preserve">Ход </w:t>
      </w:r>
      <w:r>
        <w:rPr>
          <w:rFonts w:ascii="Times New Roman" w:eastAsia="Times New Roman" w:hAnsi="Times New Roman" w:cs="Times New Roman"/>
          <w:b/>
          <w:i/>
          <w:sz w:val="26"/>
          <w:szCs w:val="26"/>
          <w:lang w:eastAsia="ru-RU"/>
        </w:rPr>
        <w:t>НОД</w:t>
      </w:r>
      <w:r w:rsidRPr="007323D1">
        <w:rPr>
          <w:rFonts w:ascii="Times New Roman" w:eastAsia="Times New Roman" w:hAnsi="Times New Roman" w:cs="Times New Roman"/>
          <w:b/>
          <w:i/>
          <w:sz w:val="26"/>
          <w:szCs w:val="26"/>
          <w:lang w:eastAsia="ru-RU"/>
        </w:rPr>
        <w:t>.</w:t>
      </w:r>
    </w:p>
    <w:p w:rsidR="00EE3CA0" w:rsidRPr="007323D1" w:rsidRDefault="00EE3CA0" w:rsidP="00EE3CA0">
      <w:pPr>
        <w:spacing w:after="0" w:line="240" w:lineRule="auto"/>
        <w:ind w:firstLine="709"/>
        <w:jc w:val="both"/>
        <w:rPr>
          <w:rFonts w:ascii="Times New Roman" w:eastAsia="Times New Roman" w:hAnsi="Times New Roman" w:cs="Times New Roman"/>
          <w:b/>
          <w:i/>
          <w:sz w:val="26"/>
          <w:szCs w:val="26"/>
          <w:lang w:eastAsia="ru-RU"/>
        </w:rPr>
      </w:pPr>
      <w:r w:rsidRPr="007323D1">
        <w:rPr>
          <w:rFonts w:ascii="Times New Roman" w:eastAsia="Times New Roman" w:hAnsi="Times New Roman" w:cs="Times New Roman"/>
          <w:b/>
          <w:i/>
          <w:sz w:val="26"/>
          <w:szCs w:val="26"/>
          <w:lang w:eastAsia="ru-RU"/>
        </w:rPr>
        <w:t>Организационный момент</w:t>
      </w:r>
    </w:p>
    <w:p w:rsidR="00EE3CA0" w:rsidRPr="007323D1" w:rsidRDefault="00EE3CA0" w:rsidP="00EE3CA0">
      <w:pPr>
        <w:spacing w:after="0" w:line="240" w:lineRule="auto"/>
        <w:ind w:firstLine="709"/>
        <w:jc w:val="both"/>
        <w:rPr>
          <w:rFonts w:ascii="Times New Roman" w:eastAsia="Times New Roman" w:hAnsi="Times New Roman" w:cs="Times New Roman"/>
          <w:b/>
          <w:i/>
          <w:sz w:val="26"/>
          <w:szCs w:val="26"/>
          <w:lang w:eastAsia="ru-RU"/>
        </w:rPr>
      </w:pPr>
      <w:r w:rsidRPr="007323D1">
        <w:rPr>
          <w:rFonts w:ascii="Times New Roman" w:eastAsia="Times New Roman" w:hAnsi="Times New Roman" w:cs="Times New Roman"/>
          <w:b/>
          <w:i/>
          <w:sz w:val="26"/>
          <w:szCs w:val="26"/>
          <w:lang w:eastAsia="ru-RU"/>
        </w:rPr>
        <w:t>Психогимнастика.</w:t>
      </w:r>
    </w:p>
    <w:p w:rsidR="00EE3CA0" w:rsidRPr="007323D1" w:rsidRDefault="00EE3CA0" w:rsidP="00EE3CA0">
      <w:pPr>
        <w:spacing w:after="0" w:line="240" w:lineRule="auto"/>
        <w:ind w:firstLine="709"/>
        <w:jc w:val="both"/>
        <w:rPr>
          <w:rFonts w:ascii="Times New Roman" w:eastAsia="Times New Roman" w:hAnsi="Times New Roman" w:cs="Times New Roman"/>
          <w:b/>
          <w:i/>
          <w:sz w:val="26"/>
          <w:szCs w:val="26"/>
          <w:lang w:eastAsia="ru-RU"/>
        </w:rPr>
      </w:pPr>
      <w:r w:rsidRPr="007323D1">
        <w:rPr>
          <w:rFonts w:ascii="Times New Roman" w:eastAsia="Times New Roman" w:hAnsi="Times New Roman" w:cs="Times New Roman"/>
          <w:b/>
          <w:i/>
          <w:sz w:val="26"/>
          <w:szCs w:val="26"/>
          <w:lang w:eastAsia="ru-RU"/>
        </w:rPr>
        <w:t>Введение в тему занятия.</w:t>
      </w:r>
    </w:p>
    <w:p w:rsidR="00EE3CA0" w:rsidRPr="007323D1"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7323D1">
        <w:rPr>
          <w:rFonts w:ascii="Times New Roman" w:eastAsia="Times New Roman" w:hAnsi="Times New Roman" w:cs="Times New Roman"/>
          <w:sz w:val="26"/>
          <w:szCs w:val="26"/>
          <w:lang w:eastAsia="ru-RU"/>
        </w:rPr>
        <w:t>Воспитатель предлагает детям отгадать загадки и узнать, чем они будут заниматься на занятии.</w:t>
      </w:r>
    </w:p>
    <w:p w:rsidR="00EE3CA0" w:rsidRPr="007323D1" w:rsidRDefault="00EE3CA0" w:rsidP="00EE3CA0">
      <w:pPr>
        <w:spacing w:after="0" w:line="240" w:lineRule="auto"/>
        <w:ind w:firstLine="709"/>
        <w:jc w:val="both"/>
        <w:rPr>
          <w:rFonts w:ascii="Times New Roman" w:hAnsi="Times New Roman" w:cs="Times New Roman"/>
          <w:i/>
          <w:sz w:val="26"/>
          <w:szCs w:val="26"/>
        </w:rPr>
      </w:pPr>
      <w:r w:rsidRPr="007323D1">
        <w:rPr>
          <w:rFonts w:ascii="Times New Roman" w:hAnsi="Times New Roman" w:cs="Times New Roman"/>
          <w:i/>
          <w:sz w:val="26"/>
          <w:szCs w:val="26"/>
        </w:rPr>
        <w:t>Под ногами лежат,</w:t>
      </w:r>
    </w:p>
    <w:p w:rsidR="00EE3CA0" w:rsidRPr="007323D1" w:rsidRDefault="00EE3CA0" w:rsidP="00EE3CA0">
      <w:pPr>
        <w:spacing w:after="0" w:line="240" w:lineRule="auto"/>
        <w:ind w:firstLine="709"/>
        <w:jc w:val="both"/>
        <w:rPr>
          <w:rFonts w:ascii="Times New Roman" w:hAnsi="Times New Roman" w:cs="Times New Roman"/>
          <w:i/>
          <w:sz w:val="26"/>
          <w:szCs w:val="26"/>
        </w:rPr>
      </w:pPr>
      <w:r w:rsidRPr="007323D1">
        <w:rPr>
          <w:rFonts w:ascii="Times New Roman" w:hAnsi="Times New Roman" w:cs="Times New Roman"/>
          <w:i/>
          <w:sz w:val="26"/>
          <w:szCs w:val="26"/>
        </w:rPr>
        <w:t>Зашагаешь — шуршат,</w:t>
      </w:r>
    </w:p>
    <w:p w:rsidR="00EE3CA0" w:rsidRPr="007323D1" w:rsidRDefault="00EE3CA0" w:rsidP="00EE3CA0">
      <w:pPr>
        <w:spacing w:after="0" w:line="240" w:lineRule="auto"/>
        <w:ind w:firstLine="709"/>
        <w:jc w:val="both"/>
        <w:rPr>
          <w:rFonts w:ascii="Times New Roman" w:hAnsi="Times New Roman" w:cs="Times New Roman"/>
          <w:i/>
          <w:sz w:val="26"/>
          <w:szCs w:val="26"/>
        </w:rPr>
      </w:pPr>
      <w:r w:rsidRPr="007323D1">
        <w:rPr>
          <w:rFonts w:ascii="Times New Roman" w:hAnsi="Times New Roman" w:cs="Times New Roman"/>
          <w:i/>
          <w:sz w:val="26"/>
          <w:szCs w:val="26"/>
        </w:rPr>
        <w:t>Яркие, цветные,</w:t>
      </w:r>
    </w:p>
    <w:p w:rsidR="00EE3CA0" w:rsidRPr="007323D1" w:rsidRDefault="00EE3CA0" w:rsidP="00EE3CA0">
      <w:pPr>
        <w:spacing w:after="0" w:line="240" w:lineRule="auto"/>
        <w:ind w:firstLine="709"/>
        <w:jc w:val="both"/>
        <w:rPr>
          <w:rFonts w:ascii="Times New Roman" w:hAnsi="Times New Roman" w:cs="Times New Roman"/>
          <w:i/>
          <w:sz w:val="26"/>
          <w:szCs w:val="26"/>
        </w:rPr>
      </w:pPr>
      <w:r w:rsidRPr="007323D1">
        <w:rPr>
          <w:rFonts w:ascii="Times New Roman" w:hAnsi="Times New Roman" w:cs="Times New Roman"/>
          <w:i/>
          <w:sz w:val="26"/>
          <w:szCs w:val="26"/>
        </w:rPr>
        <w:t>Краешки резные.</w:t>
      </w:r>
    </w:p>
    <w:p w:rsidR="00EE3CA0" w:rsidRPr="007323D1" w:rsidRDefault="00EE3CA0" w:rsidP="00EE3CA0">
      <w:pPr>
        <w:spacing w:after="0" w:line="240" w:lineRule="auto"/>
        <w:ind w:firstLine="709"/>
        <w:jc w:val="both"/>
        <w:rPr>
          <w:rFonts w:ascii="Times New Roman" w:hAnsi="Times New Roman" w:cs="Times New Roman"/>
          <w:i/>
          <w:sz w:val="26"/>
          <w:szCs w:val="26"/>
        </w:rPr>
      </w:pPr>
    </w:p>
    <w:p w:rsidR="00EE3CA0" w:rsidRPr="007323D1" w:rsidRDefault="00EE3CA0" w:rsidP="00EE3CA0">
      <w:pPr>
        <w:spacing w:after="0" w:line="240" w:lineRule="auto"/>
        <w:ind w:firstLine="709"/>
        <w:jc w:val="both"/>
        <w:rPr>
          <w:rFonts w:ascii="Times New Roman" w:hAnsi="Times New Roman" w:cs="Times New Roman"/>
          <w:i/>
          <w:sz w:val="26"/>
          <w:szCs w:val="26"/>
        </w:rPr>
      </w:pPr>
      <w:r w:rsidRPr="007323D1">
        <w:rPr>
          <w:rFonts w:ascii="Times New Roman" w:hAnsi="Times New Roman" w:cs="Times New Roman"/>
          <w:i/>
          <w:sz w:val="26"/>
          <w:szCs w:val="26"/>
        </w:rPr>
        <w:t>Летом вырастают,</w:t>
      </w:r>
    </w:p>
    <w:p w:rsidR="00EE3CA0" w:rsidRPr="007323D1" w:rsidRDefault="00EE3CA0" w:rsidP="00EE3CA0">
      <w:pPr>
        <w:spacing w:after="0" w:line="240" w:lineRule="auto"/>
        <w:ind w:firstLine="709"/>
        <w:jc w:val="both"/>
        <w:rPr>
          <w:rFonts w:ascii="Times New Roman" w:hAnsi="Times New Roman" w:cs="Times New Roman"/>
          <w:i/>
          <w:sz w:val="26"/>
          <w:szCs w:val="26"/>
        </w:rPr>
      </w:pPr>
      <w:r w:rsidRPr="007323D1">
        <w:rPr>
          <w:rFonts w:ascii="Times New Roman" w:hAnsi="Times New Roman" w:cs="Times New Roman"/>
          <w:i/>
          <w:sz w:val="26"/>
          <w:szCs w:val="26"/>
        </w:rPr>
        <w:t>А осенью опадают.</w:t>
      </w:r>
    </w:p>
    <w:p w:rsidR="00EE3CA0" w:rsidRPr="007323D1" w:rsidRDefault="00EE3CA0" w:rsidP="00EE3CA0">
      <w:pPr>
        <w:spacing w:after="0" w:line="240" w:lineRule="auto"/>
        <w:ind w:firstLine="709"/>
        <w:jc w:val="both"/>
        <w:rPr>
          <w:rFonts w:ascii="Times New Roman" w:hAnsi="Times New Roman" w:cs="Times New Roman"/>
          <w:i/>
          <w:sz w:val="26"/>
          <w:szCs w:val="26"/>
        </w:rPr>
      </w:pPr>
    </w:p>
    <w:p w:rsidR="00EE3CA0" w:rsidRPr="007323D1" w:rsidRDefault="00EE3CA0" w:rsidP="00EE3CA0">
      <w:pPr>
        <w:spacing w:after="0" w:line="240" w:lineRule="auto"/>
        <w:ind w:firstLine="709"/>
        <w:jc w:val="both"/>
        <w:rPr>
          <w:rFonts w:ascii="Times New Roman" w:hAnsi="Times New Roman" w:cs="Times New Roman"/>
          <w:i/>
          <w:sz w:val="26"/>
          <w:szCs w:val="26"/>
        </w:rPr>
      </w:pPr>
      <w:r w:rsidRPr="007323D1">
        <w:rPr>
          <w:rFonts w:ascii="Times New Roman" w:hAnsi="Times New Roman" w:cs="Times New Roman"/>
          <w:i/>
          <w:sz w:val="26"/>
          <w:szCs w:val="26"/>
        </w:rPr>
        <w:t>Падают с ветки</w:t>
      </w:r>
    </w:p>
    <w:p w:rsidR="00EE3CA0" w:rsidRPr="00A238F9" w:rsidRDefault="00EE3CA0" w:rsidP="00EE3CA0">
      <w:pPr>
        <w:spacing w:after="0" w:line="240" w:lineRule="auto"/>
        <w:ind w:firstLine="709"/>
        <w:jc w:val="both"/>
        <w:rPr>
          <w:rFonts w:ascii="Times New Roman" w:eastAsia="Times New Roman" w:hAnsi="Times New Roman" w:cs="Times New Roman"/>
          <w:b/>
          <w:i/>
          <w:sz w:val="26"/>
          <w:szCs w:val="26"/>
          <w:lang w:eastAsia="ru-RU"/>
        </w:rPr>
      </w:pPr>
      <w:r w:rsidRPr="007323D1">
        <w:rPr>
          <w:rFonts w:ascii="Times New Roman" w:hAnsi="Times New Roman" w:cs="Times New Roman"/>
          <w:i/>
          <w:sz w:val="26"/>
          <w:szCs w:val="26"/>
        </w:rPr>
        <w:t>Золотые монетки.</w:t>
      </w:r>
    </w:p>
    <w:p w:rsidR="00EE3CA0" w:rsidRPr="00A238F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A238F9">
        <w:rPr>
          <w:rFonts w:ascii="Times New Roman" w:eastAsia="Times New Roman" w:hAnsi="Times New Roman" w:cs="Times New Roman"/>
          <w:color w:val="000000"/>
          <w:sz w:val="26"/>
          <w:szCs w:val="26"/>
          <w:lang w:eastAsia="ru-RU"/>
        </w:rPr>
        <w:t>Воспитатель показывает детям изображения листьев, вызывает эмоциональный отклик и предлагает такие краси</w:t>
      </w:r>
      <w:r w:rsidRPr="00A238F9">
        <w:rPr>
          <w:rFonts w:ascii="Times New Roman" w:eastAsia="Times New Roman" w:hAnsi="Times New Roman" w:cs="Times New Roman"/>
          <w:color w:val="000000"/>
          <w:sz w:val="26"/>
          <w:szCs w:val="26"/>
          <w:lang w:eastAsia="ru-RU"/>
        </w:rPr>
        <w:softHyphen/>
        <w:t>вые листочки не нарисовать, а... слепить.</w:t>
      </w:r>
    </w:p>
    <w:p w:rsidR="00EE3CA0" w:rsidRPr="00A238F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A238F9">
        <w:rPr>
          <w:rFonts w:ascii="Times New Roman" w:eastAsia="Times New Roman" w:hAnsi="Times New Roman" w:cs="Times New Roman"/>
          <w:color w:val="000000"/>
          <w:sz w:val="26"/>
          <w:szCs w:val="26"/>
          <w:lang w:eastAsia="ru-RU"/>
        </w:rPr>
        <w:t>Осенние листья такие разные! (Повторное рассматривание изобра</w:t>
      </w:r>
      <w:r w:rsidRPr="00A238F9">
        <w:rPr>
          <w:rFonts w:ascii="Times New Roman" w:eastAsia="Times New Roman" w:hAnsi="Times New Roman" w:cs="Times New Roman"/>
          <w:color w:val="000000"/>
          <w:sz w:val="26"/>
          <w:szCs w:val="26"/>
          <w:lang w:eastAsia="ru-RU"/>
        </w:rPr>
        <w:softHyphen/>
        <w:t xml:space="preserve">жений.) Давайте попробуем слепить такие же или придумаем другие. Листок можно слепить вот так: скатать небольшой шарик, сплющить его в лепешку, заострить, по бокам </w:t>
      </w:r>
      <w:proofErr w:type="spellStart"/>
      <w:r w:rsidRPr="00A238F9">
        <w:rPr>
          <w:rFonts w:ascii="Times New Roman" w:eastAsia="Times New Roman" w:hAnsi="Times New Roman" w:cs="Times New Roman"/>
          <w:color w:val="000000"/>
          <w:sz w:val="26"/>
          <w:szCs w:val="26"/>
          <w:lang w:eastAsia="ru-RU"/>
        </w:rPr>
        <w:t>прищипить</w:t>
      </w:r>
      <w:proofErr w:type="spellEnd"/>
      <w:r w:rsidRPr="00A238F9">
        <w:rPr>
          <w:rFonts w:ascii="Times New Roman" w:eastAsia="Times New Roman" w:hAnsi="Times New Roman" w:cs="Times New Roman"/>
          <w:color w:val="000000"/>
          <w:sz w:val="26"/>
          <w:szCs w:val="26"/>
          <w:lang w:eastAsia="ru-RU"/>
        </w:rPr>
        <w:t xml:space="preserve">, положить на фон и слегка прижать всей ладошкой. Посмотрите, получился листок. Сравним его с настоящим листочком. </w:t>
      </w:r>
      <w:proofErr w:type="gramStart"/>
      <w:r w:rsidRPr="00A238F9">
        <w:rPr>
          <w:rFonts w:ascii="Times New Roman" w:eastAsia="Times New Roman" w:hAnsi="Times New Roman" w:cs="Times New Roman"/>
          <w:color w:val="000000"/>
          <w:sz w:val="26"/>
          <w:szCs w:val="26"/>
          <w:lang w:eastAsia="ru-RU"/>
        </w:rPr>
        <w:t>Похож, только немножко отличается по цвету и пока без прожилок.</w:t>
      </w:r>
      <w:proofErr w:type="gramEnd"/>
      <w:r w:rsidRPr="00A238F9">
        <w:rPr>
          <w:rFonts w:ascii="Times New Roman" w:eastAsia="Times New Roman" w:hAnsi="Times New Roman" w:cs="Times New Roman"/>
          <w:color w:val="000000"/>
          <w:sz w:val="26"/>
          <w:szCs w:val="26"/>
          <w:lang w:eastAsia="ru-RU"/>
        </w:rPr>
        <w:t xml:space="preserve"> Но это поправимо. </w:t>
      </w:r>
      <w:r>
        <w:rPr>
          <w:rFonts w:ascii="Times New Roman" w:eastAsia="Times New Roman" w:hAnsi="Times New Roman" w:cs="Times New Roman"/>
          <w:color w:val="000000"/>
          <w:sz w:val="26"/>
          <w:szCs w:val="26"/>
          <w:lang w:eastAsia="ru-RU"/>
        </w:rPr>
        <w:t>В</w:t>
      </w:r>
      <w:r w:rsidRPr="00A238F9">
        <w:rPr>
          <w:rFonts w:ascii="Times New Roman" w:eastAsia="Times New Roman" w:hAnsi="Times New Roman" w:cs="Times New Roman"/>
          <w:color w:val="000000"/>
          <w:sz w:val="26"/>
          <w:szCs w:val="26"/>
          <w:lang w:eastAsia="ru-RU"/>
        </w:rPr>
        <w:t>озьмем сте</w:t>
      </w:r>
      <w:r w:rsidRPr="00A238F9">
        <w:rPr>
          <w:rFonts w:ascii="Times New Roman" w:eastAsia="Times New Roman" w:hAnsi="Times New Roman" w:cs="Times New Roman"/>
          <w:color w:val="000000"/>
          <w:sz w:val="26"/>
          <w:szCs w:val="26"/>
          <w:lang w:eastAsia="ru-RU"/>
        </w:rPr>
        <w:softHyphen/>
        <w:t xml:space="preserve">ку и процарапаем прожилки </w:t>
      </w:r>
      <w:r>
        <w:rPr>
          <w:rFonts w:ascii="Times New Roman" w:eastAsia="Times New Roman" w:hAnsi="Times New Roman" w:cs="Times New Roman"/>
          <w:color w:val="000000"/>
          <w:sz w:val="26"/>
          <w:szCs w:val="26"/>
          <w:lang w:eastAsia="ru-RU"/>
        </w:rPr>
        <w:t>-</w:t>
      </w:r>
      <w:r w:rsidRPr="00A238F9">
        <w:rPr>
          <w:rFonts w:ascii="Times New Roman" w:eastAsia="Times New Roman" w:hAnsi="Times New Roman" w:cs="Times New Roman"/>
          <w:color w:val="000000"/>
          <w:sz w:val="26"/>
          <w:szCs w:val="26"/>
          <w:lang w:eastAsia="ru-RU"/>
        </w:rPr>
        <w:t xml:space="preserve"> сначала самую толстую — сверху вниз, а потом потоньше в стороны. Полюбуйтесь</w:t>
      </w:r>
      <w:r w:rsidRPr="007323D1">
        <w:rPr>
          <w:rFonts w:ascii="Times New Roman" w:eastAsia="Times New Roman" w:hAnsi="Times New Roman" w:cs="Times New Roman"/>
          <w:color w:val="000000"/>
          <w:sz w:val="26"/>
          <w:szCs w:val="26"/>
          <w:lang w:eastAsia="ru-RU"/>
        </w:rPr>
        <w:t xml:space="preserve">! Красиво? </w:t>
      </w:r>
    </w:p>
    <w:p w:rsidR="00EE3CA0" w:rsidRPr="007323D1" w:rsidRDefault="00EE3CA0" w:rsidP="00EE3CA0">
      <w:pPr>
        <w:spacing w:after="0" w:line="240" w:lineRule="auto"/>
        <w:ind w:firstLine="709"/>
        <w:jc w:val="both"/>
        <w:rPr>
          <w:rFonts w:ascii="Times New Roman" w:eastAsia="Times New Roman" w:hAnsi="Times New Roman" w:cs="Times New Roman"/>
          <w:color w:val="000000"/>
          <w:sz w:val="26"/>
          <w:szCs w:val="26"/>
          <w:lang w:eastAsia="ru-RU"/>
        </w:rPr>
      </w:pPr>
      <w:r w:rsidRPr="00A238F9">
        <w:rPr>
          <w:rFonts w:ascii="Times New Roman" w:eastAsia="Times New Roman" w:hAnsi="Times New Roman" w:cs="Times New Roman"/>
          <w:color w:val="000000"/>
          <w:sz w:val="26"/>
          <w:szCs w:val="26"/>
          <w:lang w:eastAsia="ru-RU"/>
        </w:rPr>
        <w:t xml:space="preserve">А теперь вы слепите свои листочки. </w:t>
      </w:r>
    </w:p>
    <w:p w:rsidR="00EE3CA0" w:rsidRPr="007323D1" w:rsidRDefault="00EE3CA0" w:rsidP="00EE3CA0">
      <w:pPr>
        <w:spacing w:after="0" w:line="240" w:lineRule="auto"/>
        <w:ind w:firstLine="709"/>
        <w:jc w:val="both"/>
        <w:rPr>
          <w:rFonts w:ascii="Times New Roman" w:eastAsia="Times New Roman" w:hAnsi="Times New Roman" w:cs="Times New Roman"/>
          <w:color w:val="000000"/>
          <w:sz w:val="26"/>
          <w:szCs w:val="26"/>
          <w:lang w:eastAsia="ru-RU"/>
        </w:rPr>
      </w:pPr>
      <w:r w:rsidRPr="007323D1">
        <w:rPr>
          <w:rFonts w:ascii="Times New Roman" w:eastAsia="Times New Roman" w:hAnsi="Times New Roman" w:cs="Times New Roman"/>
          <w:color w:val="000000"/>
          <w:sz w:val="26"/>
          <w:szCs w:val="26"/>
          <w:lang w:eastAsia="ru-RU"/>
        </w:rPr>
        <w:t>Но для начала мы отдохнем и поиграем с пальчиками.</w:t>
      </w:r>
    </w:p>
    <w:p w:rsidR="00EE3CA0" w:rsidRPr="007323D1" w:rsidRDefault="00EE3CA0" w:rsidP="00EE3CA0">
      <w:pPr>
        <w:spacing w:after="0" w:line="240" w:lineRule="auto"/>
        <w:ind w:firstLine="709"/>
        <w:jc w:val="both"/>
        <w:rPr>
          <w:rFonts w:ascii="Times New Roman" w:eastAsia="Times New Roman" w:hAnsi="Times New Roman" w:cs="Times New Roman"/>
          <w:b/>
          <w:i/>
          <w:color w:val="000000"/>
          <w:sz w:val="26"/>
          <w:szCs w:val="26"/>
          <w:lang w:eastAsia="ru-RU"/>
        </w:rPr>
      </w:pPr>
      <w:r w:rsidRPr="007323D1">
        <w:rPr>
          <w:rFonts w:ascii="Times New Roman" w:eastAsia="Times New Roman" w:hAnsi="Times New Roman" w:cs="Times New Roman"/>
          <w:b/>
          <w:i/>
          <w:color w:val="000000"/>
          <w:sz w:val="26"/>
          <w:szCs w:val="26"/>
          <w:lang w:eastAsia="ru-RU"/>
        </w:rPr>
        <w:t>Пальчиковая гимнастика</w:t>
      </w:r>
    </w:p>
    <w:p w:rsidR="00EE3CA0" w:rsidRPr="007323D1" w:rsidRDefault="00EE3CA0" w:rsidP="00EE3CA0">
      <w:pPr>
        <w:pStyle w:val="a6"/>
        <w:spacing w:before="0" w:beforeAutospacing="0" w:after="0" w:afterAutospacing="0"/>
        <w:ind w:firstLine="709"/>
        <w:jc w:val="both"/>
        <w:rPr>
          <w:i/>
          <w:sz w:val="26"/>
          <w:szCs w:val="26"/>
        </w:rPr>
      </w:pPr>
      <w:r w:rsidRPr="007323D1">
        <w:rPr>
          <w:b/>
          <w:bCs/>
          <w:i/>
          <w:sz w:val="26"/>
          <w:szCs w:val="26"/>
        </w:rPr>
        <w:t>«Осенние листья»</w:t>
      </w:r>
    </w:p>
    <w:p w:rsidR="00EE3CA0" w:rsidRPr="007323D1" w:rsidRDefault="00EE3CA0" w:rsidP="00EE3CA0">
      <w:pPr>
        <w:pStyle w:val="a6"/>
        <w:spacing w:before="0" w:beforeAutospacing="0" w:after="0" w:afterAutospacing="0"/>
        <w:ind w:firstLine="709"/>
        <w:jc w:val="both"/>
        <w:rPr>
          <w:sz w:val="26"/>
          <w:szCs w:val="26"/>
        </w:rPr>
      </w:pPr>
      <w:r w:rsidRPr="007323D1">
        <w:rPr>
          <w:i/>
          <w:iCs/>
          <w:sz w:val="26"/>
          <w:szCs w:val="26"/>
        </w:rPr>
        <w:t>Раз, два, три, четыре, пять,</w:t>
      </w:r>
      <w:r w:rsidRPr="007323D1">
        <w:rPr>
          <w:sz w:val="26"/>
          <w:szCs w:val="26"/>
        </w:rPr>
        <w:t xml:space="preserve"> -</w:t>
      </w:r>
    </w:p>
    <w:p w:rsidR="00EE3CA0" w:rsidRPr="007323D1" w:rsidRDefault="00EE3CA0" w:rsidP="00EE3CA0">
      <w:pPr>
        <w:pStyle w:val="a6"/>
        <w:spacing w:before="0" w:beforeAutospacing="0" w:after="0" w:afterAutospacing="0"/>
        <w:ind w:firstLine="709"/>
        <w:jc w:val="both"/>
        <w:rPr>
          <w:sz w:val="26"/>
          <w:szCs w:val="26"/>
        </w:rPr>
      </w:pPr>
      <w:r w:rsidRPr="007323D1">
        <w:rPr>
          <w:sz w:val="26"/>
          <w:szCs w:val="26"/>
        </w:rPr>
        <w:t xml:space="preserve"> загибаем пальчики, начиная с </w:t>
      </w:r>
      <w:proofErr w:type="gramStart"/>
      <w:r w:rsidRPr="007323D1">
        <w:rPr>
          <w:sz w:val="26"/>
          <w:szCs w:val="26"/>
        </w:rPr>
        <w:t>большого</w:t>
      </w:r>
      <w:proofErr w:type="gramEnd"/>
    </w:p>
    <w:p w:rsidR="00EE3CA0" w:rsidRPr="007323D1" w:rsidRDefault="00EE3CA0" w:rsidP="00EE3CA0">
      <w:pPr>
        <w:pStyle w:val="a6"/>
        <w:spacing w:before="0" w:beforeAutospacing="0" w:after="0" w:afterAutospacing="0"/>
        <w:ind w:firstLine="709"/>
        <w:jc w:val="both"/>
        <w:rPr>
          <w:sz w:val="26"/>
          <w:szCs w:val="26"/>
        </w:rPr>
      </w:pPr>
      <w:r w:rsidRPr="007323D1">
        <w:rPr>
          <w:i/>
          <w:iCs/>
          <w:sz w:val="26"/>
          <w:szCs w:val="26"/>
        </w:rPr>
        <w:t>Будем листья собирать.</w:t>
      </w:r>
      <w:r w:rsidRPr="007323D1">
        <w:rPr>
          <w:sz w:val="26"/>
          <w:szCs w:val="26"/>
        </w:rPr>
        <w:t xml:space="preserve"> –</w:t>
      </w:r>
    </w:p>
    <w:p w:rsidR="00EE3CA0" w:rsidRPr="007323D1" w:rsidRDefault="00EE3CA0" w:rsidP="00EE3CA0">
      <w:pPr>
        <w:pStyle w:val="a6"/>
        <w:spacing w:before="0" w:beforeAutospacing="0" w:after="0" w:afterAutospacing="0"/>
        <w:ind w:firstLine="709"/>
        <w:jc w:val="both"/>
        <w:rPr>
          <w:sz w:val="26"/>
          <w:szCs w:val="26"/>
        </w:rPr>
      </w:pPr>
      <w:r w:rsidRPr="007323D1">
        <w:rPr>
          <w:sz w:val="26"/>
          <w:szCs w:val="26"/>
        </w:rPr>
        <w:t xml:space="preserve"> сжимаем и разжимаем кулачки</w:t>
      </w:r>
    </w:p>
    <w:p w:rsidR="00EE3CA0" w:rsidRPr="007323D1" w:rsidRDefault="00EE3CA0" w:rsidP="00EE3CA0">
      <w:pPr>
        <w:pStyle w:val="a6"/>
        <w:spacing w:before="0" w:beforeAutospacing="0" w:after="0" w:afterAutospacing="0"/>
        <w:ind w:firstLine="709"/>
        <w:jc w:val="both"/>
        <w:rPr>
          <w:sz w:val="26"/>
          <w:szCs w:val="26"/>
        </w:rPr>
      </w:pPr>
      <w:r w:rsidRPr="007323D1">
        <w:rPr>
          <w:i/>
          <w:iCs/>
          <w:sz w:val="26"/>
          <w:szCs w:val="26"/>
        </w:rPr>
        <w:t xml:space="preserve">Листья березы, </w:t>
      </w:r>
      <w:r w:rsidRPr="007323D1">
        <w:rPr>
          <w:sz w:val="26"/>
          <w:szCs w:val="26"/>
        </w:rPr>
        <w:t xml:space="preserve">- </w:t>
      </w:r>
    </w:p>
    <w:p w:rsidR="00EE3CA0" w:rsidRPr="007323D1" w:rsidRDefault="00EE3CA0" w:rsidP="00EE3CA0">
      <w:pPr>
        <w:pStyle w:val="a6"/>
        <w:spacing w:before="0" w:beforeAutospacing="0" w:after="0" w:afterAutospacing="0"/>
        <w:ind w:firstLine="709"/>
        <w:jc w:val="both"/>
        <w:rPr>
          <w:sz w:val="26"/>
          <w:szCs w:val="26"/>
        </w:rPr>
      </w:pPr>
      <w:r w:rsidRPr="007323D1">
        <w:rPr>
          <w:sz w:val="26"/>
          <w:szCs w:val="26"/>
        </w:rPr>
        <w:lastRenderedPageBreak/>
        <w:t xml:space="preserve">загибаем пальчики, начиная с </w:t>
      </w:r>
      <w:proofErr w:type="gramStart"/>
      <w:r w:rsidRPr="007323D1">
        <w:rPr>
          <w:sz w:val="26"/>
          <w:szCs w:val="26"/>
        </w:rPr>
        <w:t>большого</w:t>
      </w:r>
      <w:proofErr w:type="gramEnd"/>
    </w:p>
    <w:p w:rsidR="00EE3CA0" w:rsidRPr="007323D1" w:rsidRDefault="00EE3CA0" w:rsidP="00EE3CA0">
      <w:pPr>
        <w:pStyle w:val="a6"/>
        <w:spacing w:before="0" w:beforeAutospacing="0" w:after="0" w:afterAutospacing="0"/>
        <w:ind w:firstLine="709"/>
        <w:jc w:val="both"/>
        <w:rPr>
          <w:sz w:val="26"/>
          <w:szCs w:val="26"/>
        </w:rPr>
      </w:pPr>
      <w:r w:rsidRPr="007323D1">
        <w:rPr>
          <w:i/>
          <w:iCs/>
          <w:sz w:val="26"/>
          <w:szCs w:val="26"/>
        </w:rPr>
        <w:t>Листья рябины,</w:t>
      </w:r>
    </w:p>
    <w:p w:rsidR="00EE3CA0" w:rsidRPr="007323D1" w:rsidRDefault="00EE3CA0" w:rsidP="00EE3CA0">
      <w:pPr>
        <w:pStyle w:val="a6"/>
        <w:spacing w:before="0" w:beforeAutospacing="0" w:after="0" w:afterAutospacing="0"/>
        <w:ind w:firstLine="709"/>
        <w:jc w:val="both"/>
        <w:rPr>
          <w:sz w:val="26"/>
          <w:szCs w:val="26"/>
        </w:rPr>
      </w:pPr>
      <w:r w:rsidRPr="007323D1">
        <w:rPr>
          <w:i/>
          <w:iCs/>
          <w:sz w:val="26"/>
          <w:szCs w:val="26"/>
        </w:rPr>
        <w:t>Листики тополя,</w:t>
      </w:r>
    </w:p>
    <w:p w:rsidR="00EE3CA0" w:rsidRPr="007323D1" w:rsidRDefault="00EE3CA0" w:rsidP="00EE3CA0">
      <w:pPr>
        <w:pStyle w:val="a6"/>
        <w:spacing w:before="0" w:beforeAutospacing="0" w:after="0" w:afterAutospacing="0"/>
        <w:ind w:firstLine="709"/>
        <w:jc w:val="both"/>
        <w:rPr>
          <w:sz w:val="26"/>
          <w:szCs w:val="26"/>
        </w:rPr>
      </w:pPr>
      <w:r w:rsidRPr="007323D1">
        <w:rPr>
          <w:i/>
          <w:iCs/>
          <w:sz w:val="26"/>
          <w:szCs w:val="26"/>
        </w:rPr>
        <w:t>Листья осины,</w:t>
      </w:r>
    </w:p>
    <w:p w:rsidR="00EE3CA0" w:rsidRPr="007323D1" w:rsidRDefault="00EE3CA0" w:rsidP="00EE3CA0">
      <w:pPr>
        <w:pStyle w:val="a6"/>
        <w:spacing w:before="0" w:beforeAutospacing="0" w:after="0" w:afterAutospacing="0"/>
        <w:ind w:firstLine="709"/>
        <w:jc w:val="both"/>
        <w:rPr>
          <w:sz w:val="26"/>
          <w:szCs w:val="26"/>
        </w:rPr>
      </w:pPr>
      <w:r w:rsidRPr="007323D1">
        <w:rPr>
          <w:i/>
          <w:iCs/>
          <w:sz w:val="26"/>
          <w:szCs w:val="26"/>
        </w:rPr>
        <w:t>Листики дуба мы соберем,</w:t>
      </w:r>
    </w:p>
    <w:p w:rsidR="00EE3CA0" w:rsidRPr="007323D1" w:rsidRDefault="00EE3CA0" w:rsidP="00EE3CA0">
      <w:pPr>
        <w:pStyle w:val="a6"/>
        <w:spacing w:before="0" w:beforeAutospacing="0" w:after="0" w:afterAutospacing="0"/>
        <w:ind w:firstLine="709"/>
        <w:jc w:val="both"/>
        <w:rPr>
          <w:sz w:val="26"/>
          <w:szCs w:val="26"/>
        </w:rPr>
      </w:pPr>
      <w:r w:rsidRPr="007323D1">
        <w:rPr>
          <w:i/>
          <w:iCs/>
          <w:sz w:val="26"/>
          <w:szCs w:val="26"/>
        </w:rPr>
        <w:t>Маме осенний букет отнесем</w:t>
      </w:r>
      <w:r w:rsidRPr="007323D1">
        <w:rPr>
          <w:sz w:val="26"/>
          <w:szCs w:val="26"/>
        </w:rPr>
        <w:t xml:space="preserve"> – </w:t>
      </w:r>
    </w:p>
    <w:p w:rsidR="00EE3CA0" w:rsidRPr="007323D1" w:rsidRDefault="00EE3CA0" w:rsidP="00EE3CA0">
      <w:pPr>
        <w:pStyle w:val="a6"/>
        <w:spacing w:before="0" w:beforeAutospacing="0" w:after="0" w:afterAutospacing="0"/>
        <w:ind w:firstLine="709"/>
        <w:jc w:val="both"/>
        <w:rPr>
          <w:sz w:val="26"/>
          <w:szCs w:val="26"/>
        </w:rPr>
      </w:pPr>
      <w:r w:rsidRPr="007323D1">
        <w:rPr>
          <w:sz w:val="26"/>
          <w:szCs w:val="26"/>
        </w:rPr>
        <w:t>пальчики «шагают» по столу.</w:t>
      </w:r>
    </w:p>
    <w:p w:rsidR="00EE3CA0" w:rsidRPr="007323D1" w:rsidRDefault="00EE3CA0" w:rsidP="00EE3CA0">
      <w:pPr>
        <w:pStyle w:val="a6"/>
        <w:spacing w:before="0" w:beforeAutospacing="0" w:after="0" w:afterAutospacing="0"/>
        <w:ind w:firstLine="709"/>
        <w:jc w:val="both"/>
        <w:rPr>
          <w:b/>
          <w:i/>
          <w:sz w:val="26"/>
          <w:szCs w:val="26"/>
        </w:rPr>
      </w:pPr>
      <w:r w:rsidRPr="007323D1">
        <w:rPr>
          <w:b/>
          <w:i/>
          <w:sz w:val="26"/>
          <w:szCs w:val="26"/>
        </w:rPr>
        <w:t>Самостоятельное выполнение работы детьми.</w:t>
      </w:r>
    </w:p>
    <w:p w:rsidR="00EE3CA0" w:rsidRPr="007323D1" w:rsidRDefault="00EE3CA0" w:rsidP="00EE3CA0">
      <w:pPr>
        <w:spacing w:after="0" w:line="240" w:lineRule="auto"/>
        <w:ind w:firstLine="709"/>
        <w:jc w:val="both"/>
        <w:rPr>
          <w:rFonts w:ascii="Times New Roman" w:eastAsia="Times New Roman" w:hAnsi="Times New Roman" w:cs="Times New Roman"/>
          <w:color w:val="000000"/>
          <w:sz w:val="26"/>
          <w:szCs w:val="26"/>
          <w:lang w:eastAsia="ru-RU"/>
        </w:rPr>
      </w:pPr>
      <w:r w:rsidRPr="00A238F9">
        <w:rPr>
          <w:rFonts w:ascii="Times New Roman" w:eastAsia="Times New Roman" w:hAnsi="Times New Roman" w:cs="Times New Roman"/>
          <w:color w:val="000000"/>
          <w:sz w:val="26"/>
          <w:szCs w:val="26"/>
          <w:lang w:eastAsia="ru-RU"/>
        </w:rPr>
        <w:t>По ходу занятия воспитатель предлагает детям, которые быстро справляются с заданием, дополнить картину — слепить для дерева мелкие листочки, в уголках сделать узор из ягодок и листочков.</w:t>
      </w:r>
    </w:p>
    <w:p w:rsidR="00EE3CA0" w:rsidRPr="00A238F9" w:rsidRDefault="00EE3CA0" w:rsidP="00EE3CA0">
      <w:pPr>
        <w:spacing w:after="0" w:line="240" w:lineRule="auto"/>
        <w:ind w:firstLine="709"/>
        <w:jc w:val="both"/>
        <w:rPr>
          <w:rFonts w:ascii="Times New Roman" w:eastAsia="Times New Roman" w:hAnsi="Times New Roman" w:cs="Times New Roman"/>
          <w:b/>
          <w:i/>
          <w:sz w:val="26"/>
          <w:szCs w:val="26"/>
          <w:lang w:eastAsia="ru-RU"/>
        </w:rPr>
      </w:pPr>
      <w:r w:rsidRPr="007323D1">
        <w:rPr>
          <w:rFonts w:ascii="Times New Roman" w:eastAsia="Times New Roman" w:hAnsi="Times New Roman" w:cs="Times New Roman"/>
          <w:b/>
          <w:i/>
          <w:color w:val="000000"/>
          <w:sz w:val="26"/>
          <w:szCs w:val="26"/>
          <w:lang w:eastAsia="ru-RU"/>
        </w:rPr>
        <w:t xml:space="preserve">Итог </w:t>
      </w:r>
      <w:r>
        <w:rPr>
          <w:rFonts w:ascii="Times New Roman" w:eastAsia="Times New Roman" w:hAnsi="Times New Roman" w:cs="Times New Roman"/>
          <w:b/>
          <w:i/>
          <w:color w:val="000000"/>
          <w:sz w:val="26"/>
          <w:szCs w:val="26"/>
          <w:lang w:eastAsia="ru-RU"/>
        </w:rPr>
        <w:t>НОД</w:t>
      </w:r>
      <w:r w:rsidRPr="007323D1">
        <w:rPr>
          <w:rFonts w:ascii="Times New Roman" w:eastAsia="Times New Roman" w:hAnsi="Times New Roman" w:cs="Times New Roman"/>
          <w:b/>
          <w:i/>
          <w:color w:val="000000"/>
          <w:sz w:val="26"/>
          <w:szCs w:val="26"/>
          <w:lang w:eastAsia="ru-RU"/>
        </w:rPr>
        <w:t>.</w:t>
      </w:r>
    </w:p>
    <w:p w:rsidR="00EE3CA0" w:rsidRPr="00A238F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A238F9">
        <w:rPr>
          <w:rFonts w:ascii="Times New Roman" w:eastAsia="Times New Roman" w:hAnsi="Times New Roman" w:cs="Times New Roman"/>
          <w:color w:val="000000"/>
          <w:sz w:val="26"/>
          <w:szCs w:val="26"/>
          <w:lang w:eastAsia="ru-RU"/>
        </w:rPr>
        <w:t>В конце занятия педагог предлагает всем детям полюбоваться леп</w:t>
      </w:r>
      <w:r w:rsidRPr="00A238F9">
        <w:rPr>
          <w:rFonts w:ascii="Times New Roman" w:eastAsia="Times New Roman" w:hAnsi="Times New Roman" w:cs="Times New Roman"/>
          <w:color w:val="000000"/>
          <w:sz w:val="26"/>
          <w:szCs w:val="26"/>
          <w:lang w:eastAsia="ru-RU"/>
        </w:rPr>
        <w:softHyphen/>
        <w:t>ными картинами друг друга и подумать, как и что ими можно украсить (игровую комнату или спальню в детском саду, свою комнату дома и пр.).</w:t>
      </w:r>
    </w:p>
    <w:p w:rsidR="00EE3CA0" w:rsidRPr="00A238F9" w:rsidRDefault="00EE3CA0" w:rsidP="00EE3CA0">
      <w:pPr>
        <w:spacing w:after="0" w:line="240" w:lineRule="auto"/>
        <w:ind w:firstLine="709"/>
        <w:jc w:val="both"/>
        <w:rPr>
          <w:rFonts w:ascii="Times New Roman" w:hAnsi="Times New Roman" w:cs="Times New Roman"/>
          <w:sz w:val="28"/>
          <w:szCs w:val="28"/>
        </w:rPr>
      </w:pPr>
    </w:p>
    <w:p w:rsidR="00F6663D" w:rsidRDefault="00F6663D" w:rsidP="00EE3CA0">
      <w:pPr>
        <w:pStyle w:val="c46"/>
        <w:shd w:val="clear" w:color="auto" w:fill="FFFFFF"/>
        <w:spacing w:before="0" w:beforeAutospacing="0" w:after="0" w:afterAutospacing="0"/>
        <w:jc w:val="center"/>
        <w:rPr>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EE3CA0">
      <w:pPr>
        <w:spacing w:after="0" w:line="240" w:lineRule="auto"/>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EE3CA0">
        <w:rPr>
          <w:rFonts w:ascii="Times New Roman" w:hAnsi="Times New Roman" w:cs="Times New Roman"/>
          <w:sz w:val="36"/>
          <w:szCs w:val="36"/>
        </w:rPr>
        <w:t>05</w:t>
      </w:r>
      <w:r>
        <w:rPr>
          <w:rFonts w:ascii="Times New Roman" w:hAnsi="Times New Roman" w:cs="Times New Roman"/>
          <w:sz w:val="36"/>
          <w:szCs w:val="36"/>
        </w:rPr>
        <w:t>.</w:t>
      </w:r>
      <w:r w:rsidR="00EE3CA0">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НОД 1. Художественная литература</w:t>
            </w:r>
          </w:p>
        </w:tc>
      </w:tr>
      <w:tr w:rsidR="00F6663D" w:rsidRPr="00551AB2" w:rsidTr="00F6663D">
        <w:tc>
          <w:tcPr>
            <w:tcW w:w="10632" w:type="dxa"/>
          </w:tcPr>
          <w:p w:rsidR="00F6663D" w:rsidRPr="00EE3CA0" w:rsidRDefault="00F6663D" w:rsidP="00F6663D">
            <w:pPr>
              <w:spacing w:after="0" w:line="240" w:lineRule="auto"/>
              <w:rPr>
                <w:rFonts w:ascii="Times New Roman" w:eastAsia="Times New Roman" w:hAnsi="Times New Roman" w:cs="Times New Roman"/>
                <w:i/>
                <w:sz w:val="32"/>
                <w:szCs w:val="28"/>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EE3CA0" w:rsidRPr="00EE3CA0">
              <w:rPr>
                <w:rFonts w:ascii="Times New Roman" w:eastAsia="Times New Roman" w:hAnsi="Times New Roman" w:cs="Times New Roman"/>
                <w:b/>
                <w:bCs/>
                <w:i/>
                <w:color w:val="000000"/>
                <w:sz w:val="44"/>
                <w:szCs w:val="28"/>
                <w:lang w:eastAsia="ru-RU"/>
              </w:rPr>
              <w:t>«Поэты и писатели об осени»</w:t>
            </w:r>
          </w:p>
        </w:tc>
      </w:tr>
      <w:tr w:rsidR="00F6663D" w:rsidRPr="00551AB2" w:rsidTr="00F6663D">
        <w:trPr>
          <w:trHeight w:val="1214"/>
        </w:trPr>
        <w:tc>
          <w:tcPr>
            <w:tcW w:w="10632" w:type="dxa"/>
          </w:tcPr>
          <w:p w:rsidR="00EE3CA0" w:rsidRDefault="00EE3CA0" w:rsidP="00EE3CA0">
            <w:pPr>
              <w:spacing w:after="0" w:line="240" w:lineRule="auto"/>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b/>
                <w:bCs/>
                <w:i/>
                <w:color w:val="000000"/>
                <w:sz w:val="26"/>
                <w:szCs w:val="26"/>
                <w:lang w:eastAsia="ru-RU"/>
              </w:rPr>
              <w:t>Цель:</w:t>
            </w:r>
            <w:r w:rsidRPr="004F61D9">
              <w:rPr>
                <w:rFonts w:ascii="Times New Roman" w:eastAsia="Times New Roman" w:hAnsi="Times New Roman" w:cs="Times New Roman"/>
                <w:b/>
                <w:bCs/>
                <w:color w:val="000000"/>
                <w:sz w:val="26"/>
                <w:szCs w:val="26"/>
                <w:lang w:eastAsia="ru-RU"/>
              </w:rPr>
              <w:t xml:space="preserve"> </w:t>
            </w:r>
            <w:r w:rsidRPr="004F61D9">
              <w:rPr>
                <w:rFonts w:ascii="Times New Roman" w:eastAsia="Times New Roman" w:hAnsi="Times New Roman" w:cs="Times New Roman"/>
                <w:color w:val="000000"/>
                <w:sz w:val="26"/>
                <w:szCs w:val="26"/>
                <w:lang w:eastAsia="ru-RU"/>
              </w:rPr>
              <w:t>Учить детей сравнивать произведения разных авторов, оп</w:t>
            </w:r>
            <w:r w:rsidRPr="004F61D9">
              <w:rPr>
                <w:rFonts w:ascii="Times New Roman" w:eastAsia="Times New Roman" w:hAnsi="Times New Roman" w:cs="Times New Roman"/>
                <w:color w:val="000000"/>
                <w:sz w:val="26"/>
                <w:szCs w:val="26"/>
                <w:lang w:eastAsia="ru-RU"/>
              </w:rPr>
              <w:softHyphen/>
              <w:t>ределять их характер, замеча</w:t>
            </w:r>
            <w:r>
              <w:rPr>
                <w:rFonts w:ascii="Times New Roman" w:eastAsia="Times New Roman" w:hAnsi="Times New Roman" w:cs="Times New Roman"/>
                <w:color w:val="000000"/>
                <w:sz w:val="26"/>
                <w:szCs w:val="26"/>
                <w:lang w:eastAsia="ru-RU"/>
              </w:rPr>
              <w:t>ть образные выражения, эпитеты.</w:t>
            </w:r>
          </w:p>
          <w:p w:rsidR="00EE3CA0" w:rsidRPr="004F61D9" w:rsidRDefault="00EE3CA0" w:rsidP="00EE3CA0">
            <w:pPr>
              <w:spacing w:after="0" w:line="240" w:lineRule="auto"/>
              <w:jc w:val="both"/>
              <w:rPr>
                <w:rFonts w:ascii="Times New Roman" w:eastAsia="Times New Roman" w:hAnsi="Times New Roman" w:cs="Times New Roman"/>
                <w:sz w:val="26"/>
                <w:szCs w:val="26"/>
                <w:lang w:eastAsia="ru-RU"/>
              </w:rPr>
            </w:pPr>
            <w:r w:rsidRPr="00EE3CA0">
              <w:rPr>
                <w:rFonts w:ascii="Times New Roman" w:eastAsia="Times New Roman" w:hAnsi="Times New Roman" w:cs="Times New Roman"/>
                <w:b/>
                <w:i/>
                <w:color w:val="000000"/>
                <w:sz w:val="26"/>
                <w:szCs w:val="26"/>
                <w:lang w:eastAsia="ru-RU"/>
              </w:rPr>
              <w:t>Задачи:</w:t>
            </w:r>
            <w:r>
              <w:rPr>
                <w:rFonts w:ascii="Times New Roman" w:eastAsia="Times New Roman" w:hAnsi="Times New Roman" w:cs="Times New Roman"/>
                <w:color w:val="000000"/>
                <w:sz w:val="26"/>
                <w:szCs w:val="26"/>
                <w:lang w:eastAsia="ru-RU"/>
              </w:rPr>
              <w:t xml:space="preserve"> </w:t>
            </w:r>
            <w:r w:rsidRPr="004F61D9">
              <w:rPr>
                <w:rFonts w:ascii="Times New Roman" w:eastAsia="Times New Roman" w:hAnsi="Times New Roman" w:cs="Times New Roman"/>
                <w:color w:val="000000"/>
                <w:sz w:val="26"/>
                <w:szCs w:val="26"/>
                <w:lang w:eastAsia="ru-RU"/>
              </w:rPr>
              <w:t>демонст</w:t>
            </w:r>
            <w:r w:rsidRPr="004F61D9">
              <w:rPr>
                <w:rFonts w:ascii="Times New Roman" w:eastAsia="Times New Roman" w:hAnsi="Times New Roman" w:cs="Times New Roman"/>
                <w:color w:val="000000"/>
                <w:sz w:val="26"/>
                <w:szCs w:val="26"/>
                <w:lang w:eastAsia="ru-RU"/>
              </w:rPr>
              <w:softHyphen/>
              <w:t>рировать вариативность образа, воплощенного в разных произведени</w:t>
            </w:r>
            <w:r w:rsidRPr="004F61D9">
              <w:rPr>
                <w:rFonts w:ascii="Times New Roman" w:eastAsia="Times New Roman" w:hAnsi="Times New Roman" w:cs="Times New Roman"/>
                <w:color w:val="000000"/>
                <w:sz w:val="26"/>
                <w:szCs w:val="26"/>
                <w:lang w:eastAsia="ru-RU"/>
              </w:rPr>
              <w:softHyphen/>
              <w:t>ях, соотносить литературный и музыкальный образ, выражения настро</w:t>
            </w:r>
            <w:r w:rsidRPr="004F61D9">
              <w:rPr>
                <w:rFonts w:ascii="Times New Roman" w:eastAsia="Times New Roman" w:hAnsi="Times New Roman" w:cs="Times New Roman"/>
                <w:color w:val="000000"/>
                <w:sz w:val="26"/>
                <w:szCs w:val="26"/>
                <w:lang w:eastAsia="ru-RU"/>
              </w:rPr>
              <w:softHyphen/>
              <w:t>ения в слове и цвете. Закрепить представления об отличии рассказа и стихотворения. Развивать память при заучивании стихотворения.</w:t>
            </w:r>
          </w:p>
          <w:p w:rsidR="00F6663D" w:rsidRPr="00EE3CA0" w:rsidRDefault="00EE3CA0" w:rsidP="00F6663D">
            <w:pPr>
              <w:spacing w:after="0" w:line="240" w:lineRule="auto"/>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b/>
                <w:bCs/>
                <w:i/>
                <w:color w:val="000000"/>
                <w:sz w:val="26"/>
                <w:szCs w:val="26"/>
                <w:lang w:eastAsia="ru-RU"/>
              </w:rPr>
              <w:t>Материалы.</w:t>
            </w:r>
            <w:r w:rsidRPr="004F61D9">
              <w:rPr>
                <w:rFonts w:ascii="Times New Roman" w:eastAsia="Times New Roman" w:hAnsi="Times New Roman" w:cs="Times New Roman"/>
                <w:b/>
                <w:bCs/>
                <w:color w:val="000000"/>
                <w:sz w:val="26"/>
                <w:szCs w:val="26"/>
                <w:lang w:eastAsia="ru-RU"/>
              </w:rPr>
              <w:t xml:space="preserve"> </w:t>
            </w:r>
            <w:r w:rsidRPr="004F61D9">
              <w:rPr>
                <w:rFonts w:ascii="Times New Roman" w:eastAsia="Times New Roman" w:hAnsi="Times New Roman" w:cs="Times New Roman"/>
                <w:color w:val="000000"/>
                <w:sz w:val="26"/>
                <w:szCs w:val="26"/>
                <w:lang w:eastAsia="ru-RU"/>
              </w:rPr>
              <w:t>Картины с изображением осени.</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sidRPr="00551AB2">
              <w:rPr>
                <w:rFonts w:ascii="Times New Roman" w:hAnsi="Times New Roman" w:cs="Times New Roman"/>
                <w:b/>
                <w:bCs/>
                <w:i/>
                <w:iCs/>
                <w:sz w:val="48"/>
                <w:szCs w:val="48"/>
                <w:lang w:eastAsia="ru-RU"/>
              </w:rPr>
              <w:t xml:space="preserve">Музыкальное </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sz w:val="32"/>
                <w:szCs w:val="32"/>
              </w:rPr>
            </w:pPr>
            <w:r w:rsidRPr="00551AB2">
              <w:rPr>
                <w:rStyle w:val="c7"/>
                <w:rFonts w:ascii="Times New Roman" w:hAnsi="Times New Roman" w:cs="Times New Roman"/>
                <w:i/>
                <w:iCs/>
                <w:sz w:val="40"/>
                <w:szCs w:val="40"/>
              </w:rPr>
              <w:t>Тема:</w:t>
            </w:r>
            <w:r w:rsidRPr="00551AB2">
              <w:rPr>
                <w:rStyle w:val="c7"/>
                <w:i/>
                <w:iCs/>
                <w:sz w:val="40"/>
                <w:szCs w:val="40"/>
              </w:rPr>
              <w:t xml:space="preserve"> </w:t>
            </w:r>
          </w:p>
        </w:tc>
      </w:tr>
      <w:tr w:rsidR="00F6663D" w:rsidRPr="00551AB2" w:rsidTr="00F6663D">
        <w:trPr>
          <w:trHeight w:val="690"/>
        </w:trPr>
        <w:tc>
          <w:tcPr>
            <w:tcW w:w="10632" w:type="dxa"/>
          </w:tcPr>
          <w:p w:rsidR="00F6663D" w:rsidRPr="00551AB2" w:rsidRDefault="00F6663D" w:rsidP="00F6663D">
            <w:pPr>
              <w:pStyle w:val="c5"/>
              <w:spacing w:before="0" w:beforeAutospacing="0" w:after="0" w:afterAutospacing="0"/>
              <w:jc w:val="both"/>
              <w:rPr>
                <w:color w:val="000000"/>
                <w:sz w:val="28"/>
                <w:szCs w:val="28"/>
              </w:rPr>
            </w:pPr>
          </w:p>
        </w:tc>
      </w:tr>
    </w:tbl>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tbl>
      <w:tblPr>
        <w:tblW w:w="1062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088"/>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наблюдение</w:t>
            </w:r>
          </w:p>
        </w:tc>
        <w:tc>
          <w:tcPr>
            <w:tcW w:w="7088" w:type="dxa"/>
          </w:tcPr>
          <w:p w:rsidR="00F6663D" w:rsidRPr="00551AB2" w:rsidRDefault="00F6663D" w:rsidP="00F6663D">
            <w:pPr>
              <w:spacing w:after="0" w:line="240" w:lineRule="auto"/>
              <w:rPr>
                <w:rFonts w:ascii="Times New Roman" w:hAnsi="Times New Roman" w:cs="Times New Roman"/>
                <w:color w:val="000000"/>
                <w:sz w:val="24"/>
                <w:szCs w:val="24"/>
                <w:bdr w:val="none" w:sz="0" w:space="0" w:color="auto" w:frame="1"/>
              </w:rPr>
            </w:pPr>
            <w:r w:rsidRPr="00551AB2">
              <w:rPr>
                <w:rStyle w:val="aa"/>
                <w:rFonts w:ascii="Times New Roman" w:hAnsi="Times New Roman" w:cs="Times New Roman"/>
                <w:b w:val="0"/>
                <w:bCs w:val="0"/>
                <w:color w:val="000000"/>
                <w:sz w:val="24"/>
                <w:szCs w:val="24"/>
                <w:bdr w:val="none" w:sz="0" w:space="0" w:color="auto" w:frame="1"/>
              </w:rPr>
              <w:t xml:space="preserve">« Огонь – друг, огонь – </w:t>
            </w:r>
            <w:r w:rsidRPr="00551AB2">
              <w:rPr>
                <w:rFonts w:ascii="Times New Roman" w:hAnsi="Times New Roman" w:cs="Times New Roman"/>
                <w:sz w:val="24"/>
                <w:szCs w:val="24"/>
              </w:rPr>
              <w:t xml:space="preserve"> </w:t>
            </w:r>
            <w:r w:rsidRPr="00551AB2">
              <w:rPr>
                <w:rStyle w:val="aa"/>
                <w:rFonts w:ascii="Times New Roman" w:hAnsi="Times New Roman" w:cs="Times New Roman"/>
                <w:b w:val="0"/>
                <w:bCs w:val="0"/>
                <w:color w:val="000000"/>
                <w:sz w:val="24"/>
                <w:szCs w:val="24"/>
                <w:bdr w:val="none" w:sz="0" w:space="0" w:color="auto" w:frame="1"/>
              </w:rPr>
              <w:t xml:space="preserve">враг» - </w:t>
            </w:r>
            <w:r w:rsidRPr="00551AB2">
              <w:rPr>
                <w:rFonts w:ascii="Times New Roman" w:hAnsi="Times New Roman" w:cs="Times New Roman"/>
                <w:sz w:val="24"/>
                <w:szCs w:val="24"/>
              </w:rPr>
              <w:t xml:space="preserve"> </w:t>
            </w:r>
            <w:r w:rsidRPr="00551AB2">
              <w:rPr>
                <w:rStyle w:val="aa"/>
                <w:rFonts w:ascii="Times New Roman" w:hAnsi="Times New Roman" w:cs="Times New Roman"/>
                <w:b w:val="0"/>
                <w:bCs w:val="0"/>
                <w:color w:val="000000"/>
                <w:sz w:val="24"/>
                <w:szCs w:val="24"/>
                <w:bdr w:val="none" w:sz="0" w:space="0" w:color="auto" w:frame="1"/>
              </w:rPr>
              <w:t xml:space="preserve">показать  детям  значение </w:t>
            </w:r>
            <w:r w:rsidRPr="00551AB2">
              <w:rPr>
                <w:rFonts w:ascii="Times New Roman" w:hAnsi="Times New Roman" w:cs="Times New Roman"/>
                <w:sz w:val="24"/>
                <w:szCs w:val="24"/>
              </w:rPr>
              <w:t xml:space="preserve"> </w:t>
            </w:r>
            <w:r w:rsidRPr="00551AB2">
              <w:rPr>
                <w:rStyle w:val="aa"/>
                <w:rFonts w:ascii="Times New Roman" w:hAnsi="Times New Roman" w:cs="Times New Roman"/>
                <w:b w:val="0"/>
                <w:bCs w:val="0"/>
                <w:color w:val="000000"/>
                <w:sz w:val="24"/>
                <w:szCs w:val="24"/>
                <w:bdr w:val="none" w:sz="0" w:space="0" w:color="auto" w:frame="1"/>
              </w:rPr>
              <w:t xml:space="preserve">огня   в   жизни   человека,   дать </w:t>
            </w:r>
            <w:r w:rsidRPr="00551AB2">
              <w:rPr>
                <w:rFonts w:ascii="Times New Roman" w:hAnsi="Times New Roman" w:cs="Times New Roman"/>
                <w:sz w:val="24"/>
                <w:szCs w:val="24"/>
              </w:rPr>
              <w:t xml:space="preserve"> </w:t>
            </w:r>
            <w:r w:rsidRPr="00551AB2">
              <w:rPr>
                <w:rStyle w:val="aa"/>
                <w:rFonts w:ascii="Times New Roman" w:hAnsi="Times New Roman" w:cs="Times New Roman"/>
                <w:b w:val="0"/>
                <w:bCs w:val="0"/>
                <w:color w:val="000000"/>
                <w:sz w:val="24"/>
                <w:szCs w:val="24"/>
                <w:bdr w:val="none" w:sz="0" w:space="0" w:color="auto" w:frame="1"/>
              </w:rPr>
              <w:t xml:space="preserve">знания      о     необходимости </w:t>
            </w:r>
            <w:r w:rsidRPr="00551AB2">
              <w:rPr>
                <w:rFonts w:ascii="Times New Roman" w:hAnsi="Times New Roman" w:cs="Times New Roman"/>
                <w:sz w:val="24"/>
                <w:szCs w:val="24"/>
              </w:rPr>
              <w:t xml:space="preserve"> </w:t>
            </w:r>
            <w:r w:rsidRPr="00551AB2">
              <w:rPr>
                <w:rStyle w:val="aa"/>
                <w:rFonts w:ascii="Times New Roman" w:hAnsi="Times New Roman" w:cs="Times New Roman"/>
                <w:b w:val="0"/>
                <w:bCs w:val="0"/>
                <w:color w:val="000000"/>
                <w:sz w:val="24"/>
                <w:szCs w:val="24"/>
                <w:bdr w:val="none" w:sz="0" w:space="0" w:color="auto" w:frame="1"/>
              </w:rPr>
              <w:t xml:space="preserve">безопасного      обращения       с </w:t>
            </w:r>
            <w:r w:rsidRPr="00551AB2">
              <w:rPr>
                <w:rFonts w:ascii="Times New Roman" w:hAnsi="Times New Roman" w:cs="Times New Roman"/>
                <w:sz w:val="24"/>
                <w:szCs w:val="24"/>
              </w:rPr>
              <w:t xml:space="preserve"> </w:t>
            </w:r>
            <w:r w:rsidRPr="00551AB2">
              <w:rPr>
                <w:rStyle w:val="aa"/>
                <w:rFonts w:ascii="Times New Roman" w:hAnsi="Times New Roman" w:cs="Times New Roman"/>
                <w:b w:val="0"/>
                <w:bCs w:val="0"/>
                <w:color w:val="000000"/>
                <w:sz w:val="24"/>
                <w:szCs w:val="24"/>
                <w:bdr w:val="none" w:sz="0" w:space="0" w:color="auto" w:frame="1"/>
              </w:rPr>
              <w:t xml:space="preserve">огнем.     Развивать      чувство </w:t>
            </w:r>
            <w:r w:rsidRPr="00551AB2">
              <w:rPr>
                <w:rFonts w:ascii="Times New Roman" w:hAnsi="Times New Roman" w:cs="Times New Roman"/>
                <w:sz w:val="24"/>
                <w:szCs w:val="24"/>
              </w:rPr>
              <w:t xml:space="preserve"> </w:t>
            </w:r>
            <w:r w:rsidRPr="00551AB2">
              <w:rPr>
                <w:rStyle w:val="aa"/>
                <w:rFonts w:ascii="Times New Roman" w:hAnsi="Times New Roman" w:cs="Times New Roman"/>
                <w:b w:val="0"/>
                <w:bCs w:val="0"/>
                <w:color w:val="000000"/>
                <w:sz w:val="24"/>
                <w:szCs w:val="24"/>
                <w:bdr w:val="none" w:sz="0" w:space="0" w:color="auto" w:frame="1"/>
              </w:rPr>
              <w:t xml:space="preserve">ответственности       за     свои </w:t>
            </w:r>
            <w:r w:rsidRPr="00551AB2">
              <w:rPr>
                <w:rFonts w:ascii="Times New Roman" w:hAnsi="Times New Roman" w:cs="Times New Roman"/>
                <w:sz w:val="24"/>
                <w:szCs w:val="24"/>
              </w:rPr>
              <w:t xml:space="preserve"> </w:t>
            </w:r>
            <w:r w:rsidRPr="00551AB2">
              <w:rPr>
                <w:rStyle w:val="aa"/>
                <w:rFonts w:ascii="Times New Roman" w:hAnsi="Times New Roman" w:cs="Times New Roman"/>
                <w:b w:val="0"/>
                <w:bCs w:val="0"/>
                <w:color w:val="000000"/>
                <w:sz w:val="24"/>
                <w:szCs w:val="24"/>
                <w:bdr w:val="none" w:sz="0" w:space="0" w:color="auto" w:frame="1"/>
              </w:rPr>
              <w:t xml:space="preserve">поступки.     </w:t>
            </w:r>
          </w:p>
        </w:tc>
      </w:tr>
      <w:tr w:rsidR="00F6663D" w:rsidRPr="00551AB2" w:rsidTr="00F6663D">
        <w:trPr>
          <w:trHeight w:val="572"/>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37571B" w:rsidRDefault="00F6663D" w:rsidP="00F6663D">
            <w:pPr>
              <w:spacing w:after="0" w:line="240" w:lineRule="auto"/>
              <w:rPr>
                <w:rFonts w:ascii="Times New Roman" w:hAnsi="Times New Roman" w:cs="Times New Roman"/>
                <w:sz w:val="24"/>
                <w:szCs w:val="24"/>
                <w:lang w:eastAsia="ru-RU"/>
              </w:rPr>
            </w:pPr>
            <w:r w:rsidRPr="0037571B">
              <w:rPr>
                <w:rFonts w:ascii="Times New Roman" w:hAnsi="Times New Roman" w:cs="Times New Roman"/>
                <w:sz w:val="24"/>
                <w:szCs w:val="24"/>
                <w:lang w:eastAsia="ru-RU"/>
              </w:rPr>
              <w:t>И/упражнения «Предметы, которые без разрешения взрослых брать нельзя» -  расширять представления детей об опасных предметах.</w:t>
            </w:r>
          </w:p>
          <w:p w:rsidR="00F6663D" w:rsidRPr="00551AB2" w:rsidRDefault="00F6663D" w:rsidP="00F6663D">
            <w:pPr>
              <w:spacing w:after="0" w:line="240" w:lineRule="auto"/>
              <w:jc w:val="both"/>
              <w:rPr>
                <w:rFonts w:ascii="Times New Roman" w:hAnsi="Times New Roman" w:cs="Times New Roman"/>
                <w:i/>
                <w:iCs/>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xml:space="preserve">/игра «По ровненькой дорожке» - закрепить ходить в колонне по одному, совмещая движения с текстом; </w:t>
            </w:r>
            <w:r w:rsidRPr="00551AB2">
              <w:rPr>
                <w:rFonts w:ascii="Times New Roman" w:hAnsi="Times New Roman" w:cs="Times New Roman"/>
                <w:i/>
                <w:iCs/>
                <w:sz w:val="24"/>
                <w:szCs w:val="24"/>
              </w:rPr>
              <w:t xml:space="preserve">По ровненькой дорожке шагают наши ножки. Раз-два по камешкам, в ямку </w:t>
            </w:r>
            <w:proofErr w:type="gramStart"/>
            <w:r w:rsidRPr="00551AB2">
              <w:rPr>
                <w:rFonts w:ascii="Times New Roman" w:hAnsi="Times New Roman" w:cs="Times New Roman"/>
                <w:i/>
                <w:iCs/>
                <w:sz w:val="24"/>
                <w:szCs w:val="24"/>
              </w:rPr>
              <w:t>бух</w:t>
            </w:r>
            <w:proofErr w:type="gramEnd"/>
            <w:r w:rsidRPr="00551AB2">
              <w:rPr>
                <w:rFonts w:ascii="Times New Roman" w:hAnsi="Times New Roman" w:cs="Times New Roman"/>
                <w:i/>
                <w:iCs/>
                <w:sz w:val="24"/>
                <w:szCs w:val="24"/>
              </w:rPr>
              <w:t>!</w:t>
            </w:r>
          </w:p>
        </w:tc>
      </w:tr>
      <w:tr w:rsidR="00F6663D" w:rsidRPr="00551AB2" w:rsidTr="00F6663D">
        <w:trPr>
          <w:trHeight w:val="60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Оказать воспитательную пассивную помощь в поливе комнатных цветов. Воспитывать любовь к растениям.</w:t>
            </w:r>
          </w:p>
        </w:tc>
      </w:tr>
      <w:tr w:rsidR="00F6663D" w:rsidRPr="00551AB2" w:rsidTr="00F6663D">
        <w:trPr>
          <w:trHeight w:val="7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Развитие художественной творческой деятельности – учить обводить по контуру предметы:</w:t>
            </w:r>
          </w:p>
        </w:tc>
      </w:tr>
      <w:tr w:rsidR="00F6663D" w:rsidRPr="00551AB2" w:rsidTr="00F6663D">
        <w:trPr>
          <w:trHeight w:val="7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«Опасные предметы»:</w:t>
            </w: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088" w:type="dxa"/>
          </w:tcPr>
          <w:p w:rsidR="00F6663D" w:rsidRPr="0037571B" w:rsidRDefault="00F6663D" w:rsidP="00F6663D">
            <w:pPr>
              <w:pStyle w:val="c2"/>
              <w:shd w:val="clear" w:color="auto" w:fill="FFFFFF"/>
              <w:spacing w:before="0" w:beforeAutospacing="0" w:after="0" w:afterAutospacing="0"/>
            </w:pPr>
            <w:r w:rsidRPr="0037571B">
              <w:t>за улиткой: отметить, что у неё есть домик, который она носит всегда с собой; и когда ей страшно, то она в него прячется. Формировать доброжелательность к природе, развивать желание любоваться и оберегать её.</w:t>
            </w:r>
          </w:p>
        </w:tc>
      </w:tr>
      <w:tr w:rsidR="00F6663D" w:rsidRPr="00551AB2" w:rsidTr="00F6663D">
        <w:trPr>
          <w:trHeight w:val="93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 «Узнай по описанию» - упражнять в описании предметов.</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«Пузырь»- научить детей становиться в круг, делать его, то шире, то уже, приучать их согласовывать свои движения с произносимыми словами.</w:t>
            </w:r>
          </w:p>
        </w:tc>
      </w:tr>
      <w:tr w:rsidR="00F6663D" w:rsidRPr="00551AB2" w:rsidTr="00F6663D">
        <w:trPr>
          <w:trHeight w:val="572"/>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камешки и веточки ведерко.</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после игр собрать игрушки в корзину.</w:t>
            </w:r>
          </w:p>
        </w:tc>
      </w:tr>
      <w:tr w:rsidR="00F6663D" w:rsidRPr="00551AB2" w:rsidTr="00F6663D">
        <w:trPr>
          <w:trHeight w:val="46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Сравнение предметов по высоте (выше, ниже).</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1407"/>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088" w:type="dxa"/>
          </w:tcPr>
          <w:p w:rsidR="00F6663D" w:rsidRPr="0037571B" w:rsidRDefault="00F6663D" w:rsidP="00F6663D">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37571B">
              <w:rPr>
                <w:rFonts w:ascii="Times New Roman" w:hAnsi="Times New Roman" w:cs="Times New Roman"/>
                <w:sz w:val="24"/>
                <w:szCs w:val="24"/>
                <w:lang w:eastAsia="ru-RU"/>
              </w:rPr>
              <w:t xml:space="preserve">Чтение произведения </w:t>
            </w:r>
            <w:proofErr w:type="spellStart"/>
            <w:r w:rsidRPr="0037571B">
              <w:rPr>
                <w:rFonts w:ascii="Times New Roman" w:hAnsi="Times New Roman" w:cs="Times New Roman"/>
                <w:sz w:val="24"/>
                <w:szCs w:val="24"/>
                <w:lang w:eastAsia="ru-RU"/>
              </w:rPr>
              <w:t>К.Чуковского</w:t>
            </w:r>
            <w:proofErr w:type="spellEnd"/>
            <w:r w:rsidRPr="0037571B">
              <w:rPr>
                <w:rFonts w:ascii="Times New Roman" w:hAnsi="Times New Roman" w:cs="Times New Roman"/>
                <w:sz w:val="24"/>
                <w:szCs w:val="24"/>
                <w:lang w:eastAsia="ru-RU"/>
              </w:rPr>
              <w:t xml:space="preserve"> «Путаница» - продолжать учить детей внимательно слушать произведение; способствовать формированию осознанного отношения детей  к соблюдению  правил безопасности.</w:t>
            </w:r>
          </w:p>
          <w:p w:rsidR="00F6663D" w:rsidRPr="00551AB2" w:rsidRDefault="00F6663D" w:rsidP="00F6663D">
            <w:pPr>
              <w:spacing w:after="0" w:line="240" w:lineRule="auto"/>
              <w:rPr>
                <w:rFonts w:ascii="Times New Roman" w:hAnsi="Times New Roman" w:cs="Times New Roman"/>
                <w:sz w:val="24"/>
                <w:szCs w:val="24"/>
              </w:rPr>
            </w:pPr>
            <w:r w:rsidRPr="00551AB2">
              <w:rPr>
                <w:rStyle w:val="c0"/>
                <w:color w:val="000000"/>
              </w:rPr>
              <w:t>-  рассматривание картинок  «В мире опасных предметов и приборов»</w:t>
            </w:r>
            <w:r w:rsidRPr="00551AB2">
              <w:rPr>
                <w:rStyle w:val="apple-converted-space"/>
                <w:color w:val="000000"/>
              </w:rPr>
              <w:t>.</w:t>
            </w:r>
          </w:p>
        </w:tc>
      </w:tr>
      <w:tr w:rsidR="00F6663D" w:rsidRPr="00551AB2" w:rsidTr="00F6663D">
        <w:trPr>
          <w:trHeight w:val="594"/>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Беседы наблюдения</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 за солнцем: делать выводы и отличия летнего от осеннего солнца.</w:t>
            </w:r>
          </w:p>
        </w:tc>
      </w:tr>
      <w:tr w:rsidR="00F6663D" w:rsidRPr="00551AB2" w:rsidTr="00F6663D">
        <w:trPr>
          <w:trHeight w:val="112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 «Раз, два, три – на траву беги»  - учить различать траву и предметы ближайшего окружения.</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«Ровным кругом» - продолжать учить детей ходить по кругу держась за руки.</w:t>
            </w:r>
          </w:p>
        </w:tc>
      </w:tr>
      <w:tr w:rsidR="00F6663D" w:rsidRPr="00551AB2" w:rsidTr="00F6663D">
        <w:trPr>
          <w:trHeight w:val="528"/>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Собирать сухие веточки в кучу – желание трудится сообща.</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4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Перешагивание через «ручеек»:</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4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088"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«Как оградить ребенка от опасных предметов»:</w:t>
            </w:r>
          </w:p>
          <w:p w:rsidR="00F6663D" w:rsidRPr="00551AB2" w:rsidRDefault="00F6663D" w:rsidP="00F6663D">
            <w:pPr>
              <w:spacing w:after="0" w:line="240" w:lineRule="auto"/>
              <w:rPr>
                <w:rFonts w:ascii="Times New Roman" w:hAnsi="Times New Roman" w:cs="Times New Roman"/>
                <w:sz w:val="24"/>
                <w:szCs w:val="24"/>
              </w:rPr>
            </w:pPr>
          </w:p>
        </w:tc>
      </w:tr>
    </w:tbl>
    <w:p w:rsidR="00F6663D" w:rsidRDefault="00F6663D" w:rsidP="00F6663D">
      <w:pPr>
        <w:rPr>
          <w:b/>
          <w:bCs/>
        </w:rPr>
      </w:pPr>
    </w:p>
    <w:p w:rsidR="00F6663D" w:rsidRPr="00FB72E6" w:rsidRDefault="00F6663D" w:rsidP="00F6663D">
      <w:pPr>
        <w:spacing w:after="0" w:line="240" w:lineRule="auto"/>
        <w:ind w:firstLine="709"/>
        <w:jc w:val="center"/>
        <w:rPr>
          <w:rFonts w:ascii="Times New Roman" w:hAnsi="Times New Roman" w:cs="Times New Roman"/>
          <w:b/>
          <w:bCs/>
          <w:i/>
          <w:iCs/>
          <w:sz w:val="36"/>
          <w:szCs w:val="36"/>
        </w:rPr>
      </w:pPr>
      <w:r w:rsidRPr="00FB72E6">
        <w:rPr>
          <w:rFonts w:ascii="Times New Roman" w:hAnsi="Times New Roman" w:cs="Times New Roman"/>
          <w:b/>
          <w:bCs/>
          <w:i/>
          <w:iCs/>
          <w:sz w:val="36"/>
          <w:szCs w:val="36"/>
        </w:rPr>
        <w:lastRenderedPageBreak/>
        <w:t>Конспект НОД по художественной литературе.</w:t>
      </w:r>
    </w:p>
    <w:p w:rsidR="00EE3CA0" w:rsidRPr="004F61D9" w:rsidRDefault="00F6663D" w:rsidP="00EE3CA0">
      <w:pPr>
        <w:spacing w:after="0" w:line="240" w:lineRule="auto"/>
        <w:ind w:firstLine="709"/>
        <w:jc w:val="center"/>
        <w:rPr>
          <w:rFonts w:ascii="Times New Roman" w:eastAsia="Times New Roman" w:hAnsi="Times New Roman" w:cs="Times New Roman"/>
          <w:i/>
          <w:sz w:val="32"/>
          <w:szCs w:val="28"/>
          <w:lang w:eastAsia="ru-RU"/>
        </w:rPr>
      </w:pPr>
      <w:r w:rsidRPr="00FB72E6">
        <w:rPr>
          <w:rFonts w:ascii="Times New Roman" w:hAnsi="Times New Roman" w:cs="Times New Roman"/>
          <w:b/>
          <w:bCs/>
          <w:i/>
          <w:iCs/>
          <w:sz w:val="36"/>
          <w:szCs w:val="36"/>
        </w:rPr>
        <w:t xml:space="preserve">Тема: </w:t>
      </w:r>
      <w:r w:rsidR="00EE3CA0" w:rsidRPr="004F61D9">
        <w:rPr>
          <w:rFonts w:ascii="Times New Roman" w:eastAsia="Times New Roman" w:hAnsi="Times New Roman" w:cs="Times New Roman"/>
          <w:b/>
          <w:bCs/>
          <w:i/>
          <w:color w:val="000000"/>
          <w:sz w:val="32"/>
          <w:szCs w:val="28"/>
          <w:lang w:eastAsia="ru-RU"/>
        </w:rPr>
        <w:t>«Поэты и писатели об осени»</w:t>
      </w:r>
    </w:p>
    <w:p w:rsidR="00EE3CA0" w:rsidRDefault="00EE3CA0" w:rsidP="00EE3CA0">
      <w:p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b/>
          <w:bCs/>
          <w:i/>
          <w:color w:val="000000"/>
          <w:sz w:val="26"/>
          <w:szCs w:val="26"/>
          <w:lang w:eastAsia="ru-RU"/>
        </w:rPr>
        <w:t>Цель:</w:t>
      </w:r>
      <w:r w:rsidRPr="004F61D9">
        <w:rPr>
          <w:rFonts w:ascii="Times New Roman" w:eastAsia="Times New Roman" w:hAnsi="Times New Roman" w:cs="Times New Roman"/>
          <w:b/>
          <w:bCs/>
          <w:color w:val="000000"/>
          <w:sz w:val="26"/>
          <w:szCs w:val="26"/>
          <w:lang w:eastAsia="ru-RU"/>
        </w:rPr>
        <w:t xml:space="preserve"> </w:t>
      </w:r>
      <w:r w:rsidRPr="004F61D9">
        <w:rPr>
          <w:rFonts w:ascii="Times New Roman" w:eastAsia="Times New Roman" w:hAnsi="Times New Roman" w:cs="Times New Roman"/>
          <w:color w:val="000000"/>
          <w:sz w:val="26"/>
          <w:szCs w:val="26"/>
          <w:lang w:eastAsia="ru-RU"/>
        </w:rPr>
        <w:t>Учить детей сравнивать произведения разных авторов, оп</w:t>
      </w:r>
      <w:r w:rsidRPr="004F61D9">
        <w:rPr>
          <w:rFonts w:ascii="Times New Roman" w:eastAsia="Times New Roman" w:hAnsi="Times New Roman" w:cs="Times New Roman"/>
          <w:color w:val="000000"/>
          <w:sz w:val="26"/>
          <w:szCs w:val="26"/>
          <w:lang w:eastAsia="ru-RU"/>
        </w:rPr>
        <w:softHyphen/>
        <w:t>ределять их характер, замеча</w:t>
      </w:r>
      <w:r>
        <w:rPr>
          <w:rFonts w:ascii="Times New Roman" w:eastAsia="Times New Roman" w:hAnsi="Times New Roman" w:cs="Times New Roman"/>
          <w:color w:val="000000"/>
          <w:sz w:val="26"/>
          <w:szCs w:val="26"/>
          <w:lang w:eastAsia="ru-RU"/>
        </w:rPr>
        <w:t>ть образные выражения, эпитеты.</w:t>
      </w:r>
    </w:p>
    <w:p w:rsidR="00EE3CA0" w:rsidRPr="004F61D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EE3CA0">
        <w:rPr>
          <w:rFonts w:ascii="Times New Roman" w:eastAsia="Times New Roman" w:hAnsi="Times New Roman" w:cs="Times New Roman"/>
          <w:b/>
          <w:i/>
          <w:color w:val="000000"/>
          <w:sz w:val="26"/>
          <w:szCs w:val="26"/>
          <w:lang w:eastAsia="ru-RU"/>
        </w:rPr>
        <w:t>Задачи:</w:t>
      </w:r>
      <w:r>
        <w:rPr>
          <w:rFonts w:ascii="Times New Roman" w:eastAsia="Times New Roman" w:hAnsi="Times New Roman" w:cs="Times New Roman"/>
          <w:color w:val="000000"/>
          <w:sz w:val="26"/>
          <w:szCs w:val="26"/>
          <w:lang w:eastAsia="ru-RU"/>
        </w:rPr>
        <w:t xml:space="preserve"> </w:t>
      </w:r>
      <w:r w:rsidRPr="004F61D9">
        <w:rPr>
          <w:rFonts w:ascii="Times New Roman" w:eastAsia="Times New Roman" w:hAnsi="Times New Roman" w:cs="Times New Roman"/>
          <w:color w:val="000000"/>
          <w:sz w:val="26"/>
          <w:szCs w:val="26"/>
          <w:lang w:eastAsia="ru-RU"/>
        </w:rPr>
        <w:t>демонст</w:t>
      </w:r>
      <w:r w:rsidRPr="004F61D9">
        <w:rPr>
          <w:rFonts w:ascii="Times New Roman" w:eastAsia="Times New Roman" w:hAnsi="Times New Roman" w:cs="Times New Roman"/>
          <w:color w:val="000000"/>
          <w:sz w:val="26"/>
          <w:szCs w:val="26"/>
          <w:lang w:eastAsia="ru-RU"/>
        </w:rPr>
        <w:softHyphen/>
        <w:t>рировать вариативность образа, воплощенного в разных произведени</w:t>
      </w:r>
      <w:r w:rsidRPr="004F61D9">
        <w:rPr>
          <w:rFonts w:ascii="Times New Roman" w:eastAsia="Times New Roman" w:hAnsi="Times New Roman" w:cs="Times New Roman"/>
          <w:color w:val="000000"/>
          <w:sz w:val="26"/>
          <w:szCs w:val="26"/>
          <w:lang w:eastAsia="ru-RU"/>
        </w:rPr>
        <w:softHyphen/>
        <w:t>ях, соотносить литературный и музыкальный образ, выражения настро</w:t>
      </w:r>
      <w:r w:rsidRPr="004F61D9">
        <w:rPr>
          <w:rFonts w:ascii="Times New Roman" w:eastAsia="Times New Roman" w:hAnsi="Times New Roman" w:cs="Times New Roman"/>
          <w:color w:val="000000"/>
          <w:sz w:val="26"/>
          <w:szCs w:val="26"/>
          <w:lang w:eastAsia="ru-RU"/>
        </w:rPr>
        <w:softHyphen/>
        <w:t>ения в слове и цвете. Закрепить представления об отличии рассказа и стихотворения. Развивать память при заучивании стихотворения.</w:t>
      </w:r>
    </w:p>
    <w:p w:rsidR="00EE3CA0" w:rsidRPr="004F61D9" w:rsidRDefault="00EE3CA0" w:rsidP="00EE3CA0">
      <w:p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b/>
          <w:bCs/>
          <w:i/>
          <w:color w:val="000000"/>
          <w:sz w:val="26"/>
          <w:szCs w:val="26"/>
          <w:lang w:eastAsia="ru-RU"/>
        </w:rPr>
        <w:t>Материалы.</w:t>
      </w:r>
      <w:r w:rsidRPr="004F61D9">
        <w:rPr>
          <w:rFonts w:ascii="Times New Roman" w:eastAsia="Times New Roman" w:hAnsi="Times New Roman" w:cs="Times New Roman"/>
          <w:b/>
          <w:bCs/>
          <w:color w:val="000000"/>
          <w:sz w:val="26"/>
          <w:szCs w:val="26"/>
          <w:lang w:eastAsia="ru-RU"/>
        </w:rPr>
        <w:t xml:space="preserve"> </w:t>
      </w:r>
      <w:r w:rsidRPr="004F61D9">
        <w:rPr>
          <w:rFonts w:ascii="Times New Roman" w:eastAsia="Times New Roman" w:hAnsi="Times New Roman" w:cs="Times New Roman"/>
          <w:color w:val="000000"/>
          <w:sz w:val="26"/>
          <w:szCs w:val="26"/>
          <w:lang w:eastAsia="ru-RU"/>
        </w:rPr>
        <w:t>Картины с изображением осени.</w:t>
      </w:r>
    </w:p>
    <w:p w:rsidR="00EE3CA0" w:rsidRPr="004F61D9" w:rsidRDefault="00EE3CA0" w:rsidP="00EE3CA0">
      <w:pPr>
        <w:spacing w:after="0" w:line="240" w:lineRule="auto"/>
        <w:ind w:firstLine="709"/>
        <w:jc w:val="center"/>
        <w:rPr>
          <w:rFonts w:ascii="Times New Roman" w:eastAsia="Times New Roman" w:hAnsi="Times New Roman" w:cs="Times New Roman"/>
          <w:b/>
          <w:i/>
          <w:color w:val="000000"/>
          <w:sz w:val="26"/>
          <w:szCs w:val="26"/>
          <w:lang w:eastAsia="ru-RU"/>
        </w:rPr>
      </w:pPr>
      <w:r w:rsidRPr="004F61D9">
        <w:rPr>
          <w:rFonts w:ascii="Times New Roman" w:eastAsia="Times New Roman" w:hAnsi="Times New Roman" w:cs="Times New Roman"/>
          <w:b/>
          <w:i/>
          <w:color w:val="000000"/>
          <w:sz w:val="26"/>
          <w:szCs w:val="26"/>
          <w:lang w:eastAsia="ru-RU"/>
        </w:rPr>
        <w:t xml:space="preserve">Ход </w:t>
      </w:r>
      <w:r>
        <w:rPr>
          <w:rFonts w:ascii="Times New Roman" w:eastAsia="Times New Roman" w:hAnsi="Times New Roman" w:cs="Times New Roman"/>
          <w:b/>
          <w:i/>
          <w:color w:val="000000"/>
          <w:sz w:val="26"/>
          <w:szCs w:val="26"/>
          <w:lang w:eastAsia="ru-RU"/>
        </w:rPr>
        <w:t>НОД</w:t>
      </w:r>
      <w:r w:rsidRPr="004F61D9">
        <w:rPr>
          <w:rFonts w:ascii="Times New Roman" w:eastAsia="Times New Roman" w:hAnsi="Times New Roman" w:cs="Times New Roman"/>
          <w:b/>
          <w:i/>
          <w:color w:val="000000"/>
          <w:sz w:val="26"/>
          <w:szCs w:val="26"/>
          <w:lang w:eastAsia="ru-RU"/>
        </w:rPr>
        <w:t>.</w:t>
      </w:r>
    </w:p>
    <w:p w:rsidR="00EE3CA0" w:rsidRPr="004F61D9" w:rsidRDefault="00EE3CA0" w:rsidP="00EE3CA0">
      <w:pPr>
        <w:spacing w:after="0" w:line="240" w:lineRule="auto"/>
        <w:ind w:firstLine="709"/>
        <w:jc w:val="both"/>
        <w:rPr>
          <w:rFonts w:ascii="Times New Roman" w:eastAsia="Times New Roman" w:hAnsi="Times New Roman" w:cs="Times New Roman"/>
          <w:b/>
          <w:i/>
          <w:color w:val="000000"/>
          <w:sz w:val="26"/>
          <w:szCs w:val="26"/>
          <w:lang w:eastAsia="ru-RU"/>
        </w:rPr>
      </w:pPr>
      <w:r w:rsidRPr="004F61D9">
        <w:rPr>
          <w:rFonts w:ascii="Times New Roman" w:eastAsia="Times New Roman" w:hAnsi="Times New Roman" w:cs="Times New Roman"/>
          <w:b/>
          <w:i/>
          <w:color w:val="000000"/>
          <w:sz w:val="26"/>
          <w:szCs w:val="26"/>
          <w:lang w:eastAsia="ru-RU"/>
        </w:rPr>
        <w:t>Организационный момент.</w:t>
      </w:r>
    </w:p>
    <w:p w:rsidR="00EE3CA0" w:rsidRPr="004F61D9" w:rsidRDefault="00EE3CA0" w:rsidP="00EE3CA0">
      <w:pPr>
        <w:spacing w:after="0" w:line="240" w:lineRule="auto"/>
        <w:ind w:firstLine="709"/>
        <w:jc w:val="both"/>
        <w:rPr>
          <w:rFonts w:ascii="Times New Roman" w:eastAsia="Times New Roman" w:hAnsi="Times New Roman" w:cs="Times New Roman"/>
          <w:b/>
          <w:i/>
          <w:color w:val="000000"/>
          <w:sz w:val="26"/>
          <w:szCs w:val="26"/>
          <w:lang w:eastAsia="ru-RU"/>
        </w:rPr>
      </w:pPr>
      <w:r w:rsidRPr="004F61D9">
        <w:rPr>
          <w:rFonts w:ascii="Times New Roman" w:eastAsia="Times New Roman" w:hAnsi="Times New Roman" w:cs="Times New Roman"/>
          <w:b/>
          <w:i/>
          <w:color w:val="000000"/>
          <w:sz w:val="26"/>
          <w:szCs w:val="26"/>
          <w:lang w:eastAsia="ru-RU"/>
        </w:rPr>
        <w:t>Психогимнастика.</w:t>
      </w:r>
    </w:p>
    <w:p w:rsidR="00EE3CA0" w:rsidRPr="004F61D9" w:rsidRDefault="00EE3CA0" w:rsidP="00EE3CA0">
      <w:pPr>
        <w:spacing w:after="0" w:line="240" w:lineRule="auto"/>
        <w:ind w:firstLine="709"/>
        <w:jc w:val="both"/>
        <w:rPr>
          <w:rFonts w:ascii="Times New Roman" w:eastAsia="Times New Roman" w:hAnsi="Times New Roman" w:cs="Times New Roman"/>
          <w:b/>
          <w:i/>
          <w:sz w:val="26"/>
          <w:szCs w:val="26"/>
          <w:lang w:eastAsia="ru-RU"/>
        </w:rPr>
      </w:pPr>
      <w:r w:rsidRPr="004F61D9">
        <w:rPr>
          <w:rFonts w:ascii="Times New Roman" w:eastAsia="Times New Roman" w:hAnsi="Times New Roman" w:cs="Times New Roman"/>
          <w:b/>
          <w:i/>
          <w:color w:val="000000"/>
          <w:sz w:val="26"/>
          <w:szCs w:val="26"/>
          <w:lang w:eastAsia="ru-RU"/>
        </w:rPr>
        <w:t>Введение в тему занятия.</w:t>
      </w:r>
    </w:p>
    <w:p w:rsidR="00EE3CA0" w:rsidRPr="004F61D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4F61D9">
        <w:rPr>
          <w:rFonts w:ascii="Times New Roman" w:eastAsia="Times New Roman" w:hAnsi="Times New Roman" w:cs="Times New Roman"/>
          <w:color w:val="000000"/>
          <w:sz w:val="26"/>
          <w:szCs w:val="26"/>
          <w:lang w:eastAsia="ru-RU"/>
        </w:rPr>
        <w:t>Воспитатель предлагает детям узнать, о чем сегодня пойдет речь на занятии, отгадав загадку;</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Пусты поля.</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Мокнет земля.</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Дождь поливает.</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Когда это бывает?</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(Осенью)</w:t>
      </w:r>
    </w:p>
    <w:p w:rsidR="00EE3CA0" w:rsidRPr="004F61D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4F61D9">
        <w:rPr>
          <w:rFonts w:ascii="Times New Roman" w:eastAsia="Times New Roman" w:hAnsi="Times New Roman" w:cs="Times New Roman"/>
          <w:color w:val="000000"/>
          <w:sz w:val="26"/>
          <w:szCs w:val="26"/>
          <w:lang w:eastAsia="ru-RU"/>
        </w:rPr>
        <w:t>— Осень — очень красивое время года. Перед тем как расстаться со своей одеждой, осень надевает самый красивый наряд — разноцветные платья из листьев, цветов, пожелтевшей травы. Сегодня мы поговорим</w:t>
      </w:r>
      <w:r w:rsidRPr="004F61D9">
        <w:rPr>
          <w:rFonts w:ascii="Times New Roman" w:eastAsia="Times New Roman" w:hAnsi="Times New Roman" w:cs="Times New Roman"/>
          <w:sz w:val="26"/>
          <w:szCs w:val="26"/>
          <w:lang w:eastAsia="ru-RU"/>
        </w:rPr>
        <w:t xml:space="preserve"> </w:t>
      </w:r>
      <w:r w:rsidRPr="004F61D9">
        <w:rPr>
          <w:rFonts w:ascii="Times New Roman" w:eastAsia="Times New Roman" w:hAnsi="Times New Roman" w:cs="Times New Roman"/>
          <w:color w:val="000000"/>
          <w:sz w:val="26"/>
          <w:szCs w:val="26"/>
          <w:lang w:eastAsia="ru-RU"/>
        </w:rPr>
        <w:t>о том, как разные поэты и писатели рассказывают об осени в своих произведениях.</w:t>
      </w:r>
    </w:p>
    <w:p w:rsidR="00EE3CA0" w:rsidRPr="004F61D9" w:rsidRDefault="00EE3CA0" w:rsidP="00EE3CA0">
      <w:pPr>
        <w:spacing w:after="0" w:line="240" w:lineRule="auto"/>
        <w:ind w:firstLine="709"/>
        <w:jc w:val="both"/>
        <w:rPr>
          <w:rFonts w:ascii="Times New Roman" w:eastAsia="Times New Roman" w:hAnsi="Times New Roman" w:cs="Times New Roman"/>
          <w:b/>
          <w:i/>
          <w:sz w:val="26"/>
          <w:szCs w:val="26"/>
          <w:lang w:eastAsia="ru-RU"/>
        </w:rPr>
      </w:pPr>
      <w:r w:rsidRPr="004F61D9">
        <w:rPr>
          <w:rFonts w:ascii="Times New Roman" w:eastAsia="Times New Roman" w:hAnsi="Times New Roman" w:cs="Times New Roman"/>
          <w:b/>
          <w:i/>
          <w:color w:val="000000"/>
          <w:sz w:val="26"/>
          <w:szCs w:val="26"/>
          <w:lang w:eastAsia="ru-RU"/>
        </w:rPr>
        <w:t>Чтение рассказа «Осенний ковер» по Б. Трофимову.</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«Красный, желтый, бурый, золотистый, желто-зеленый, пятнистый ложится на землю лист. Укрывает ее теплым лоскутным одеялом. Сол</w:t>
      </w:r>
      <w:r w:rsidRPr="004F61D9">
        <w:rPr>
          <w:rFonts w:ascii="Times New Roman" w:eastAsia="Times New Roman" w:hAnsi="Times New Roman" w:cs="Times New Roman"/>
          <w:i/>
          <w:color w:val="000000"/>
          <w:sz w:val="26"/>
          <w:szCs w:val="26"/>
          <w:lang w:eastAsia="ru-RU"/>
        </w:rPr>
        <w:softHyphen/>
        <w:t>нышко греет ярко, но греет уже не так, как летом. Пришла осень.</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Однако в лесу даже стаю веселее и наряднее. Кроны деревьев рас</w:t>
      </w:r>
      <w:r w:rsidRPr="004F61D9">
        <w:rPr>
          <w:rFonts w:ascii="Times New Roman" w:eastAsia="Times New Roman" w:hAnsi="Times New Roman" w:cs="Times New Roman"/>
          <w:i/>
          <w:color w:val="000000"/>
          <w:sz w:val="26"/>
          <w:szCs w:val="26"/>
          <w:lang w:eastAsia="ru-RU"/>
        </w:rPr>
        <w:softHyphen/>
        <w:t xml:space="preserve">цвечены всеми оттенками — от зеленых </w:t>
      </w:r>
      <w:proofErr w:type="gramStart"/>
      <w:r w:rsidRPr="004F61D9">
        <w:rPr>
          <w:rFonts w:ascii="Times New Roman" w:eastAsia="Times New Roman" w:hAnsi="Times New Roman" w:cs="Times New Roman"/>
          <w:i/>
          <w:color w:val="000000"/>
          <w:sz w:val="26"/>
          <w:szCs w:val="26"/>
          <w:lang w:eastAsia="ru-RU"/>
        </w:rPr>
        <w:t>до</w:t>
      </w:r>
      <w:proofErr w:type="gramEnd"/>
      <w:r w:rsidRPr="004F61D9">
        <w:rPr>
          <w:rFonts w:ascii="Times New Roman" w:eastAsia="Times New Roman" w:hAnsi="Times New Roman" w:cs="Times New Roman"/>
          <w:i/>
          <w:color w:val="000000"/>
          <w:sz w:val="26"/>
          <w:szCs w:val="26"/>
          <w:lang w:eastAsia="ru-RU"/>
        </w:rPr>
        <w:t xml:space="preserve"> пурпурных. Среди разно</w:t>
      </w:r>
      <w:r w:rsidRPr="004F61D9">
        <w:rPr>
          <w:rFonts w:ascii="Times New Roman" w:eastAsia="Times New Roman" w:hAnsi="Times New Roman" w:cs="Times New Roman"/>
          <w:i/>
          <w:color w:val="000000"/>
          <w:sz w:val="26"/>
          <w:szCs w:val="26"/>
          <w:lang w:eastAsia="ru-RU"/>
        </w:rPr>
        <w:softHyphen/>
        <w:t>цветного, пестрого убранства берез и осин еще солиднее, чем летом, выглядят темно-синие ельники и сосняки. По болотам краснеет клюк</w:t>
      </w:r>
      <w:r w:rsidRPr="004F61D9">
        <w:rPr>
          <w:rFonts w:ascii="Times New Roman" w:eastAsia="Times New Roman" w:hAnsi="Times New Roman" w:cs="Times New Roman"/>
          <w:i/>
          <w:color w:val="000000"/>
          <w:sz w:val="26"/>
          <w:szCs w:val="26"/>
          <w:lang w:eastAsia="ru-RU"/>
        </w:rPr>
        <w:softHyphen/>
        <w:t>ва, кое-где мелькают гроздья брусники».</w:t>
      </w:r>
    </w:p>
    <w:p w:rsidR="00EE3CA0" w:rsidRPr="004F61D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4F61D9">
        <w:rPr>
          <w:rFonts w:ascii="Times New Roman" w:eastAsia="Times New Roman" w:hAnsi="Times New Roman" w:cs="Times New Roman"/>
          <w:color w:val="000000"/>
          <w:sz w:val="26"/>
          <w:szCs w:val="26"/>
          <w:lang w:eastAsia="ru-RU"/>
        </w:rPr>
        <w:t>Вопросы по тексту:</w:t>
      </w:r>
    </w:p>
    <w:p w:rsidR="00EE3CA0" w:rsidRPr="004F61D9" w:rsidRDefault="00EE3CA0" w:rsidP="00EE3CA0">
      <w:pPr>
        <w:numPr>
          <w:ilvl w:val="0"/>
          <w:numId w:val="8"/>
        </w:num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color w:val="000000"/>
          <w:sz w:val="26"/>
          <w:szCs w:val="26"/>
          <w:lang w:eastAsia="ru-RU"/>
        </w:rPr>
        <w:t>О каком периоде осени говорится в этом рассказе?</w:t>
      </w:r>
    </w:p>
    <w:p w:rsidR="00EE3CA0" w:rsidRPr="004F61D9" w:rsidRDefault="00EE3CA0" w:rsidP="00EE3CA0">
      <w:pPr>
        <w:numPr>
          <w:ilvl w:val="0"/>
          <w:numId w:val="8"/>
        </w:num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color w:val="000000"/>
          <w:sz w:val="26"/>
          <w:szCs w:val="26"/>
          <w:lang w:eastAsia="ru-RU"/>
        </w:rPr>
        <w:t>Как вы об этом догадались?</w:t>
      </w:r>
    </w:p>
    <w:p w:rsidR="00EE3CA0" w:rsidRPr="004F61D9" w:rsidRDefault="00EE3CA0" w:rsidP="00EE3CA0">
      <w:pPr>
        <w:numPr>
          <w:ilvl w:val="0"/>
          <w:numId w:val="8"/>
        </w:num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color w:val="000000"/>
          <w:sz w:val="26"/>
          <w:szCs w:val="26"/>
          <w:lang w:eastAsia="ru-RU"/>
        </w:rPr>
        <w:t>С чем сравнивает автор опавшие листья? (С лоскутным одеялом.)</w:t>
      </w:r>
    </w:p>
    <w:p w:rsidR="00EE3CA0" w:rsidRPr="004F61D9" w:rsidRDefault="00EE3CA0" w:rsidP="00EE3CA0">
      <w:pPr>
        <w:numPr>
          <w:ilvl w:val="0"/>
          <w:numId w:val="8"/>
        </w:num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color w:val="000000"/>
          <w:sz w:val="26"/>
          <w:szCs w:val="26"/>
          <w:lang w:eastAsia="ru-RU"/>
        </w:rPr>
        <w:t>Какие слова использовал автор, чтобы показать красоту осени?</w:t>
      </w:r>
    </w:p>
    <w:p w:rsidR="00EE3CA0" w:rsidRPr="004F61D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4F61D9">
        <w:rPr>
          <w:rFonts w:ascii="Times New Roman" w:eastAsia="Times New Roman" w:hAnsi="Times New Roman" w:cs="Times New Roman"/>
          <w:color w:val="000000"/>
          <w:sz w:val="26"/>
          <w:szCs w:val="26"/>
          <w:lang w:eastAsia="ru-RU"/>
        </w:rPr>
        <w:t xml:space="preserve">Предлагается послушать отрывок из стихотворения </w:t>
      </w:r>
      <w:r w:rsidRPr="004F61D9">
        <w:rPr>
          <w:rFonts w:ascii="Times New Roman" w:eastAsia="Times New Roman" w:hAnsi="Times New Roman" w:cs="Times New Roman"/>
          <w:b/>
          <w:i/>
          <w:color w:val="000000"/>
          <w:sz w:val="26"/>
          <w:szCs w:val="26"/>
          <w:lang w:eastAsia="ru-RU"/>
        </w:rPr>
        <w:t>И. Бунина «Ли</w:t>
      </w:r>
      <w:r w:rsidRPr="004F61D9">
        <w:rPr>
          <w:rFonts w:ascii="Times New Roman" w:eastAsia="Times New Roman" w:hAnsi="Times New Roman" w:cs="Times New Roman"/>
          <w:b/>
          <w:i/>
          <w:color w:val="000000"/>
          <w:sz w:val="26"/>
          <w:szCs w:val="26"/>
          <w:lang w:eastAsia="ru-RU"/>
        </w:rPr>
        <w:softHyphen/>
        <w:t>стопад»</w:t>
      </w:r>
      <w:r w:rsidRPr="004F61D9">
        <w:rPr>
          <w:rFonts w:ascii="Times New Roman" w:eastAsia="Times New Roman" w:hAnsi="Times New Roman" w:cs="Times New Roman"/>
          <w:color w:val="000000"/>
          <w:sz w:val="26"/>
          <w:szCs w:val="26"/>
          <w:lang w:eastAsia="ru-RU"/>
        </w:rPr>
        <w:t xml:space="preserve"> (название педагог не говорит).</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Лес, точно терем расписной,</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Лиловый, золотой, багряный.</w:t>
      </w:r>
    </w:p>
    <w:p w:rsidR="00EE3CA0" w:rsidRPr="004F61D9" w:rsidRDefault="00EE3CA0" w:rsidP="00EE3CA0">
      <w:pPr>
        <w:spacing w:after="0" w:line="240" w:lineRule="auto"/>
        <w:ind w:firstLine="709"/>
        <w:jc w:val="both"/>
        <w:rPr>
          <w:rFonts w:ascii="Times New Roman" w:eastAsia="Times New Roman" w:hAnsi="Times New Roman" w:cs="Times New Roman"/>
          <w:bCs/>
          <w:i/>
          <w:color w:val="000000"/>
          <w:sz w:val="26"/>
          <w:szCs w:val="26"/>
          <w:lang w:eastAsia="ru-RU"/>
        </w:rPr>
      </w:pPr>
      <w:r w:rsidRPr="004F61D9">
        <w:rPr>
          <w:rFonts w:ascii="Times New Roman" w:eastAsia="Times New Roman" w:hAnsi="Times New Roman" w:cs="Times New Roman"/>
          <w:bCs/>
          <w:i/>
          <w:color w:val="000000"/>
          <w:sz w:val="26"/>
          <w:szCs w:val="26"/>
          <w:lang w:eastAsia="ru-RU"/>
        </w:rPr>
        <w:t xml:space="preserve">Веселой пестрою стеной </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Стоит над светлою поляной.</w:t>
      </w:r>
    </w:p>
    <w:p w:rsidR="00EE3CA0" w:rsidRPr="004F61D9" w:rsidRDefault="00EE3CA0" w:rsidP="00EE3CA0">
      <w:pPr>
        <w:spacing w:after="0" w:line="240" w:lineRule="auto"/>
        <w:ind w:firstLine="709"/>
        <w:jc w:val="both"/>
        <w:rPr>
          <w:rFonts w:ascii="Times New Roman" w:eastAsia="Times New Roman" w:hAnsi="Times New Roman" w:cs="Times New Roman"/>
          <w:bCs/>
          <w:i/>
          <w:color w:val="000000"/>
          <w:sz w:val="26"/>
          <w:szCs w:val="26"/>
          <w:lang w:eastAsia="ru-RU"/>
        </w:rPr>
      </w:pPr>
      <w:r w:rsidRPr="004F61D9">
        <w:rPr>
          <w:rFonts w:ascii="Times New Roman" w:eastAsia="Times New Roman" w:hAnsi="Times New Roman" w:cs="Times New Roman"/>
          <w:bCs/>
          <w:i/>
          <w:color w:val="000000"/>
          <w:sz w:val="26"/>
          <w:szCs w:val="26"/>
          <w:lang w:eastAsia="ru-RU"/>
        </w:rPr>
        <w:t xml:space="preserve">Березы желтою резьбой </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Блестят в лазури голубой.</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Как вышки, елочки темнеют,</w:t>
      </w:r>
    </w:p>
    <w:p w:rsidR="00EE3CA0" w:rsidRPr="004F61D9" w:rsidRDefault="00EE3CA0" w:rsidP="00EE3CA0">
      <w:pPr>
        <w:spacing w:after="0" w:line="240" w:lineRule="auto"/>
        <w:ind w:firstLine="709"/>
        <w:jc w:val="both"/>
        <w:rPr>
          <w:rFonts w:ascii="Times New Roman" w:eastAsia="Times New Roman" w:hAnsi="Times New Roman" w:cs="Times New Roman"/>
          <w:bCs/>
          <w:i/>
          <w:color w:val="000000"/>
          <w:sz w:val="26"/>
          <w:szCs w:val="26"/>
          <w:lang w:eastAsia="ru-RU"/>
        </w:rPr>
      </w:pPr>
      <w:r w:rsidRPr="004F61D9">
        <w:rPr>
          <w:rFonts w:ascii="Times New Roman" w:eastAsia="Times New Roman" w:hAnsi="Times New Roman" w:cs="Times New Roman"/>
          <w:bCs/>
          <w:i/>
          <w:color w:val="000000"/>
          <w:sz w:val="26"/>
          <w:szCs w:val="26"/>
          <w:lang w:eastAsia="ru-RU"/>
        </w:rPr>
        <w:t xml:space="preserve">А между кленами синеют </w:t>
      </w:r>
    </w:p>
    <w:p w:rsidR="00EE3CA0" w:rsidRPr="004F61D9" w:rsidRDefault="00EE3CA0" w:rsidP="00EE3CA0">
      <w:pPr>
        <w:spacing w:after="0" w:line="240" w:lineRule="auto"/>
        <w:ind w:firstLine="709"/>
        <w:jc w:val="both"/>
        <w:rPr>
          <w:rFonts w:ascii="Times New Roman" w:eastAsia="Times New Roman" w:hAnsi="Times New Roman" w:cs="Times New Roman"/>
          <w:bCs/>
          <w:i/>
          <w:color w:val="000000"/>
          <w:sz w:val="26"/>
          <w:szCs w:val="26"/>
          <w:lang w:eastAsia="ru-RU"/>
        </w:rPr>
      </w:pPr>
      <w:r w:rsidRPr="004F61D9">
        <w:rPr>
          <w:rFonts w:ascii="Times New Roman" w:eastAsia="Times New Roman" w:hAnsi="Times New Roman" w:cs="Times New Roman"/>
          <w:bCs/>
          <w:i/>
          <w:color w:val="000000"/>
          <w:sz w:val="26"/>
          <w:szCs w:val="26"/>
          <w:lang w:eastAsia="ru-RU"/>
        </w:rPr>
        <w:lastRenderedPageBreak/>
        <w:t xml:space="preserve">То там, то здесь в листве сквозной </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Просветы неба, что оконца.</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Лес пахнет дубом и сосной.</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bCs/>
          <w:i/>
          <w:color w:val="000000"/>
          <w:sz w:val="26"/>
          <w:szCs w:val="26"/>
          <w:lang w:eastAsia="ru-RU"/>
        </w:rPr>
        <w:t>За лето высох он от солнца...</w:t>
      </w:r>
    </w:p>
    <w:p w:rsidR="00EE3CA0" w:rsidRPr="004F61D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4F61D9">
        <w:rPr>
          <w:rFonts w:ascii="Times New Roman" w:eastAsia="Times New Roman" w:hAnsi="Times New Roman" w:cs="Times New Roman"/>
          <w:color w:val="000000"/>
          <w:sz w:val="26"/>
          <w:szCs w:val="26"/>
          <w:lang w:eastAsia="ru-RU"/>
        </w:rPr>
        <w:t>Сравнение рассказа и стихотворения:</w:t>
      </w:r>
    </w:p>
    <w:p w:rsidR="00EE3CA0" w:rsidRPr="004F61D9" w:rsidRDefault="00EE3CA0" w:rsidP="00EE3CA0">
      <w:pPr>
        <w:numPr>
          <w:ilvl w:val="0"/>
          <w:numId w:val="8"/>
        </w:num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color w:val="000000"/>
          <w:sz w:val="26"/>
          <w:szCs w:val="26"/>
          <w:lang w:eastAsia="ru-RU"/>
        </w:rPr>
        <w:t>Какого цвета лес в этом стихотворении?</w:t>
      </w:r>
    </w:p>
    <w:p w:rsidR="00EE3CA0" w:rsidRPr="004F61D9" w:rsidRDefault="00EE3CA0" w:rsidP="00EE3CA0">
      <w:pPr>
        <w:numPr>
          <w:ilvl w:val="0"/>
          <w:numId w:val="8"/>
        </w:num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color w:val="000000"/>
          <w:sz w:val="26"/>
          <w:szCs w:val="26"/>
          <w:lang w:eastAsia="ru-RU"/>
        </w:rPr>
        <w:t>С чем автор сравнивает лес? (С расписным теремом.) А просве</w:t>
      </w:r>
      <w:r w:rsidRPr="004F61D9">
        <w:rPr>
          <w:rFonts w:ascii="Times New Roman" w:eastAsia="Times New Roman" w:hAnsi="Times New Roman" w:cs="Times New Roman"/>
          <w:color w:val="000000"/>
          <w:sz w:val="26"/>
          <w:szCs w:val="26"/>
          <w:lang w:eastAsia="ru-RU"/>
        </w:rPr>
        <w:softHyphen/>
        <w:t>ты неба? (С окошками.)</w:t>
      </w:r>
    </w:p>
    <w:p w:rsidR="00EE3CA0" w:rsidRPr="004F61D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4F61D9">
        <w:rPr>
          <w:rFonts w:ascii="Times New Roman" w:eastAsia="Times New Roman" w:hAnsi="Times New Roman" w:cs="Times New Roman"/>
          <w:color w:val="000000"/>
          <w:sz w:val="26"/>
          <w:szCs w:val="26"/>
          <w:lang w:eastAsia="ru-RU"/>
        </w:rPr>
        <w:tab/>
        <w:t xml:space="preserve"> Если бы это стихотворение написали вы, </w:t>
      </w:r>
      <w:proofErr w:type="gramStart"/>
      <w:r w:rsidRPr="004F61D9">
        <w:rPr>
          <w:rFonts w:ascii="Times New Roman" w:eastAsia="Times New Roman" w:hAnsi="Times New Roman" w:cs="Times New Roman"/>
          <w:color w:val="000000"/>
          <w:sz w:val="26"/>
          <w:szCs w:val="26"/>
          <w:lang w:eastAsia="ru-RU"/>
        </w:rPr>
        <w:t>то</w:t>
      </w:r>
      <w:proofErr w:type="gramEnd"/>
      <w:r w:rsidRPr="004F61D9">
        <w:rPr>
          <w:rFonts w:ascii="Times New Roman" w:eastAsia="Times New Roman" w:hAnsi="Times New Roman" w:cs="Times New Roman"/>
          <w:color w:val="000000"/>
          <w:sz w:val="26"/>
          <w:szCs w:val="26"/>
          <w:lang w:eastAsia="ru-RU"/>
        </w:rPr>
        <w:t xml:space="preserve"> как бы вы его назва</w:t>
      </w:r>
      <w:r w:rsidRPr="004F61D9">
        <w:rPr>
          <w:rFonts w:ascii="Times New Roman" w:eastAsia="Times New Roman" w:hAnsi="Times New Roman" w:cs="Times New Roman"/>
          <w:color w:val="000000"/>
          <w:sz w:val="26"/>
          <w:szCs w:val="26"/>
          <w:lang w:eastAsia="ru-RU"/>
        </w:rPr>
        <w:softHyphen/>
        <w:t>ли? (Предложения детей.) А поэт Иван Бунин назвал свое стихотворе</w:t>
      </w:r>
      <w:r w:rsidRPr="004F61D9">
        <w:rPr>
          <w:rFonts w:ascii="Times New Roman" w:eastAsia="Times New Roman" w:hAnsi="Times New Roman" w:cs="Times New Roman"/>
          <w:color w:val="000000"/>
          <w:sz w:val="26"/>
          <w:szCs w:val="26"/>
          <w:lang w:eastAsia="ru-RU"/>
        </w:rPr>
        <w:softHyphen/>
        <w:t>ние «Листопад».</w:t>
      </w:r>
    </w:p>
    <w:p w:rsidR="00EE3CA0" w:rsidRPr="004F61D9" w:rsidRDefault="00EE3CA0" w:rsidP="00EE3CA0">
      <w:pPr>
        <w:numPr>
          <w:ilvl w:val="0"/>
          <w:numId w:val="8"/>
        </w:num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color w:val="000000"/>
          <w:sz w:val="26"/>
          <w:szCs w:val="26"/>
          <w:lang w:eastAsia="ru-RU"/>
        </w:rPr>
        <w:t>Какое настроение возникает после чтения стихотворения? Какие слова можно подобрать, чтобы описать раннюю осень? (Разноцветная, яркая, веселая, красивая, золотая и др.)</w:t>
      </w:r>
    </w:p>
    <w:p w:rsidR="00EE3CA0" w:rsidRPr="004F61D9" w:rsidRDefault="00EE3CA0" w:rsidP="00EE3CA0">
      <w:pPr>
        <w:pStyle w:val="ab"/>
        <w:spacing w:after="0" w:line="240" w:lineRule="auto"/>
        <w:jc w:val="both"/>
        <w:rPr>
          <w:rFonts w:ascii="Times New Roman" w:hAnsi="Times New Roman" w:cs="Times New Roman"/>
          <w:b/>
          <w:i/>
          <w:sz w:val="26"/>
          <w:szCs w:val="26"/>
        </w:rPr>
      </w:pPr>
      <w:r w:rsidRPr="004F61D9">
        <w:rPr>
          <w:rFonts w:ascii="Times New Roman" w:hAnsi="Times New Roman" w:cs="Times New Roman"/>
          <w:b/>
          <w:i/>
          <w:color w:val="000000"/>
          <w:sz w:val="26"/>
          <w:szCs w:val="26"/>
        </w:rPr>
        <w:t>Физкультминутка.</w:t>
      </w:r>
    </w:p>
    <w:p w:rsidR="00EE3CA0" w:rsidRPr="004F61D9" w:rsidRDefault="00EE3CA0" w:rsidP="00EE3CA0">
      <w:pPr>
        <w:spacing w:after="0" w:line="240" w:lineRule="auto"/>
        <w:ind w:firstLine="709"/>
        <w:jc w:val="both"/>
        <w:rPr>
          <w:rFonts w:ascii="Times New Roman" w:eastAsia="Times New Roman" w:hAnsi="Times New Roman" w:cs="Times New Roman"/>
          <w:b/>
          <w:i/>
          <w:color w:val="000000"/>
          <w:sz w:val="26"/>
          <w:szCs w:val="26"/>
          <w:lang w:eastAsia="ru-RU"/>
        </w:rPr>
      </w:pPr>
      <w:r w:rsidRPr="004F61D9">
        <w:rPr>
          <w:rFonts w:ascii="Times New Roman" w:eastAsia="Times New Roman" w:hAnsi="Times New Roman" w:cs="Times New Roman"/>
          <w:b/>
          <w:i/>
          <w:color w:val="000000"/>
          <w:sz w:val="26"/>
          <w:szCs w:val="26"/>
          <w:lang w:eastAsia="ru-RU"/>
        </w:rPr>
        <w:t>Повторное чтение стихотворения.</w:t>
      </w:r>
    </w:p>
    <w:p w:rsidR="00EE3CA0" w:rsidRPr="004F61D9" w:rsidRDefault="00EE3CA0" w:rsidP="00EE3CA0">
      <w:pPr>
        <w:spacing w:after="0" w:line="240" w:lineRule="auto"/>
        <w:ind w:firstLine="709"/>
        <w:jc w:val="both"/>
        <w:rPr>
          <w:rFonts w:ascii="Times New Roman" w:eastAsia="Times New Roman" w:hAnsi="Times New Roman" w:cs="Times New Roman"/>
          <w:b/>
          <w:i/>
          <w:sz w:val="26"/>
          <w:szCs w:val="26"/>
          <w:lang w:eastAsia="ru-RU"/>
        </w:rPr>
      </w:pPr>
      <w:r w:rsidRPr="004F61D9">
        <w:rPr>
          <w:rFonts w:ascii="Times New Roman" w:eastAsia="Times New Roman" w:hAnsi="Times New Roman" w:cs="Times New Roman"/>
          <w:color w:val="000000"/>
          <w:sz w:val="26"/>
          <w:szCs w:val="26"/>
          <w:lang w:eastAsia="ru-RU"/>
        </w:rPr>
        <w:t xml:space="preserve">Предлагает детям послушать еще одно стихотворение, которое написал поэт </w:t>
      </w:r>
      <w:r w:rsidRPr="004F61D9">
        <w:rPr>
          <w:rFonts w:ascii="Times New Roman" w:eastAsia="Times New Roman" w:hAnsi="Times New Roman" w:cs="Times New Roman"/>
          <w:b/>
          <w:i/>
          <w:color w:val="000000"/>
          <w:sz w:val="26"/>
          <w:szCs w:val="26"/>
          <w:lang w:eastAsia="ru-RU"/>
        </w:rPr>
        <w:t>Константин Бальмонт — «Осень».</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Поспевает брусника,</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Стали дни холоднее.</w:t>
      </w:r>
    </w:p>
    <w:p w:rsidR="00EE3CA0" w:rsidRPr="004F61D9" w:rsidRDefault="00EE3CA0" w:rsidP="00EE3CA0">
      <w:pPr>
        <w:spacing w:after="0" w:line="240" w:lineRule="auto"/>
        <w:ind w:firstLine="709"/>
        <w:jc w:val="both"/>
        <w:rPr>
          <w:rFonts w:ascii="Times New Roman" w:eastAsia="Times New Roman" w:hAnsi="Times New Roman" w:cs="Times New Roman"/>
          <w:i/>
          <w:color w:val="000000"/>
          <w:sz w:val="26"/>
          <w:szCs w:val="26"/>
          <w:lang w:eastAsia="ru-RU"/>
        </w:rPr>
      </w:pPr>
      <w:r w:rsidRPr="004F61D9">
        <w:rPr>
          <w:rFonts w:ascii="Times New Roman" w:eastAsia="Times New Roman" w:hAnsi="Times New Roman" w:cs="Times New Roman"/>
          <w:i/>
          <w:color w:val="000000"/>
          <w:sz w:val="26"/>
          <w:szCs w:val="26"/>
          <w:lang w:eastAsia="ru-RU"/>
        </w:rPr>
        <w:t xml:space="preserve">И от птичьего крика </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В сердце только грустнее.</w:t>
      </w:r>
    </w:p>
    <w:p w:rsidR="00EE3CA0" w:rsidRPr="004F61D9" w:rsidRDefault="00EE3CA0" w:rsidP="00EE3CA0">
      <w:pPr>
        <w:spacing w:after="0" w:line="240" w:lineRule="auto"/>
        <w:ind w:firstLine="709"/>
        <w:jc w:val="both"/>
        <w:rPr>
          <w:rFonts w:ascii="Times New Roman" w:eastAsia="Times New Roman" w:hAnsi="Times New Roman" w:cs="Times New Roman"/>
          <w:i/>
          <w:color w:val="000000"/>
          <w:sz w:val="26"/>
          <w:szCs w:val="26"/>
          <w:lang w:eastAsia="ru-RU"/>
        </w:rPr>
      </w:pPr>
      <w:r w:rsidRPr="004F61D9">
        <w:rPr>
          <w:rFonts w:ascii="Times New Roman" w:eastAsia="Times New Roman" w:hAnsi="Times New Roman" w:cs="Times New Roman"/>
          <w:i/>
          <w:color w:val="000000"/>
          <w:sz w:val="26"/>
          <w:szCs w:val="26"/>
          <w:lang w:eastAsia="ru-RU"/>
        </w:rPr>
        <w:t>Стаи птиц улетают</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 xml:space="preserve"> Прочь за синее море.</w:t>
      </w:r>
    </w:p>
    <w:p w:rsidR="00EE3CA0" w:rsidRPr="004F61D9" w:rsidRDefault="00EE3CA0" w:rsidP="00EE3CA0">
      <w:pPr>
        <w:spacing w:after="0" w:line="240" w:lineRule="auto"/>
        <w:ind w:firstLine="709"/>
        <w:jc w:val="both"/>
        <w:rPr>
          <w:rFonts w:ascii="Times New Roman" w:eastAsia="Times New Roman" w:hAnsi="Times New Roman" w:cs="Times New Roman"/>
          <w:i/>
          <w:color w:val="000000"/>
          <w:sz w:val="26"/>
          <w:szCs w:val="26"/>
          <w:lang w:eastAsia="ru-RU"/>
        </w:rPr>
      </w:pPr>
      <w:r w:rsidRPr="004F61D9">
        <w:rPr>
          <w:rFonts w:ascii="Times New Roman" w:eastAsia="Times New Roman" w:hAnsi="Times New Roman" w:cs="Times New Roman"/>
          <w:i/>
          <w:color w:val="000000"/>
          <w:sz w:val="26"/>
          <w:szCs w:val="26"/>
          <w:lang w:eastAsia="ru-RU"/>
        </w:rPr>
        <w:t>Все деревья блистают</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 xml:space="preserve"> В разноцветном уборе.</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Солнце реже смеется,</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 xml:space="preserve">Нег в цветах </w:t>
      </w:r>
      <w:proofErr w:type="spellStart"/>
      <w:r w:rsidRPr="004F61D9">
        <w:rPr>
          <w:rFonts w:ascii="Times New Roman" w:eastAsia="Times New Roman" w:hAnsi="Times New Roman" w:cs="Times New Roman"/>
          <w:i/>
          <w:color w:val="000000"/>
          <w:sz w:val="26"/>
          <w:szCs w:val="26"/>
          <w:lang w:eastAsia="ru-RU"/>
        </w:rPr>
        <w:t>благавонья</w:t>
      </w:r>
      <w:proofErr w:type="spellEnd"/>
      <w:r w:rsidRPr="004F61D9">
        <w:rPr>
          <w:rFonts w:ascii="Times New Roman" w:eastAsia="Times New Roman" w:hAnsi="Times New Roman" w:cs="Times New Roman"/>
          <w:i/>
          <w:color w:val="000000"/>
          <w:sz w:val="26"/>
          <w:szCs w:val="26"/>
          <w:lang w:eastAsia="ru-RU"/>
        </w:rPr>
        <w:t>,</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Скоро осень проснется —</w:t>
      </w:r>
    </w:p>
    <w:p w:rsidR="00EE3CA0" w:rsidRPr="004F61D9" w:rsidRDefault="00EE3CA0" w:rsidP="00EE3CA0">
      <w:pPr>
        <w:spacing w:after="0" w:line="240" w:lineRule="auto"/>
        <w:ind w:firstLine="709"/>
        <w:jc w:val="both"/>
        <w:rPr>
          <w:rFonts w:ascii="Times New Roman" w:eastAsia="Times New Roman" w:hAnsi="Times New Roman" w:cs="Times New Roman"/>
          <w:i/>
          <w:sz w:val="26"/>
          <w:szCs w:val="26"/>
          <w:lang w:eastAsia="ru-RU"/>
        </w:rPr>
      </w:pPr>
      <w:r w:rsidRPr="004F61D9">
        <w:rPr>
          <w:rFonts w:ascii="Times New Roman" w:eastAsia="Times New Roman" w:hAnsi="Times New Roman" w:cs="Times New Roman"/>
          <w:i/>
          <w:color w:val="000000"/>
          <w:sz w:val="26"/>
          <w:szCs w:val="26"/>
          <w:lang w:eastAsia="ru-RU"/>
        </w:rPr>
        <w:t>И заплачет спросонья.</w:t>
      </w:r>
    </w:p>
    <w:p w:rsidR="00EE3CA0" w:rsidRPr="004F61D9" w:rsidRDefault="00EE3CA0" w:rsidP="00EE3CA0">
      <w:pPr>
        <w:numPr>
          <w:ilvl w:val="0"/>
          <w:numId w:val="8"/>
        </w:num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color w:val="000000"/>
          <w:sz w:val="26"/>
          <w:szCs w:val="26"/>
          <w:lang w:eastAsia="ru-RU"/>
        </w:rPr>
        <w:t>Какая осень изображена в этом стихотворении? (Воспитатель подтверждает ответы детей словами текста.)</w:t>
      </w:r>
    </w:p>
    <w:p w:rsidR="00EE3CA0" w:rsidRPr="004F61D9" w:rsidRDefault="00EE3CA0" w:rsidP="00EE3CA0">
      <w:pPr>
        <w:spacing w:after="0" w:line="240" w:lineRule="auto"/>
        <w:ind w:firstLine="709"/>
        <w:jc w:val="both"/>
        <w:rPr>
          <w:rFonts w:ascii="Times New Roman" w:eastAsia="Times New Roman" w:hAnsi="Times New Roman" w:cs="Times New Roman"/>
          <w:color w:val="000000"/>
          <w:sz w:val="26"/>
          <w:szCs w:val="26"/>
          <w:vertAlign w:val="superscript"/>
          <w:lang w:eastAsia="ru-RU"/>
        </w:rPr>
      </w:pPr>
      <w:r w:rsidRPr="004F61D9">
        <w:rPr>
          <w:rFonts w:ascii="Times New Roman" w:eastAsia="Times New Roman" w:hAnsi="Times New Roman" w:cs="Times New Roman"/>
          <w:color w:val="000000"/>
          <w:sz w:val="26"/>
          <w:szCs w:val="26"/>
          <w:lang w:eastAsia="ru-RU"/>
        </w:rPr>
        <w:t>Изменилось ли ваше настроение, когда вы слушали это стихотворе</w:t>
      </w:r>
      <w:r w:rsidRPr="004F61D9">
        <w:rPr>
          <w:rFonts w:ascii="Times New Roman" w:eastAsia="Times New Roman" w:hAnsi="Times New Roman" w:cs="Times New Roman"/>
          <w:color w:val="000000"/>
          <w:sz w:val="26"/>
          <w:szCs w:val="26"/>
          <w:lang w:eastAsia="ru-RU"/>
        </w:rPr>
        <w:softHyphen/>
        <w:t>ние? Какое настроение у этой осени</w:t>
      </w:r>
      <w:proofErr w:type="gramStart"/>
      <w:r w:rsidRPr="004F61D9">
        <w:rPr>
          <w:rFonts w:ascii="Times New Roman" w:eastAsia="Times New Roman" w:hAnsi="Times New Roman" w:cs="Times New Roman"/>
          <w:color w:val="000000"/>
          <w:sz w:val="26"/>
          <w:szCs w:val="26"/>
          <w:lang w:eastAsia="ru-RU"/>
        </w:rPr>
        <w:t xml:space="preserve">?. </w:t>
      </w:r>
      <w:proofErr w:type="gramEnd"/>
      <w:r w:rsidRPr="004F61D9">
        <w:rPr>
          <w:rFonts w:ascii="Times New Roman" w:eastAsia="Times New Roman" w:hAnsi="Times New Roman" w:cs="Times New Roman"/>
          <w:color w:val="000000"/>
          <w:sz w:val="26"/>
          <w:szCs w:val="26"/>
          <w:lang w:eastAsia="ru-RU"/>
        </w:rPr>
        <w:t>Как еще можно сказать об осени, описанной в этом стихотворении, ка</w:t>
      </w:r>
      <w:r w:rsidRPr="004F61D9">
        <w:rPr>
          <w:rFonts w:ascii="Times New Roman" w:eastAsia="Times New Roman" w:hAnsi="Times New Roman" w:cs="Times New Roman"/>
          <w:color w:val="000000"/>
          <w:sz w:val="26"/>
          <w:szCs w:val="26"/>
          <w:lang w:eastAsia="ru-RU"/>
        </w:rPr>
        <w:softHyphen/>
        <w:t xml:space="preserve">кая она? </w:t>
      </w:r>
      <w:proofErr w:type="gramStart"/>
      <w:r w:rsidRPr="004F61D9">
        <w:rPr>
          <w:rFonts w:ascii="Times New Roman" w:eastAsia="Times New Roman" w:hAnsi="Times New Roman" w:cs="Times New Roman"/>
          <w:color w:val="000000"/>
          <w:sz w:val="26"/>
          <w:szCs w:val="26"/>
          <w:lang w:eastAsia="ru-RU"/>
        </w:rPr>
        <w:t xml:space="preserve">(Холодная, дождливая, сонная, мокрая, плачущая, грустная </w:t>
      </w:r>
      <w:proofErr w:type="gramEnd"/>
    </w:p>
    <w:p w:rsidR="00EE3CA0" w:rsidRPr="004F61D9" w:rsidRDefault="00EE3CA0" w:rsidP="00EE3CA0">
      <w:pPr>
        <w:spacing w:after="0" w:line="240" w:lineRule="auto"/>
        <w:ind w:firstLine="709"/>
        <w:jc w:val="both"/>
        <w:rPr>
          <w:rFonts w:ascii="Times New Roman" w:eastAsia="Times New Roman" w:hAnsi="Times New Roman" w:cs="Times New Roman"/>
          <w:sz w:val="26"/>
          <w:szCs w:val="26"/>
          <w:lang w:eastAsia="ru-RU"/>
        </w:rPr>
      </w:pPr>
      <w:r w:rsidRPr="004F61D9">
        <w:rPr>
          <w:rFonts w:ascii="Times New Roman" w:eastAsia="Times New Roman" w:hAnsi="Times New Roman" w:cs="Times New Roman"/>
          <w:color w:val="000000"/>
          <w:sz w:val="26"/>
          <w:szCs w:val="26"/>
          <w:lang w:eastAsia="ru-RU"/>
        </w:rPr>
        <w:t>Давайте еще раз послушаем это стихотворение. (Повторное чте</w:t>
      </w:r>
      <w:r w:rsidRPr="004F61D9">
        <w:rPr>
          <w:rFonts w:ascii="Times New Roman" w:eastAsia="Times New Roman" w:hAnsi="Times New Roman" w:cs="Times New Roman"/>
          <w:color w:val="000000"/>
          <w:sz w:val="26"/>
          <w:szCs w:val="26"/>
          <w:lang w:eastAsia="ru-RU"/>
        </w:rPr>
        <w:softHyphen/>
        <w:t>ние.)</w:t>
      </w:r>
    </w:p>
    <w:p w:rsidR="00EE3CA0" w:rsidRPr="004F61D9" w:rsidRDefault="00EE3CA0" w:rsidP="00EE3CA0">
      <w:pPr>
        <w:numPr>
          <w:ilvl w:val="0"/>
          <w:numId w:val="23"/>
        </w:numPr>
        <w:spacing w:after="0" w:line="240" w:lineRule="auto"/>
        <w:ind w:firstLine="709"/>
        <w:jc w:val="both"/>
        <w:rPr>
          <w:rFonts w:ascii="Times New Roman" w:eastAsia="Times New Roman" w:hAnsi="Times New Roman" w:cs="Times New Roman"/>
          <w:color w:val="000000"/>
          <w:sz w:val="26"/>
          <w:szCs w:val="26"/>
          <w:lang w:eastAsia="ru-RU"/>
        </w:rPr>
      </w:pPr>
      <w:r w:rsidRPr="004F61D9">
        <w:rPr>
          <w:rFonts w:ascii="Times New Roman" w:eastAsia="Times New Roman" w:hAnsi="Times New Roman" w:cs="Times New Roman"/>
          <w:color w:val="000000"/>
          <w:sz w:val="26"/>
          <w:szCs w:val="26"/>
          <w:lang w:eastAsia="ru-RU"/>
        </w:rPr>
        <w:t>Два поэта написали стихи об осени, но почему эти стихи такие разные?</w:t>
      </w:r>
    </w:p>
    <w:p w:rsidR="00EE3CA0" w:rsidRPr="004F61D9" w:rsidRDefault="00EE3CA0" w:rsidP="00EE3CA0">
      <w:pPr>
        <w:spacing w:after="0" w:line="240" w:lineRule="auto"/>
        <w:ind w:firstLine="709"/>
        <w:jc w:val="both"/>
        <w:rPr>
          <w:rFonts w:ascii="Times New Roman" w:hAnsi="Times New Roman" w:cs="Times New Roman"/>
          <w:i/>
          <w:sz w:val="26"/>
          <w:szCs w:val="26"/>
        </w:rPr>
      </w:pPr>
      <w:r w:rsidRPr="004F61D9">
        <w:rPr>
          <w:rFonts w:ascii="Times New Roman" w:eastAsia="Times New Roman" w:hAnsi="Times New Roman" w:cs="Times New Roman"/>
          <w:b/>
          <w:bCs/>
          <w:i/>
          <w:color w:val="000000"/>
          <w:sz w:val="26"/>
          <w:szCs w:val="26"/>
          <w:lang w:eastAsia="ru-RU"/>
        </w:rPr>
        <w:t xml:space="preserve">Итог </w:t>
      </w:r>
      <w:r>
        <w:rPr>
          <w:rFonts w:ascii="Times New Roman" w:eastAsia="Times New Roman" w:hAnsi="Times New Roman" w:cs="Times New Roman"/>
          <w:b/>
          <w:bCs/>
          <w:i/>
          <w:color w:val="000000"/>
          <w:sz w:val="26"/>
          <w:szCs w:val="26"/>
          <w:lang w:eastAsia="ru-RU"/>
        </w:rPr>
        <w:t>НОД</w:t>
      </w:r>
      <w:r w:rsidRPr="004F61D9">
        <w:rPr>
          <w:rFonts w:ascii="Times New Roman" w:eastAsia="Times New Roman" w:hAnsi="Times New Roman" w:cs="Times New Roman"/>
          <w:b/>
          <w:bCs/>
          <w:i/>
          <w:color w:val="000000"/>
          <w:sz w:val="26"/>
          <w:szCs w:val="26"/>
          <w:lang w:eastAsia="ru-RU"/>
        </w:rPr>
        <w:t>.</w:t>
      </w:r>
    </w:p>
    <w:p w:rsidR="00EE3CA0" w:rsidRDefault="00EE3CA0" w:rsidP="00EE3CA0">
      <w:pPr>
        <w:spacing w:after="0" w:line="240" w:lineRule="auto"/>
        <w:ind w:firstLine="709"/>
        <w:jc w:val="center"/>
        <w:rPr>
          <w:rFonts w:ascii="Times New Roman" w:hAnsi="Times New Roman" w:cs="Times New Roman"/>
          <w:sz w:val="36"/>
          <w:szCs w:val="36"/>
        </w:rPr>
      </w:pPr>
    </w:p>
    <w:p w:rsidR="00EE3CA0" w:rsidRDefault="00EE3CA0" w:rsidP="00EE3CA0">
      <w:pPr>
        <w:spacing w:after="0" w:line="240" w:lineRule="auto"/>
        <w:ind w:firstLine="709"/>
        <w:jc w:val="center"/>
        <w:rPr>
          <w:rFonts w:ascii="Times New Roman" w:hAnsi="Times New Roman" w:cs="Times New Roman"/>
          <w:sz w:val="36"/>
          <w:szCs w:val="36"/>
        </w:rPr>
      </w:pPr>
    </w:p>
    <w:p w:rsidR="00EE3CA0" w:rsidRDefault="00EE3CA0" w:rsidP="00EE3CA0">
      <w:pPr>
        <w:spacing w:after="0" w:line="240" w:lineRule="auto"/>
        <w:ind w:firstLine="709"/>
        <w:jc w:val="center"/>
        <w:rPr>
          <w:rFonts w:ascii="Times New Roman" w:hAnsi="Times New Roman" w:cs="Times New Roman"/>
          <w:sz w:val="36"/>
          <w:szCs w:val="36"/>
        </w:rPr>
      </w:pPr>
    </w:p>
    <w:p w:rsidR="00EE3CA0" w:rsidRDefault="00EE3CA0" w:rsidP="00EE3CA0">
      <w:pPr>
        <w:spacing w:after="0" w:line="240" w:lineRule="auto"/>
        <w:ind w:firstLine="709"/>
        <w:jc w:val="center"/>
        <w:rPr>
          <w:rFonts w:ascii="Times New Roman" w:hAnsi="Times New Roman" w:cs="Times New Roman"/>
          <w:sz w:val="36"/>
          <w:szCs w:val="36"/>
        </w:rPr>
      </w:pPr>
    </w:p>
    <w:p w:rsidR="00EE3CA0" w:rsidRDefault="00EE3CA0" w:rsidP="00EE3CA0">
      <w:pPr>
        <w:spacing w:after="0" w:line="240" w:lineRule="auto"/>
        <w:ind w:firstLine="709"/>
        <w:jc w:val="center"/>
        <w:rPr>
          <w:rFonts w:ascii="Times New Roman" w:hAnsi="Times New Roman" w:cs="Times New Roman"/>
          <w:sz w:val="36"/>
          <w:szCs w:val="36"/>
        </w:rPr>
      </w:pPr>
    </w:p>
    <w:p w:rsidR="00EE3CA0" w:rsidRDefault="00EE3CA0" w:rsidP="00EE3CA0">
      <w:pPr>
        <w:spacing w:after="0" w:line="240" w:lineRule="auto"/>
        <w:ind w:firstLine="709"/>
        <w:jc w:val="center"/>
        <w:rPr>
          <w:rFonts w:ascii="Times New Roman" w:hAnsi="Times New Roman" w:cs="Times New Roman"/>
          <w:sz w:val="36"/>
          <w:szCs w:val="36"/>
        </w:rPr>
      </w:pPr>
    </w:p>
    <w:p w:rsidR="00EE3CA0" w:rsidRDefault="00EE3CA0" w:rsidP="00EE3CA0">
      <w:pPr>
        <w:spacing w:after="0" w:line="240" w:lineRule="auto"/>
        <w:ind w:firstLine="709"/>
        <w:jc w:val="center"/>
        <w:rPr>
          <w:rFonts w:ascii="Times New Roman" w:hAnsi="Times New Roman" w:cs="Times New Roman"/>
          <w:sz w:val="36"/>
          <w:szCs w:val="36"/>
        </w:rPr>
      </w:pPr>
    </w:p>
    <w:p w:rsidR="00F6663D" w:rsidRDefault="00F6663D" w:rsidP="00EE3CA0">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Дата «</w:t>
      </w:r>
      <w:r w:rsidR="00D579A7">
        <w:rPr>
          <w:rFonts w:ascii="Times New Roman" w:hAnsi="Times New Roman" w:cs="Times New Roman"/>
          <w:sz w:val="36"/>
          <w:szCs w:val="36"/>
        </w:rPr>
        <w:t>08</w:t>
      </w:r>
      <w:r>
        <w:rPr>
          <w:rFonts w:ascii="Times New Roman" w:hAnsi="Times New Roman" w:cs="Times New Roman"/>
          <w:sz w:val="36"/>
          <w:szCs w:val="36"/>
        </w:rPr>
        <w:t>.</w:t>
      </w:r>
      <w:r w:rsidR="00D579A7">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D579A7">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Ознакомление с </w:t>
            </w:r>
            <w:r w:rsidR="00D579A7">
              <w:rPr>
                <w:rFonts w:ascii="Times New Roman" w:hAnsi="Times New Roman" w:cs="Times New Roman"/>
                <w:b/>
                <w:bCs/>
                <w:i/>
                <w:iCs/>
                <w:sz w:val="52"/>
                <w:szCs w:val="52"/>
              </w:rPr>
              <w:t>окружающим</w:t>
            </w:r>
          </w:p>
        </w:tc>
      </w:tr>
      <w:tr w:rsidR="00F6663D" w:rsidRPr="00551AB2" w:rsidTr="00F6663D">
        <w:tc>
          <w:tcPr>
            <w:tcW w:w="10632" w:type="dxa"/>
          </w:tcPr>
          <w:p w:rsidR="00F6663D" w:rsidRPr="00B856BD" w:rsidRDefault="00F6663D" w:rsidP="00B856BD">
            <w:pPr>
              <w:spacing w:after="0" w:line="240" w:lineRule="auto"/>
              <w:rPr>
                <w:rFonts w:ascii="Times New Roman" w:eastAsia="Times New Roman" w:hAnsi="Times New Roman" w:cs="Times New Roman"/>
                <w:b/>
                <w:bCs/>
                <w:i/>
                <w:kern w:val="36"/>
                <w:sz w:val="32"/>
                <w:szCs w:val="28"/>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B856BD" w:rsidRPr="00B856BD">
              <w:rPr>
                <w:rFonts w:ascii="Times New Roman" w:eastAsia="Times New Roman" w:hAnsi="Times New Roman" w:cs="Times New Roman"/>
                <w:b/>
                <w:bCs/>
                <w:i/>
                <w:kern w:val="36"/>
                <w:sz w:val="48"/>
                <w:szCs w:val="28"/>
                <w:lang w:eastAsia="ru-RU"/>
              </w:rPr>
              <w:t>«Семья»</w:t>
            </w:r>
          </w:p>
        </w:tc>
      </w:tr>
      <w:tr w:rsidR="00F6663D" w:rsidRPr="00551AB2" w:rsidTr="00F6663D">
        <w:trPr>
          <w:trHeight w:val="1214"/>
        </w:trPr>
        <w:tc>
          <w:tcPr>
            <w:tcW w:w="10632" w:type="dxa"/>
          </w:tcPr>
          <w:p w:rsidR="00B856BD" w:rsidRDefault="00B856BD" w:rsidP="00B856BD">
            <w:pPr>
              <w:spacing w:after="0" w:line="240" w:lineRule="auto"/>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b/>
                <w:bCs/>
                <w:i/>
                <w:sz w:val="28"/>
                <w:szCs w:val="28"/>
                <w:lang w:eastAsia="ru-RU"/>
              </w:rPr>
              <w:t xml:space="preserve">Цель: </w:t>
            </w:r>
            <w:r w:rsidRPr="00BC12C4">
              <w:rPr>
                <w:rFonts w:ascii="Times New Roman" w:eastAsia="Times New Roman" w:hAnsi="Times New Roman" w:cs="Times New Roman"/>
                <w:sz w:val="28"/>
                <w:szCs w:val="28"/>
                <w:lang w:eastAsia="ru-RU"/>
              </w:rPr>
              <w:t>Сформирова</w:t>
            </w:r>
            <w:r>
              <w:rPr>
                <w:rFonts w:ascii="Times New Roman" w:eastAsia="Times New Roman" w:hAnsi="Times New Roman" w:cs="Times New Roman"/>
                <w:sz w:val="28"/>
                <w:szCs w:val="28"/>
                <w:lang w:eastAsia="ru-RU"/>
              </w:rPr>
              <w:t>ть представления детей о семье.</w:t>
            </w:r>
          </w:p>
          <w:p w:rsidR="00B856BD" w:rsidRPr="00BC12C4" w:rsidRDefault="00B856BD" w:rsidP="00B856BD">
            <w:pPr>
              <w:spacing w:after="0" w:line="240" w:lineRule="auto"/>
              <w:jc w:val="both"/>
              <w:rPr>
                <w:rFonts w:ascii="Times New Roman" w:eastAsia="Times New Roman" w:hAnsi="Times New Roman" w:cs="Times New Roman"/>
                <w:sz w:val="28"/>
                <w:szCs w:val="28"/>
                <w:lang w:eastAsia="ru-RU"/>
              </w:rPr>
            </w:pPr>
            <w:r w:rsidRPr="00B856BD">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r w:rsidRPr="00BC12C4">
              <w:rPr>
                <w:rFonts w:ascii="Times New Roman" w:eastAsia="Times New Roman" w:hAnsi="Times New Roman" w:cs="Times New Roman"/>
                <w:sz w:val="28"/>
                <w:szCs w:val="28"/>
                <w:lang w:eastAsia="ru-RU"/>
              </w:rPr>
              <w:t>продолжать знакомить детей с понятием «Семья»: родственными отношениями в семье, деятельностью членов семьи;</w:t>
            </w:r>
            <w:r>
              <w:rPr>
                <w:rFonts w:ascii="Times New Roman" w:eastAsia="Times New Roman" w:hAnsi="Times New Roman" w:cs="Times New Roman"/>
                <w:sz w:val="28"/>
                <w:szCs w:val="28"/>
                <w:lang w:eastAsia="ru-RU"/>
              </w:rPr>
              <w:t xml:space="preserve"> </w:t>
            </w:r>
            <w:r w:rsidRPr="00BC12C4">
              <w:rPr>
                <w:rFonts w:ascii="Times New Roman" w:eastAsia="Times New Roman" w:hAnsi="Times New Roman" w:cs="Times New Roman"/>
                <w:sz w:val="28"/>
                <w:szCs w:val="28"/>
                <w:lang w:eastAsia="ru-RU"/>
              </w:rPr>
              <w:t xml:space="preserve">воспитывать любовь и уважение к членам семьи;  продолжать знакомить с пословицами о семье. </w:t>
            </w:r>
          </w:p>
          <w:p w:rsidR="00B856BD" w:rsidRPr="00BC12C4" w:rsidRDefault="00B856BD" w:rsidP="00B856BD">
            <w:pPr>
              <w:spacing w:after="0" w:line="240" w:lineRule="auto"/>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b/>
                <w:bCs/>
                <w:i/>
                <w:sz w:val="28"/>
                <w:szCs w:val="28"/>
                <w:lang w:eastAsia="ru-RU"/>
              </w:rPr>
              <w:t>Предварительная работа:</w:t>
            </w:r>
            <w:r w:rsidRPr="00BC12C4">
              <w:rPr>
                <w:rFonts w:ascii="Times New Roman" w:eastAsia="Times New Roman" w:hAnsi="Times New Roman" w:cs="Times New Roman"/>
                <w:sz w:val="28"/>
                <w:szCs w:val="28"/>
                <w:lang w:eastAsia="ru-RU"/>
              </w:rPr>
              <w:t xml:space="preserve"> Беседа «Дружная семья»; рассматривание иллюстраций на тему «Семья»; знакомство с пословицами о семье; дидактическая игра «Кто есть кто»</w:t>
            </w:r>
          </w:p>
          <w:p w:rsidR="00F6663D" w:rsidRPr="00B856BD" w:rsidRDefault="00B856BD" w:rsidP="00B856BD">
            <w:pPr>
              <w:spacing w:after="0" w:line="240" w:lineRule="auto"/>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b/>
                <w:i/>
                <w:sz w:val="28"/>
                <w:szCs w:val="28"/>
                <w:lang w:eastAsia="ru-RU"/>
              </w:rPr>
              <w:t>Оборудование:</w:t>
            </w:r>
            <w:r w:rsidRPr="00BC12C4">
              <w:rPr>
                <w:rFonts w:ascii="Times New Roman" w:eastAsia="Times New Roman" w:hAnsi="Times New Roman" w:cs="Times New Roman"/>
                <w:sz w:val="28"/>
                <w:szCs w:val="28"/>
                <w:lang w:eastAsia="ru-RU"/>
              </w:rPr>
              <w:t xml:space="preserve"> Иллюстрации из серии «Моя семья», игрушка зайца. </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Pr>
                <w:rFonts w:ascii="Times New Roman" w:hAnsi="Times New Roman" w:cs="Times New Roman"/>
                <w:b/>
                <w:bCs/>
                <w:i/>
                <w:iCs/>
                <w:sz w:val="48"/>
                <w:szCs w:val="48"/>
                <w:lang w:eastAsia="ru-RU"/>
              </w:rPr>
              <w:t xml:space="preserve">Музыкальное </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sz w:val="36"/>
                <w:szCs w:val="36"/>
              </w:rPr>
            </w:pPr>
            <w:r w:rsidRPr="00551AB2">
              <w:rPr>
                <w:rStyle w:val="c7"/>
                <w:rFonts w:ascii="Times New Roman" w:hAnsi="Times New Roman" w:cs="Times New Roman"/>
                <w:b/>
                <w:bCs/>
                <w:i/>
                <w:iCs/>
                <w:sz w:val="40"/>
                <w:szCs w:val="40"/>
              </w:rPr>
              <w:t>Тема:</w:t>
            </w:r>
            <w:r w:rsidRPr="00551AB2">
              <w:rPr>
                <w:rStyle w:val="c7"/>
                <w:i/>
                <w:iCs/>
                <w:sz w:val="40"/>
                <w:szCs w:val="40"/>
              </w:rPr>
              <w:t xml:space="preserve"> </w:t>
            </w:r>
            <w:r>
              <w:rPr>
                <w:rFonts w:ascii="Times New Roman" w:hAnsi="Times New Roman" w:cs="Times New Roman"/>
                <w:b/>
                <w:bCs/>
                <w:i/>
                <w:iCs/>
                <w:sz w:val="36"/>
                <w:szCs w:val="36"/>
              </w:rPr>
              <w:t>по плану музыкального руководителя</w:t>
            </w:r>
          </w:p>
        </w:tc>
      </w:tr>
      <w:tr w:rsidR="00F6663D" w:rsidRPr="00551AB2" w:rsidTr="00F6663D">
        <w:trPr>
          <w:trHeight w:val="690"/>
        </w:trPr>
        <w:tc>
          <w:tcPr>
            <w:tcW w:w="10632" w:type="dxa"/>
          </w:tcPr>
          <w:p w:rsidR="00F6663D" w:rsidRPr="00551AB2" w:rsidRDefault="00F6663D" w:rsidP="00F6663D">
            <w:pPr>
              <w:spacing w:after="0" w:line="240" w:lineRule="auto"/>
              <w:jc w:val="both"/>
              <w:rPr>
                <w:rFonts w:ascii="Times New Roman" w:hAnsi="Times New Roman" w:cs="Times New Roman"/>
                <w:sz w:val="28"/>
                <w:szCs w:val="28"/>
              </w:rPr>
            </w:pPr>
          </w:p>
        </w:tc>
      </w:tr>
    </w:tbl>
    <w:p w:rsidR="00F6663D" w:rsidRDefault="00F6663D" w:rsidP="00F6663D"/>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jc w:val="both"/>
        <w:rPr>
          <w:rFonts w:ascii="Times New Roman" w:hAnsi="Times New Roman" w:cs="Times New Roman"/>
          <w:b/>
          <w:bCs/>
          <w:i/>
          <w:iCs/>
          <w:sz w:val="28"/>
          <w:szCs w:val="28"/>
        </w:rPr>
      </w:pPr>
    </w:p>
    <w:p w:rsidR="00F6663D" w:rsidRDefault="00F6663D" w:rsidP="00F6663D">
      <w:pPr>
        <w:spacing w:after="0" w:line="240" w:lineRule="auto"/>
        <w:jc w:val="both"/>
        <w:rPr>
          <w:rFonts w:ascii="Times New Roman" w:hAnsi="Times New Roman" w:cs="Times New Roman"/>
          <w:b/>
          <w:bCs/>
          <w:i/>
          <w:iCs/>
          <w:sz w:val="28"/>
          <w:szCs w:val="28"/>
        </w:rPr>
      </w:pPr>
    </w:p>
    <w:tbl>
      <w:tblPr>
        <w:tblW w:w="10906"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371"/>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b/>
                <w:bCs/>
                <w:sz w:val="24"/>
                <w:szCs w:val="24"/>
              </w:rPr>
              <w:t>Беседа,</w:t>
            </w:r>
            <w:r w:rsidRPr="00551AB2">
              <w:rPr>
                <w:rFonts w:ascii="Times New Roman" w:hAnsi="Times New Roman" w:cs="Times New Roman"/>
                <w:sz w:val="24"/>
                <w:szCs w:val="24"/>
              </w:rPr>
              <w:t xml:space="preserve">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«Водичка, водичка – умой мое </w:t>
            </w:r>
            <w:proofErr w:type="spellStart"/>
            <w:r w:rsidRPr="00551AB2">
              <w:rPr>
                <w:rFonts w:ascii="Times New Roman" w:hAnsi="Times New Roman" w:cs="Times New Roman"/>
                <w:sz w:val="24"/>
                <w:szCs w:val="24"/>
              </w:rPr>
              <w:t>личко</w:t>
            </w:r>
            <w:proofErr w:type="spellEnd"/>
            <w:r w:rsidRPr="00551AB2">
              <w:rPr>
                <w:rFonts w:ascii="Times New Roman" w:hAnsi="Times New Roman" w:cs="Times New Roman"/>
                <w:sz w:val="24"/>
                <w:szCs w:val="24"/>
              </w:rPr>
              <w:t>» - уточнить знания детей о том, что нужно умываться, следить за чистотой и опрятностью своего внешнего вида.</w:t>
            </w:r>
          </w:p>
        </w:tc>
      </w:tr>
      <w:tr w:rsidR="00F6663D" w:rsidRPr="00551AB2" w:rsidTr="00F6663D">
        <w:trPr>
          <w:trHeight w:val="105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Д/ </w:t>
            </w:r>
            <w:proofErr w:type="gramStart"/>
            <w:r w:rsidRPr="00551AB2">
              <w:rPr>
                <w:rFonts w:ascii="Times New Roman" w:hAnsi="Times New Roman" w:cs="Times New Roman"/>
                <w:sz w:val="24"/>
                <w:szCs w:val="24"/>
              </w:rPr>
              <w:t>игра</w:t>
            </w:r>
            <w:proofErr w:type="gramEnd"/>
            <w:r w:rsidRPr="00551AB2">
              <w:rPr>
                <w:rFonts w:ascii="Times New Roman" w:hAnsi="Times New Roman" w:cs="Times New Roman"/>
                <w:sz w:val="24"/>
                <w:szCs w:val="24"/>
              </w:rPr>
              <w:t xml:space="preserve"> «Какая водичка» - учить детей подбирать прилагательные к слову «вода».</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игра « Через ручеек» - прыжки в длину с места.</w:t>
            </w:r>
          </w:p>
        </w:tc>
      </w:tr>
      <w:tr w:rsidR="00F6663D" w:rsidRPr="00551AB2" w:rsidTr="00F6663D">
        <w:trPr>
          <w:trHeight w:val="102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 в природе: полив комнатных растений – развивать интерес и воспитывать любовь к природе.</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Закрепить знание стихотворения «Водичка, водичка – умой мое </w:t>
            </w:r>
            <w:proofErr w:type="spellStart"/>
            <w:r w:rsidRPr="00551AB2">
              <w:rPr>
                <w:rFonts w:ascii="Times New Roman" w:hAnsi="Times New Roman" w:cs="Times New Roman"/>
                <w:sz w:val="24"/>
                <w:szCs w:val="24"/>
              </w:rPr>
              <w:t>личко</w:t>
            </w:r>
            <w:proofErr w:type="spellEnd"/>
            <w:r w:rsidRPr="00551AB2">
              <w:rPr>
                <w:rFonts w:ascii="Times New Roman" w:hAnsi="Times New Roman" w:cs="Times New Roman"/>
                <w:sz w:val="24"/>
                <w:szCs w:val="24"/>
              </w:rPr>
              <w:t>…»:</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«Как проводить с ребенком свободное время»:</w:t>
            </w: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b/>
                <w:bCs/>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прохожими с целью уточнить правила поведения людей на улице.</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 игра «</w:t>
            </w:r>
            <w:proofErr w:type="gramStart"/>
            <w:r w:rsidRPr="00551AB2">
              <w:rPr>
                <w:rFonts w:ascii="Times New Roman" w:hAnsi="Times New Roman" w:cs="Times New Roman"/>
                <w:sz w:val="24"/>
                <w:szCs w:val="24"/>
              </w:rPr>
              <w:t>Угадай</w:t>
            </w:r>
            <w:proofErr w:type="gramEnd"/>
            <w:r w:rsidRPr="00551AB2">
              <w:rPr>
                <w:rFonts w:ascii="Times New Roman" w:hAnsi="Times New Roman" w:cs="Times New Roman"/>
                <w:sz w:val="24"/>
                <w:szCs w:val="24"/>
              </w:rPr>
              <w:t xml:space="preserve"> кто позвал?» - слуховое внимание.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игра «Солнышко и дождик» - учить соблюдать правила игры.</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игрушки после игры – желание выполнять просьбу взрослого.</w:t>
            </w:r>
          </w:p>
        </w:tc>
      </w:tr>
      <w:tr w:rsidR="00F6663D" w:rsidRPr="00551AB2" w:rsidTr="00F6663D">
        <w:trPr>
          <w:trHeight w:val="591"/>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Разучить пословицы и поговорки о воде:</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Чтение стихотворения С.Я. Маршака «Девочка чумазая» - учить понимать те</w:t>
            </w:r>
            <w:proofErr w:type="gramStart"/>
            <w:r w:rsidRPr="00551AB2">
              <w:rPr>
                <w:rFonts w:ascii="Times New Roman" w:hAnsi="Times New Roman" w:cs="Times New Roman"/>
                <w:sz w:val="24"/>
                <w:szCs w:val="24"/>
              </w:rPr>
              <w:t>кст ст</w:t>
            </w:r>
            <w:proofErr w:type="gramEnd"/>
            <w:r w:rsidRPr="00551AB2">
              <w:rPr>
                <w:rFonts w:ascii="Times New Roman" w:hAnsi="Times New Roman" w:cs="Times New Roman"/>
                <w:sz w:val="24"/>
                <w:szCs w:val="24"/>
              </w:rPr>
              <w:t>ихотворного произведения, отвечать на вопросы по содержанию, повторять отдельные выражения, фразы.</w:t>
            </w:r>
          </w:p>
        </w:tc>
      </w:tr>
      <w:tr w:rsidR="00F6663D" w:rsidRPr="00551AB2" w:rsidTr="00F6663D">
        <w:trPr>
          <w:trHeight w:val="752"/>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b/>
                <w:bCs/>
                <w:sz w:val="24"/>
                <w:szCs w:val="24"/>
              </w:rPr>
            </w:pPr>
            <w:r w:rsidRPr="00551AB2">
              <w:rPr>
                <w:rFonts w:ascii="Times New Roman" w:hAnsi="Times New Roman" w:cs="Times New Roman"/>
                <w:b/>
                <w:bCs/>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Обмен мнениями «Для чего нужна вода» - закрепить знания о воде, формировать умение составлять небольшие рассказы.</w:t>
            </w:r>
          </w:p>
        </w:tc>
      </w:tr>
      <w:tr w:rsidR="00F6663D" w:rsidRPr="00551AB2" w:rsidTr="00F6663D">
        <w:trPr>
          <w:trHeight w:val="10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«Кому нужна вода» - уточнить знания о воде.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«Где звенит колокольчик?» - ориентировка в пространстве.</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w:t>
            </w:r>
            <w:proofErr w:type="gramStart"/>
            <w:r w:rsidRPr="00551AB2">
              <w:rPr>
                <w:rFonts w:ascii="Times New Roman" w:hAnsi="Times New Roman" w:cs="Times New Roman"/>
                <w:sz w:val="24"/>
                <w:szCs w:val="24"/>
              </w:rPr>
              <w:t>р</w:t>
            </w:r>
            <w:proofErr w:type="gramEnd"/>
            <w:r w:rsidRPr="00551AB2">
              <w:rPr>
                <w:rFonts w:ascii="Times New Roman" w:hAnsi="Times New Roman" w:cs="Times New Roman"/>
                <w:sz w:val="24"/>
                <w:szCs w:val="24"/>
              </w:rPr>
              <w:t xml:space="preserve"> игра «Поликлиника» 3 этап, создание условий для игры.</w:t>
            </w:r>
          </w:p>
        </w:tc>
      </w:tr>
      <w:tr w:rsidR="00F6663D" w:rsidRPr="00551AB2" w:rsidTr="00F6663D">
        <w:trPr>
          <w:trHeight w:val="678"/>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после игр убирать игрушки на место, красиво расставить на полочка</w:t>
            </w:r>
            <w:proofErr w:type="gramStart"/>
            <w:r w:rsidRPr="00551AB2">
              <w:rPr>
                <w:rFonts w:ascii="Times New Roman" w:hAnsi="Times New Roman" w:cs="Times New Roman"/>
                <w:sz w:val="24"/>
                <w:szCs w:val="24"/>
              </w:rPr>
              <w:t>х(</w:t>
            </w:r>
            <w:proofErr w:type="gramEnd"/>
            <w:r w:rsidRPr="00551AB2">
              <w:rPr>
                <w:rFonts w:ascii="Times New Roman" w:hAnsi="Times New Roman" w:cs="Times New Roman"/>
                <w:sz w:val="24"/>
                <w:szCs w:val="24"/>
              </w:rPr>
              <w:t xml:space="preserve"> желание выполнять поручения взрослых).</w:t>
            </w:r>
          </w:p>
        </w:tc>
      </w:tr>
      <w:tr w:rsidR="00F6663D" w:rsidRPr="00551AB2" w:rsidTr="00F6663D">
        <w:trPr>
          <w:trHeight w:val="688"/>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 воде:</w:t>
            </w:r>
          </w:p>
        </w:tc>
      </w:tr>
      <w:tr w:rsidR="00F6663D" w:rsidRPr="00551AB2" w:rsidTr="00F6663D">
        <w:trPr>
          <w:trHeight w:val="115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родителями</w:t>
            </w:r>
          </w:p>
          <w:p w:rsidR="00F6663D" w:rsidRPr="00551AB2" w:rsidRDefault="00F6663D" w:rsidP="00F6663D">
            <w:pPr>
              <w:spacing w:after="0" w:line="240" w:lineRule="auto"/>
              <w:rPr>
                <w:rFonts w:ascii="Times New Roman" w:hAnsi="Times New Roman" w:cs="Times New Roman"/>
                <w:sz w:val="24"/>
                <w:szCs w:val="24"/>
              </w:rPr>
            </w:pP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с родителями о наличии сменной одежды в шкафчике у ребенка:</w:t>
            </w:r>
          </w:p>
        </w:tc>
      </w:tr>
    </w:tbl>
    <w:p w:rsidR="00F6663D" w:rsidRDefault="00F6663D" w:rsidP="00F6663D">
      <w:pPr>
        <w:spacing w:after="0" w:line="240" w:lineRule="auto"/>
        <w:jc w:val="both"/>
        <w:rPr>
          <w:rFonts w:ascii="Times New Roman" w:hAnsi="Times New Roman" w:cs="Times New Roman"/>
          <w:b/>
          <w:bCs/>
          <w:i/>
          <w:iCs/>
          <w:sz w:val="28"/>
          <w:szCs w:val="28"/>
        </w:rPr>
      </w:pPr>
    </w:p>
    <w:p w:rsidR="00F6663D" w:rsidRDefault="00F6663D" w:rsidP="00F6663D">
      <w:pPr>
        <w:spacing w:after="0" w:line="240" w:lineRule="auto"/>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Pr="000E14DA" w:rsidRDefault="00F6663D" w:rsidP="00F6663D">
      <w:pPr>
        <w:spacing w:after="0" w:line="240" w:lineRule="auto"/>
        <w:ind w:firstLine="709"/>
        <w:jc w:val="center"/>
        <w:rPr>
          <w:rFonts w:ascii="Times New Roman" w:hAnsi="Times New Roman" w:cs="Times New Roman"/>
          <w:b/>
          <w:bCs/>
          <w:i/>
          <w:iCs/>
          <w:sz w:val="28"/>
          <w:szCs w:val="28"/>
        </w:rPr>
      </w:pPr>
      <w:r w:rsidRPr="000E14DA">
        <w:rPr>
          <w:rFonts w:ascii="Times New Roman" w:hAnsi="Times New Roman" w:cs="Times New Roman"/>
          <w:b/>
          <w:bCs/>
          <w:i/>
          <w:iCs/>
          <w:sz w:val="28"/>
          <w:szCs w:val="28"/>
        </w:rPr>
        <w:lastRenderedPageBreak/>
        <w:t xml:space="preserve">Конспект НОД по </w:t>
      </w:r>
      <w:r w:rsidR="00B856BD">
        <w:rPr>
          <w:rFonts w:ascii="Times New Roman" w:hAnsi="Times New Roman" w:cs="Times New Roman"/>
          <w:b/>
          <w:bCs/>
          <w:i/>
          <w:iCs/>
          <w:sz w:val="28"/>
          <w:szCs w:val="28"/>
        </w:rPr>
        <w:t>ФЦКМ</w:t>
      </w:r>
    </w:p>
    <w:p w:rsidR="00B856BD" w:rsidRPr="00BC12C4" w:rsidRDefault="00F6663D" w:rsidP="00B856BD">
      <w:pPr>
        <w:spacing w:after="0" w:line="240" w:lineRule="auto"/>
        <w:ind w:firstLine="709"/>
        <w:jc w:val="center"/>
        <w:rPr>
          <w:rFonts w:ascii="Times New Roman" w:eastAsia="Times New Roman" w:hAnsi="Times New Roman" w:cs="Times New Roman"/>
          <w:b/>
          <w:bCs/>
          <w:i/>
          <w:kern w:val="36"/>
          <w:sz w:val="32"/>
          <w:szCs w:val="28"/>
          <w:lang w:eastAsia="ru-RU"/>
        </w:rPr>
      </w:pPr>
      <w:r w:rsidRPr="000E14DA">
        <w:rPr>
          <w:rFonts w:ascii="Times New Roman" w:hAnsi="Times New Roman" w:cs="Times New Roman"/>
          <w:b/>
          <w:bCs/>
          <w:i/>
          <w:iCs/>
          <w:sz w:val="28"/>
          <w:szCs w:val="28"/>
        </w:rPr>
        <w:t xml:space="preserve">Тема: </w:t>
      </w:r>
      <w:r w:rsidR="00B856BD" w:rsidRPr="00BC12C4">
        <w:rPr>
          <w:rFonts w:ascii="Times New Roman" w:eastAsia="Times New Roman" w:hAnsi="Times New Roman" w:cs="Times New Roman"/>
          <w:b/>
          <w:bCs/>
          <w:i/>
          <w:kern w:val="36"/>
          <w:sz w:val="32"/>
          <w:szCs w:val="28"/>
          <w:lang w:eastAsia="ru-RU"/>
        </w:rPr>
        <w:t>«Семья»</w:t>
      </w:r>
    </w:p>
    <w:p w:rsidR="00B856BD"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b/>
          <w:bCs/>
          <w:i/>
          <w:sz w:val="28"/>
          <w:szCs w:val="28"/>
          <w:lang w:eastAsia="ru-RU"/>
        </w:rPr>
        <w:t xml:space="preserve">Цель: </w:t>
      </w:r>
      <w:r w:rsidRPr="00BC12C4">
        <w:rPr>
          <w:rFonts w:ascii="Times New Roman" w:eastAsia="Times New Roman" w:hAnsi="Times New Roman" w:cs="Times New Roman"/>
          <w:sz w:val="28"/>
          <w:szCs w:val="28"/>
          <w:lang w:eastAsia="ru-RU"/>
        </w:rPr>
        <w:t>Сформирова</w:t>
      </w:r>
      <w:r>
        <w:rPr>
          <w:rFonts w:ascii="Times New Roman" w:eastAsia="Times New Roman" w:hAnsi="Times New Roman" w:cs="Times New Roman"/>
          <w:sz w:val="28"/>
          <w:szCs w:val="28"/>
          <w:lang w:eastAsia="ru-RU"/>
        </w:rPr>
        <w:t>ть представления детей о семье.</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856BD">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r w:rsidRPr="00BC12C4">
        <w:rPr>
          <w:rFonts w:ascii="Times New Roman" w:eastAsia="Times New Roman" w:hAnsi="Times New Roman" w:cs="Times New Roman"/>
          <w:sz w:val="28"/>
          <w:szCs w:val="28"/>
          <w:lang w:eastAsia="ru-RU"/>
        </w:rPr>
        <w:t>продолжать знакомить детей с понятием «Семья»: родственными отношениями в семье, деятельностью членов семьи;</w:t>
      </w:r>
      <w:r>
        <w:rPr>
          <w:rFonts w:ascii="Times New Roman" w:eastAsia="Times New Roman" w:hAnsi="Times New Roman" w:cs="Times New Roman"/>
          <w:sz w:val="28"/>
          <w:szCs w:val="28"/>
          <w:lang w:eastAsia="ru-RU"/>
        </w:rPr>
        <w:t xml:space="preserve"> </w:t>
      </w:r>
      <w:r w:rsidRPr="00BC12C4">
        <w:rPr>
          <w:rFonts w:ascii="Times New Roman" w:eastAsia="Times New Roman" w:hAnsi="Times New Roman" w:cs="Times New Roman"/>
          <w:sz w:val="28"/>
          <w:szCs w:val="28"/>
          <w:lang w:eastAsia="ru-RU"/>
        </w:rPr>
        <w:t xml:space="preserve">воспитывать любовь и уважение к членам семьи;  продолжать знакомить с пословицами о семье.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b/>
          <w:bCs/>
          <w:i/>
          <w:sz w:val="28"/>
          <w:szCs w:val="28"/>
          <w:lang w:eastAsia="ru-RU"/>
        </w:rPr>
        <w:t>Предварительная работа:</w:t>
      </w:r>
      <w:r w:rsidRPr="00BC12C4">
        <w:rPr>
          <w:rFonts w:ascii="Times New Roman" w:eastAsia="Times New Roman" w:hAnsi="Times New Roman" w:cs="Times New Roman"/>
          <w:sz w:val="28"/>
          <w:szCs w:val="28"/>
          <w:lang w:eastAsia="ru-RU"/>
        </w:rPr>
        <w:t xml:space="preserve"> Беседа «Дружная семья»; рассматривание иллюстраций на тему «Семья»; знакомство с пословицами о семье; дидактическая игра «Кто есть кто»</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b/>
          <w:i/>
          <w:sz w:val="28"/>
          <w:szCs w:val="28"/>
          <w:lang w:eastAsia="ru-RU"/>
        </w:rPr>
        <w:t>Оборудование:</w:t>
      </w:r>
      <w:r w:rsidRPr="00BC12C4">
        <w:rPr>
          <w:rFonts w:ascii="Times New Roman" w:eastAsia="Times New Roman" w:hAnsi="Times New Roman" w:cs="Times New Roman"/>
          <w:sz w:val="28"/>
          <w:szCs w:val="28"/>
          <w:lang w:eastAsia="ru-RU"/>
        </w:rPr>
        <w:t xml:space="preserve"> Иллюстрации из серии «Моя семья», игрушка зайца. </w:t>
      </w:r>
    </w:p>
    <w:p w:rsidR="00B856BD" w:rsidRPr="00BC12C4" w:rsidRDefault="00B856BD" w:rsidP="00B856BD">
      <w:pPr>
        <w:spacing w:after="0" w:line="240" w:lineRule="auto"/>
        <w:ind w:firstLine="709"/>
        <w:jc w:val="center"/>
        <w:rPr>
          <w:rFonts w:ascii="Times New Roman" w:eastAsia="Times New Roman" w:hAnsi="Times New Roman" w:cs="Times New Roman"/>
          <w:b/>
          <w:bCs/>
          <w:i/>
          <w:sz w:val="28"/>
          <w:szCs w:val="28"/>
          <w:lang w:eastAsia="ru-RU"/>
        </w:rPr>
      </w:pPr>
      <w:r w:rsidRPr="00BC12C4">
        <w:rPr>
          <w:rFonts w:ascii="Times New Roman" w:eastAsia="Times New Roman" w:hAnsi="Times New Roman" w:cs="Times New Roman"/>
          <w:b/>
          <w:bCs/>
          <w:i/>
          <w:sz w:val="28"/>
          <w:szCs w:val="28"/>
          <w:lang w:eastAsia="ru-RU"/>
        </w:rPr>
        <w:t xml:space="preserve">Ход </w:t>
      </w:r>
      <w:r>
        <w:rPr>
          <w:rFonts w:ascii="Times New Roman" w:eastAsia="Times New Roman" w:hAnsi="Times New Roman" w:cs="Times New Roman"/>
          <w:b/>
          <w:bCs/>
          <w:i/>
          <w:sz w:val="28"/>
          <w:szCs w:val="28"/>
          <w:lang w:eastAsia="ru-RU"/>
        </w:rPr>
        <w:t>НОД</w:t>
      </w:r>
      <w:r w:rsidRPr="00BC12C4">
        <w:rPr>
          <w:rFonts w:ascii="Times New Roman" w:eastAsia="Times New Roman" w:hAnsi="Times New Roman" w:cs="Times New Roman"/>
          <w:b/>
          <w:bCs/>
          <w:i/>
          <w:sz w:val="28"/>
          <w:szCs w:val="28"/>
          <w:lang w:eastAsia="ru-RU"/>
        </w:rPr>
        <w:t>:</w:t>
      </w:r>
    </w:p>
    <w:p w:rsidR="00B856BD" w:rsidRPr="00BC12C4" w:rsidRDefault="00B856BD" w:rsidP="00B856BD">
      <w:pPr>
        <w:spacing w:after="0" w:line="240" w:lineRule="auto"/>
        <w:ind w:firstLine="709"/>
        <w:jc w:val="both"/>
        <w:rPr>
          <w:rFonts w:ascii="Times New Roman" w:eastAsia="Times New Roman" w:hAnsi="Times New Roman" w:cs="Times New Roman"/>
          <w:b/>
          <w:bCs/>
          <w:i/>
          <w:sz w:val="28"/>
          <w:szCs w:val="28"/>
          <w:lang w:eastAsia="ru-RU"/>
        </w:rPr>
      </w:pPr>
      <w:r w:rsidRPr="00BC12C4">
        <w:rPr>
          <w:rFonts w:ascii="Times New Roman" w:eastAsia="Times New Roman" w:hAnsi="Times New Roman" w:cs="Times New Roman"/>
          <w:b/>
          <w:bCs/>
          <w:i/>
          <w:sz w:val="28"/>
          <w:szCs w:val="28"/>
          <w:lang w:eastAsia="ru-RU"/>
        </w:rPr>
        <w:t>Организационный момент</w:t>
      </w:r>
    </w:p>
    <w:p w:rsidR="00B856BD" w:rsidRPr="00BC12C4" w:rsidRDefault="00B856BD" w:rsidP="00B856BD">
      <w:pPr>
        <w:spacing w:after="0" w:line="240" w:lineRule="auto"/>
        <w:ind w:firstLine="709"/>
        <w:jc w:val="both"/>
        <w:rPr>
          <w:rFonts w:ascii="Times New Roman" w:eastAsia="Times New Roman" w:hAnsi="Times New Roman" w:cs="Times New Roman"/>
          <w:b/>
          <w:bCs/>
          <w:i/>
          <w:sz w:val="28"/>
          <w:szCs w:val="28"/>
          <w:lang w:eastAsia="ru-RU"/>
        </w:rPr>
      </w:pPr>
      <w:r w:rsidRPr="00BC12C4">
        <w:rPr>
          <w:rFonts w:ascii="Times New Roman" w:eastAsia="Times New Roman" w:hAnsi="Times New Roman" w:cs="Times New Roman"/>
          <w:b/>
          <w:bCs/>
          <w:i/>
          <w:sz w:val="28"/>
          <w:szCs w:val="28"/>
          <w:lang w:eastAsia="ru-RU"/>
        </w:rPr>
        <w:t>Психогимнастика.</w:t>
      </w:r>
    </w:p>
    <w:p w:rsidR="00B856BD" w:rsidRPr="00BC12C4" w:rsidRDefault="00B856BD" w:rsidP="00B856BD">
      <w:pPr>
        <w:spacing w:after="0" w:line="240" w:lineRule="auto"/>
        <w:ind w:firstLine="709"/>
        <w:jc w:val="both"/>
        <w:rPr>
          <w:rFonts w:ascii="Times New Roman" w:eastAsia="Times New Roman" w:hAnsi="Times New Roman" w:cs="Times New Roman"/>
          <w:b/>
          <w:bCs/>
          <w:i/>
          <w:sz w:val="28"/>
          <w:szCs w:val="28"/>
          <w:lang w:eastAsia="ru-RU"/>
        </w:rPr>
      </w:pPr>
      <w:r w:rsidRPr="00BC12C4">
        <w:rPr>
          <w:rFonts w:ascii="Times New Roman" w:eastAsia="Times New Roman" w:hAnsi="Times New Roman" w:cs="Times New Roman"/>
          <w:b/>
          <w:bCs/>
          <w:i/>
          <w:sz w:val="28"/>
          <w:szCs w:val="28"/>
          <w:lang w:eastAsia="ru-RU"/>
        </w:rPr>
        <w:t>Введение в тему занятия</w:t>
      </w:r>
    </w:p>
    <w:p w:rsidR="00B856BD" w:rsidRPr="00B856BD" w:rsidRDefault="00B856BD" w:rsidP="00B856BD">
      <w:pPr>
        <w:spacing w:after="0"/>
        <w:ind w:firstLine="709"/>
        <w:jc w:val="both"/>
        <w:rPr>
          <w:rStyle w:val="c1"/>
          <w:rFonts w:ascii="Times New Roman" w:hAnsi="Times New Roman" w:cs="Times New Roman"/>
          <w:sz w:val="28"/>
          <w:szCs w:val="28"/>
        </w:rPr>
      </w:pPr>
      <w:r w:rsidRPr="00B856BD">
        <w:rPr>
          <w:rStyle w:val="c0"/>
          <w:rFonts w:ascii="Times New Roman" w:hAnsi="Times New Roman" w:cs="Times New Roman"/>
          <w:sz w:val="28"/>
          <w:szCs w:val="28"/>
        </w:rPr>
        <w:t>Воспитатель: </w:t>
      </w:r>
      <w:r w:rsidRPr="00B856BD">
        <w:rPr>
          <w:rStyle w:val="c1"/>
          <w:rFonts w:ascii="Times New Roman" w:hAnsi="Times New Roman" w:cs="Times New Roman"/>
          <w:sz w:val="28"/>
          <w:szCs w:val="28"/>
        </w:rPr>
        <w:t>Сегодня мы познакомимся с правом детей на воспитание в семье.</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1"/>
          <w:rFonts w:ascii="Times New Roman" w:hAnsi="Times New Roman" w:cs="Times New Roman"/>
          <w:sz w:val="28"/>
          <w:szCs w:val="28"/>
        </w:rPr>
        <w:t>Скажите, кого называют родственниками?</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0"/>
          <w:rFonts w:ascii="Times New Roman" w:hAnsi="Times New Roman" w:cs="Times New Roman"/>
          <w:sz w:val="28"/>
          <w:szCs w:val="28"/>
        </w:rPr>
        <w:t>Дети: </w:t>
      </w:r>
      <w:r w:rsidRPr="00B856BD">
        <w:rPr>
          <w:rStyle w:val="c1"/>
          <w:rFonts w:ascii="Times New Roman" w:hAnsi="Times New Roman" w:cs="Times New Roman"/>
          <w:sz w:val="28"/>
          <w:szCs w:val="28"/>
        </w:rPr>
        <w:t>Родственниками называют бабушек, дедушек, маму, папу, сестер, братьев.</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0"/>
          <w:rFonts w:ascii="Times New Roman" w:hAnsi="Times New Roman" w:cs="Times New Roman"/>
          <w:sz w:val="28"/>
          <w:szCs w:val="28"/>
        </w:rPr>
        <w:t>Воспитатель: </w:t>
      </w:r>
      <w:r w:rsidRPr="00B856BD">
        <w:rPr>
          <w:rStyle w:val="c1"/>
          <w:rFonts w:ascii="Times New Roman" w:hAnsi="Times New Roman" w:cs="Times New Roman"/>
          <w:sz w:val="28"/>
          <w:szCs w:val="28"/>
        </w:rPr>
        <w:t>Правильно! Родственниками называют близких по родству людей.</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0"/>
          <w:rFonts w:ascii="Times New Roman" w:hAnsi="Times New Roman" w:cs="Times New Roman"/>
          <w:sz w:val="28"/>
          <w:szCs w:val="28"/>
        </w:rPr>
        <w:t>Воспитатель: </w:t>
      </w:r>
      <w:r w:rsidRPr="00B856BD">
        <w:rPr>
          <w:rStyle w:val="c1"/>
          <w:rFonts w:ascii="Times New Roman" w:hAnsi="Times New Roman" w:cs="Times New Roman"/>
          <w:sz w:val="28"/>
          <w:szCs w:val="28"/>
        </w:rPr>
        <w:t>Как вы думаете, что означает слово "род"?</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0"/>
          <w:rFonts w:ascii="Times New Roman" w:hAnsi="Times New Roman" w:cs="Times New Roman"/>
          <w:sz w:val="28"/>
          <w:szCs w:val="28"/>
        </w:rPr>
        <w:t>Дети: </w:t>
      </w:r>
      <w:r w:rsidRPr="00B856BD">
        <w:rPr>
          <w:rStyle w:val="c1"/>
          <w:rFonts w:ascii="Times New Roman" w:hAnsi="Times New Roman" w:cs="Times New Roman"/>
          <w:sz w:val="28"/>
          <w:szCs w:val="28"/>
        </w:rPr>
        <w:t>Ро</w:t>
      </w:r>
      <w:proofErr w:type="gramStart"/>
      <w:r w:rsidRPr="00B856BD">
        <w:rPr>
          <w:rStyle w:val="c1"/>
          <w:rFonts w:ascii="Times New Roman" w:hAnsi="Times New Roman" w:cs="Times New Roman"/>
          <w:sz w:val="28"/>
          <w:szCs w:val="28"/>
        </w:rPr>
        <w:t>д-</w:t>
      </w:r>
      <w:proofErr w:type="gramEnd"/>
      <w:r w:rsidRPr="00B856BD">
        <w:rPr>
          <w:rStyle w:val="c1"/>
          <w:rFonts w:ascii="Times New Roman" w:hAnsi="Times New Roman" w:cs="Times New Roman"/>
          <w:sz w:val="28"/>
          <w:szCs w:val="28"/>
        </w:rPr>
        <w:t xml:space="preserve"> это одна большая семья.</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0"/>
          <w:rFonts w:ascii="Times New Roman" w:hAnsi="Times New Roman" w:cs="Times New Roman"/>
          <w:sz w:val="28"/>
          <w:szCs w:val="28"/>
        </w:rPr>
        <w:t>Воспитатель: </w:t>
      </w:r>
      <w:r w:rsidRPr="00B856BD">
        <w:rPr>
          <w:rStyle w:val="c1"/>
          <w:rFonts w:ascii="Times New Roman" w:hAnsi="Times New Roman" w:cs="Times New Roman"/>
          <w:sz w:val="28"/>
          <w:szCs w:val="28"/>
        </w:rPr>
        <w:t>Кто считается старшим по возрасту членом семьи - бабушка, дедушка или прабабушка и прадедушка?</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0"/>
          <w:rFonts w:ascii="Times New Roman" w:hAnsi="Times New Roman" w:cs="Times New Roman"/>
          <w:sz w:val="28"/>
          <w:szCs w:val="28"/>
        </w:rPr>
        <w:t>Дети: </w:t>
      </w:r>
      <w:r w:rsidRPr="00B856BD">
        <w:rPr>
          <w:rStyle w:val="c1"/>
          <w:rFonts w:ascii="Times New Roman" w:hAnsi="Times New Roman" w:cs="Times New Roman"/>
          <w:sz w:val="28"/>
          <w:szCs w:val="28"/>
        </w:rPr>
        <w:t>Старшими по возрасту членами семьи считаются прадедушка и прабабушка.</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0"/>
          <w:rFonts w:ascii="Times New Roman" w:hAnsi="Times New Roman" w:cs="Times New Roman"/>
          <w:sz w:val="28"/>
          <w:szCs w:val="28"/>
        </w:rPr>
        <w:t>Воспитатель: </w:t>
      </w:r>
      <w:r w:rsidRPr="00B856BD">
        <w:rPr>
          <w:rStyle w:val="c1"/>
          <w:rFonts w:ascii="Times New Roman" w:hAnsi="Times New Roman" w:cs="Times New Roman"/>
          <w:sz w:val="28"/>
          <w:szCs w:val="28"/>
        </w:rPr>
        <w:t>Почему?</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0"/>
          <w:rFonts w:ascii="Times New Roman" w:hAnsi="Times New Roman" w:cs="Times New Roman"/>
          <w:sz w:val="28"/>
          <w:szCs w:val="28"/>
        </w:rPr>
        <w:t>Дети: </w:t>
      </w:r>
      <w:r w:rsidRPr="00B856BD">
        <w:rPr>
          <w:rStyle w:val="c1"/>
          <w:rFonts w:ascii="Times New Roman" w:hAnsi="Times New Roman" w:cs="Times New Roman"/>
          <w:sz w:val="28"/>
          <w:szCs w:val="28"/>
        </w:rPr>
        <w:t>Потому, что они дольше всех прожили, к ним можно обратиться за советом.</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0"/>
          <w:rFonts w:ascii="Times New Roman" w:hAnsi="Times New Roman" w:cs="Times New Roman"/>
          <w:sz w:val="28"/>
          <w:szCs w:val="28"/>
        </w:rPr>
        <w:t>Воспитатель: </w:t>
      </w:r>
      <w:r w:rsidRPr="00B856BD">
        <w:rPr>
          <w:rStyle w:val="c1"/>
          <w:rFonts w:ascii="Times New Roman" w:hAnsi="Times New Roman" w:cs="Times New Roman"/>
          <w:sz w:val="28"/>
          <w:szCs w:val="28"/>
        </w:rPr>
        <w:t>Расскажите о своей семье. Из кого она состоит? Кто о вас заботиться в семье. Какие чувства вы испытываете к своим родным? (ответы 2-3 детей)</w:t>
      </w:r>
    </w:p>
    <w:p w:rsidR="00B856BD" w:rsidRPr="00B856BD" w:rsidRDefault="00B856BD" w:rsidP="00B856BD">
      <w:pPr>
        <w:spacing w:after="0"/>
        <w:ind w:firstLine="709"/>
        <w:jc w:val="both"/>
        <w:rPr>
          <w:rFonts w:ascii="Times New Roman" w:hAnsi="Times New Roman" w:cs="Times New Roman"/>
          <w:sz w:val="28"/>
          <w:szCs w:val="28"/>
        </w:rPr>
      </w:pPr>
      <w:r w:rsidRPr="00B856BD">
        <w:rPr>
          <w:rStyle w:val="c1"/>
          <w:rFonts w:ascii="Times New Roman" w:hAnsi="Times New Roman" w:cs="Times New Roman"/>
          <w:sz w:val="28"/>
          <w:szCs w:val="28"/>
        </w:rPr>
        <w:t>Выставляю стержень от пирамидки, кольца лежат рядом на столе.</w:t>
      </w:r>
    </w:p>
    <w:p w:rsidR="00B856BD" w:rsidRDefault="00B856BD" w:rsidP="00B856BD">
      <w:pPr>
        <w:spacing w:after="0" w:line="240" w:lineRule="auto"/>
        <w:ind w:firstLine="709"/>
        <w:jc w:val="both"/>
        <w:rPr>
          <w:rFonts w:ascii="Times New Roman" w:hAnsi="Times New Roman" w:cs="Times New Roman"/>
          <w:sz w:val="28"/>
          <w:szCs w:val="28"/>
        </w:rPr>
      </w:pPr>
      <w:r w:rsidRPr="00BC12C4">
        <w:rPr>
          <w:rStyle w:val="c0"/>
          <w:rFonts w:ascii="Times New Roman" w:hAnsi="Times New Roman" w:cs="Times New Roman"/>
          <w:sz w:val="28"/>
          <w:szCs w:val="28"/>
        </w:rPr>
        <w:t>Воспитатель: </w:t>
      </w:r>
      <w:r w:rsidRPr="00BC12C4">
        <w:rPr>
          <w:rStyle w:val="c1"/>
          <w:rFonts w:ascii="Times New Roman" w:hAnsi="Times New Roman" w:cs="Times New Roman"/>
          <w:sz w:val="28"/>
          <w:szCs w:val="28"/>
        </w:rPr>
        <w:t>Попробуем представить род человеческий в виде этих колец. Настя, надень, пожалуйста, на стержень пирамидки самое большое кольцо - это твои прабабушка и прадедушка. Как мы назовем следующее по размеру</w:t>
      </w:r>
      <w:r w:rsidRPr="00BC12C4">
        <w:rPr>
          <w:rStyle w:val="c0"/>
          <w:rFonts w:ascii="Times New Roman" w:hAnsi="Times New Roman" w:cs="Times New Roman"/>
          <w:sz w:val="28"/>
          <w:szCs w:val="28"/>
        </w:rPr>
        <w:t> </w:t>
      </w:r>
      <w:r w:rsidRPr="00BC12C4">
        <w:rPr>
          <w:rStyle w:val="c1"/>
          <w:rFonts w:ascii="Times New Roman" w:hAnsi="Times New Roman" w:cs="Times New Roman"/>
          <w:sz w:val="28"/>
          <w:szCs w:val="28"/>
        </w:rPr>
        <w:t>кольцо?</w:t>
      </w:r>
    </w:p>
    <w:p w:rsidR="00B856BD" w:rsidRDefault="00B856BD" w:rsidP="00B856BD">
      <w:pPr>
        <w:spacing w:after="0" w:line="240" w:lineRule="auto"/>
        <w:ind w:firstLine="709"/>
        <w:jc w:val="both"/>
        <w:rPr>
          <w:rFonts w:ascii="Times New Roman" w:hAnsi="Times New Roman" w:cs="Times New Roman"/>
          <w:sz w:val="28"/>
          <w:szCs w:val="28"/>
        </w:rPr>
      </w:pPr>
      <w:r w:rsidRPr="00BC12C4">
        <w:rPr>
          <w:rStyle w:val="c0"/>
          <w:rFonts w:ascii="Times New Roman" w:hAnsi="Times New Roman" w:cs="Times New Roman"/>
          <w:sz w:val="28"/>
          <w:szCs w:val="28"/>
        </w:rPr>
        <w:t>Дети: </w:t>
      </w:r>
      <w:r w:rsidRPr="00BC12C4">
        <w:rPr>
          <w:rStyle w:val="c1"/>
          <w:rFonts w:ascii="Times New Roman" w:hAnsi="Times New Roman" w:cs="Times New Roman"/>
          <w:sz w:val="28"/>
          <w:szCs w:val="28"/>
        </w:rPr>
        <w:t>Бабушка и дедушка.</w:t>
      </w:r>
    </w:p>
    <w:p w:rsidR="00B856BD" w:rsidRDefault="00B856BD" w:rsidP="00B856BD">
      <w:pPr>
        <w:spacing w:after="0" w:line="240" w:lineRule="auto"/>
        <w:ind w:firstLine="709"/>
        <w:jc w:val="both"/>
        <w:rPr>
          <w:rFonts w:ascii="Times New Roman" w:hAnsi="Times New Roman" w:cs="Times New Roman"/>
          <w:sz w:val="28"/>
          <w:szCs w:val="28"/>
        </w:rPr>
      </w:pPr>
      <w:r w:rsidRPr="00BC12C4">
        <w:rPr>
          <w:rStyle w:val="c0"/>
          <w:rFonts w:ascii="Times New Roman" w:hAnsi="Times New Roman" w:cs="Times New Roman"/>
          <w:sz w:val="28"/>
          <w:szCs w:val="28"/>
        </w:rPr>
        <w:t>Воспитатель: </w:t>
      </w:r>
      <w:r w:rsidRPr="00BC12C4">
        <w:rPr>
          <w:rStyle w:val="c1"/>
          <w:rFonts w:ascii="Times New Roman" w:hAnsi="Times New Roman" w:cs="Times New Roman"/>
          <w:sz w:val="28"/>
          <w:szCs w:val="28"/>
        </w:rPr>
        <w:t>Какое кольцо следующее, и как мы назовем?</w:t>
      </w:r>
      <w:r w:rsidRPr="00BC12C4">
        <w:rPr>
          <w:rFonts w:ascii="Times New Roman" w:hAnsi="Times New Roman" w:cs="Times New Roman"/>
          <w:sz w:val="28"/>
          <w:szCs w:val="28"/>
        </w:rPr>
        <w:br/>
      </w:r>
      <w:r w:rsidRPr="00BC12C4">
        <w:rPr>
          <w:rStyle w:val="c1"/>
          <w:rFonts w:ascii="Times New Roman" w:hAnsi="Times New Roman" w:cs="Times New Roman"/>
          <w:sz w:val="28"/>
          <w:szCs w:val="28"/>
        </w:rPr>
        <w:t>(мама и папа)</w:t>
      </w:r>
    </w:p>
    <w:p w:rsidR="00B856BD" w:rsidRDefault="00B856BD" w:rsidP="00B856BD">
      <w:pPr>
        <w:spacing w:after="0" w:line="240" w:lineRule="auto"/>
        <w:ind w:firstLine="709"/>
        <w:jc w:val="both"/>
        <w:rPr>
          <w:rStyle w:val="c1"/>
          <w:rFonts w:ascii="Times New Roman" w:hAnsi="Times New Roman" w:cs="Times New Roman"/>
          <w:sz w:val="28"/>
          <w:szCs w:val="28"/>
        </w:rPr>
      </w:pPr>
      <w:r w:rsidRPr="00BC12C4">
        <w:rPr>
          <w:rStyle w:val="c1"/>
          <w:rFonts w:ascii="Times New Roman" w:hAnsi="Times New Roman" w:cs="Times New Roman"/>
          <w:sz w:val="28"/>
          <w:szCs w:val="28"/>
        </w:rPr>
        <w:lastRenderedPageBreak/>
        <w:t xml:space="preserve">Осталось - </w:t>
      </w:r>
      <w:proofErr w:type="gramStart"/>
      <w:r w:rsidRPr="00BC12C4">
        <w:rPr>
          <w:rStyle w:val="c1"/>
          <w:rFonts w:ascii="Times New Roman" w:hAnsi="Times New Roman" w:cs="Times New Roman"/>
          <w:sz w:val="28"/>
          <w:szCs w:val="28"/>
        </w:rPr>
        <w:t>самое</w:t>
      </w:r>
      <w:proofErr w:type="gramEnd"/>
      <w:r w:rsidRPr="00BC12C4">
        <w:rPr>
          <w:rStyle w:val="c1"/>
          <w:rFonts w:ascii="Times New Roman" w:hAnsi="Times New Roman" w:cs="Times New Roman"/>
          <w:sz w:val="28"/>
          <w:szCs w:val="28"/>
        </w:rPr>
        <w:t xml:space="preserve"> маленькое. Как в</w:t>
      </w:r>
      <w:r>
        <w:rPr>
          <w:rStyle w:val="c1"/>
          <w:rFonts w:ascii="Times New Roman" w:hAnsi="Times New Roman" w:cs="Times New Roman"/>
          <w:sz w:val="28"/>
          <w:szCs w:val="28"/>
        </w:rPr>
        <w:t>ы думаете, кого оно обозначает?</w:t>
      </w:r>
    </w:p>
    <w:p w:rsidR="00B856BD" w:rsidRDefault="00B856BD" w:rsidP="00B856BD">
      <w:pPr>
        <w:spacing w:after="0" w:line="240" w:lineRule="auto"/>
        <w:ind w:firstLine="709"/>
        <w:jc w:val="both"/>
        <w:rPr>
          <w:rFonts w:ascii="Times New Roman" w:hAnsi="Times New Roman" w:cs="Times New Roman"/>
          <w:sz w:val="28"/>
          <w:szCs w:val="28"/>
        </w:rPr>
      </w:pPr>
      <w:r w:rsidRPr="00BC12C4">
        <w:rPr>
          <w:rStyle w:val="c1"/>
          <w:rFonts w:ascii="Times New Roman" w:hAnsi="Times New Roman" w:cs="Times New Roman"/>
          <w:sz w:val="28"/>
          <w:szCs w:val="28"/>
        </w:rPr>
        <w:t>Конечно, Настю. Что у нас получилось?</w:t>
      </w:r>
    </w:p>
    <w:p w:rsidR="00B856BD" w:rsidRDefault="00B856BD" w:rsidP="00B856BD">
      <w:pPr>
        <w:spacing w:after="0" w:line="240" w:lineRule="auto"/>
        <w:ind w:firstLine="709"/>
        <w:jc w:val="both"/>
        <w:rPr>
          <w:rFonts w:ascii="Times New Roman" w:hAnsi="Times New Roman" w:cs="Times New Roman"/>
          <w:sz w:val="28"/>
          <w:szCs w:val="28"/>
        </w:rPr>
      </w:pPr>
      <w:r w:rsidRPr="00BC12C4">
        <w:rPr>
          <w:rStyle w:val="c0"/>
          <w:rFonts w:ascii="Times New Roman" w:hAnsi="Times New Roman" w:cs="Times New Roman"/>
          <w:sz w:val="28"/>
          <w:szCs w:val="28"/>
        </w:rPr>
        <w:t>Дети: </w:t>
      </w:r>
      <w:r w:rsidRPr="00BC12C4">
        <w:rPr>
          <w:rStyle w:val="c1"/>
          <w:rFonts w:ascii="Times New Roman" w:hAnsi="Times New Roman" w:cs="Times New Roman"/>
          <w:sz w:val="28"/>
          <w:szCs w:val="28"/>
        </w:rPr>
        <w:t>У нас получилась пирамидка.</w:t>
      </w:r>
    </w:p>
    <w:p w:rsidR="00B856BD" w:rsidRDefault="00B856BD" w:rsidP="00B856BD">
      <w:pPr>
        <w:spacing w:after="0" w:line="240" w:lineRule="auto"/>
        <w:ind w:firstLine="709"/>
        <w:jc w:val="both"/>
        <w:rPr>
          <w:rFonts w:ascii="Times New Roman" w:hAnsi="Times New Roman" w:cs="Times New Roman"/>
          <w:sz w:val="28"/>
          <w:szCs w:val="28"/>
        </w:rPr>
      </w:pPr>
      <w:r w:rsidRPr="00BC12C4">
        <w:rPr>
          <w:rStyle w:val="c1"/>
          <w:rFonts w:ascii="Times New Roman" w:hAnsi="Times New Roman" w:cs="Times New Roman"/>
          <w:sz w:val="28"/>
          <w:szCs w:val="28"/>
        </w:rPr>
        <w:t>Воспитатель: На чем держится стержень</w:t>
      </w:r>
    </w:p>
    <w:p w:rsidR="00B856BD" w:rsidRPr="00BC12C4" w:rsidRDefault="00B856BD" w:rsidP="00B856BD">
      <w:pPr>
        <w:spacing w:after="0" w:line="240" w:lineRule="auto"/>
        <w:ind w:firstLine="709"/>
        <w:jc w:val="both"/>
        <w:rPr>
          <w:rFonts w:ascii="Times New Roman" w:hAnsi="Times New Roman" w:cs="Times New Roman"/>
          <w:sz w:val="28"/>
          <w:szCs w:val="28"/>
        </w:rPr>
      </w:pPr>
      <w:r w:rsidRPr="00BC12C4">
        <w:rPr>
          <w:rStyle w:val="c0"/>
          <w:rFonts w:ascii="Times New Roman" w:hAnsi="Times New Roman" w:cs="Times New Roman"/>
          <w:sz w:val="28"/>
          <w:szCs w:val="28"/>
        </w:rPr>
        <w:t>Дети: </w:t>
      </w:r>
      <w:r w:rsidRPr="00BC12C4">
        <w:rPr>
          <w:rStyle w:val="c1"/>
          <w:rFonts w:ascii="Times New Roman" w:hAnsi="Times New Roman" w:cs="Times New Roman"/>
          <w:sz w:val="28"/>
          <w:szCs w:val="28"/>
        </w:rPr>
        <w:t>На самом большом кольц</w:t>
      </w:r>
      <w:proofErr w:type="gramStart"/>
      <w:r w:rsidRPr="00BC12C4">
        <w:rPr>
          <w:rStyle w:val="c1"/>
          <w:rFonts w:ascii="Times New Roman" w:hAnsi="Times New Roman" w:cs="Times New Roman"/>
          <w:sz w:val="28"/>
          <w:szCs w:val="28"/>
        </w:rPr>
        <w:t>е-</w:t>
      </w:r>
      <w:proofErr w:type="gramEnd"/>
      <w:r w:rsidRPr="00BC12C4">
        <w:rPr>
          <w:rStyle w:val="c1"/>
          <w:rFonts w:ascii="Times New Roman" w:hAnsi="Times New Roman" w:cs="Times New Roman"/>
          <w:sz w:val="28"/>
          <w:szCs w:val="28"/>
        </w:rPr>
        <w:t xml:space="preserve"> прабабушке и прадедушке</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 Рассмотрите иллюстрацию.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 О чем эта картинка? (О семье)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b/>
          <w:bCs/>
          <w:sz w:val="28"/>
          <w:szCs w:val="28"/>
          <w:lang w:eastAsia="ru-RU"/>
        </w:rPr>
        <w:t xml:space="preserve">Игра: «Хлопни в ладоши, когда услышишь слово о семье». </w:t>
      </w:r>
      <w:proofErr w:type="gramStart"/>
      <w:r w:rsidRPr="00BC12C4">
        <w:rPr>
          <w:rFonts w:ascii="Times New Roman" w:eastAsia="Times New Roman" w:hAnsi="Times New Roman" w:cs="Times New Roman"/>
          <w:sz w:val="28"/>
          <w:szCs w:val="28"/>
          <w:lang w:eastAsia="ru-RU"/>
        </w:rPr>
        <w:t xml:space="preserve">(Мама, папа, дедушка, бабушка, любовь, забота, совет, добро, дружба, зло, ненависть) </w:t>
      </w:r>
      <w:proofErr w:type="gramEnd"/>
    </w:p>
    <w:p w:rsidR="00B856BD" w:rsidRPr="00B856BD" w:rsidRDefault="00B856BD" w:rsidP="00B856BD">
      <w:pPr>
        <w:spacing w:after="0" w:line="240" w:lineRule="auto"/>
        <w:ind w:firstLine="709"/>
        <w:jc w:val="both"/>
        <w:rPr>
          <w:rFonts w:ascii="Times New Roman" w:eastAsia="Times New Roman" w:hAnsi="Times New Roman" w:cs="Times New Roman"/>
          <w:i/>
          <w:sz w:val="28"/>
          <w:szCs w:val="28"/>
          <w:lang w:eastAsia="ru-RU"/>
        </w:rPr>
      </w:pPr>
      <w:proofErr w:type="spellStart"/>
      <w:r w:rsidRPr="00B856BD">
        <w:rPr>
          <w:rFonts w:ascii="Times New Roman" w:eastAsia="Times New Roman" w:hAnsi="Times New Roman" w:cs="Times New Roman"/>
          <w:b/>
          <w:bCs/>
          <w:i/>
          <w:sz w:val="28"/>
          <w:szCs w:val="28"/>
          <w:lang w:eastAsia="ru-RU"/>
        </w:rPr>
        <w:t>Физминутка</w:t>
      </w:r>
      <w:proofErr w:type="spellEnd"/>
      <w:r w:rsidRPr="00B856BD">
        <w:rPr>
          <w:rFonts w:ascii="Times New Roman" w:eastAsia="Times New Roman" w:hAnsi="Times New Roman" w:cs="Times New Roman"/>
          <w:b/>
          <w:bCs/>
          <w:i/>
          <w:sz w:val="28"/>
          <w:szCs w:val="28"/>
          <w:lang w:eastAsia="ru-RU"/>
        </w:rPr>
        <w:t>: «Три медведя»</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Три медведя шли домой, (ходьба на месте)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Папа был большой-большой, (поднять руки вверх)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Мама с ним поменьше ростом, (руки на уровне груди)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А сынок – малютка просто – (присесть)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Очень маленьким он был, (встать и потрясти кистями рук)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С погремушкою ходил</w:t>
      </w:r>
      <w:proofErr w:type="gramStart"/>
      <w:r w:rsidRPr="00BC12C4">
        <w:rPr>
          <w:rFonts w:ascii="Times New Roman" w:eastAsia="Times New Roman" w:hAnsi="Times New Roman" w:cs="Times New Roman"/>
          <w:sz w:val="28"/>
          <w:szCs w:val="28"/>
          <w:lang w:eastAsia="ru-RU"/>
        </w:rPr>
        <w:t>.</w:t>
      </w:r>
      <w:proofErr w:type="gramEnd"/>
      <w:r w:rsidRPr="00BC12C4">
        <w:rPr>
          <w:rFonts w:ascii="Times New Roman" w:eastAsia="Times New Roman" w:hAnsi="Times New Roman" w:cs="Times New Roman"/>
          <w:sz w:val="28"/>
          <w:szCs w:val="28"/>
          <w:lang w:eastAsia="ru-RU"/>
        </w:rPr>
        <w:t xml:space="preserve"> (</w:t>
      </w:r>
      <w:proofErr w:type="gramStart"/>
      <w:r w:rsidRPr="00BC12C4">
        <w:rPr>
          <w:rFonts w:ascii="Times New Roman" w:eastAsia="Times New Roman" w:hAnsi="Times New Roman" w:cs="Times New Roman"/>
          <w:sz w:val="28"/>
          <w:szCs w:val="28"/>
          <w:lang w:eastAsia="ru-RU"/>
        </w:rPr>
        <w:t>с</w:t>
      </w:r>
      <w:proofErr w:type="gramEnd"/>
      <w:r w:rsidRPr="00BC12C4">
        <w:rPr>
          <w:rFonts w:ascii="Times New Roman" w:eastAsia="Times New Roman" w:hAnsi="Times New Roman" w:cs="Times New Roman"/>
          <w:sz w:val="28"/>
          <w:szCs w:val="28"/>
          <w:lang w:eastAsia="ru-RU"/>
        </w:rPr>
        <w:t xml:space="preserve">казать – «Дзинь-ля-ля»)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Воспитатель: - Ребята, оказывается, что семьи бывают не только у людей, но и у животных.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 Ой, кто же к нам в гости пришел?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b/>
          <w:bCs/>
          <w:sz w:val="28"/>
          <w:szCs w:val="28"/>
          <w:lang w:eastAsia="ru-RU"/>
        </w:rPr>
        <w:t xml:space="preserve">Щенок  </w:t>
      </w:r>
      <w:r w:rsidRPr="00BC12C4">
        <w:rPr>
          <w:rFonts w:ascii="Times New Roman" w:eastAsia="Times New Roman" w:hAnsi="Times New Roman" w:cs="Times New Roman"/>
          <w:sz w:val="28"/>
          <w:szCs w:val="28"/>
          <w:lang w:eastAsia="ru-RU"/>
        </w:rPr>
        <w:t xml:space="preserve">– Здравствуйте ребята! А знаете, у меня есть папа, он такой большой и умный. Он защищает меня и маму. А еще у меня есть дедушка и бабушка. Дедушка очень мудрый, он говорит такие умные вещи, например: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«В родной семье и косточки поровну! » - это пословица. </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 Мы с моей семьей всегда вместе, делимся всем и даже трудимся все вместе, например, охраняем дом. Вот только у меня нет ни брата, ни сестренки, а мне так хочется о них заботиться, помогать им. </w:t>
      </w:r>
    </w:p>
    <w:p w:rsidR="00B856BD" w:rsidRPr="00B856BD" w:rsidRDefault="00B856BD" w:rsidP="00B856BD">
      <w:pPr>
        <w:spacing w:after="0" w:line="240" w:lineRule="auto"/>
        <w:ind w:firstLine="709"/>
        <w:jc w:val="both"/>
        <w:rPr>
          <w:rFonts w:ascii="Times New Roman" w:eastAsia="Times New Roman" w:hAnsi="Times New Roman" w:cs="Times New Roman"/>
          <w:b/>
          <w:i/>
          <w:sz w:val="28"/>
          <w:szCs w:val="28"/>
          <w:lang w:eastAsia="ru-RU"/>
        </w:rPr>
      </w:pPr>
      <w:r w:rsidRPr="00B856BD">
        <w:rPr>
          <w:rFonts w:ascii="Times New Roman" w:eastAsia="Times New Roman" w:hAnsi="Times New Roman" w:cs="Times New Roman"/>
          <w:b/>
          <w:i/>
          <w:sz w:val="28"/>
          <w:szCs w:val="28"/>
          <w:lang w:eastAsia="ru-RU"/>
        </w:rPr>
        <w:t>Итог НОД</w:t>
      </w:r>
    </w:p>
    <w:p w:rsidR="00B856BD" w:rsidRPr="00BC12C4"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C12C4">
        <w:rPr>
          <w:rFonts w:ascii="Times New Roman" w:eastAsia="Times New Roman" w:hAnsi="Times New Roman" w:cs="Times New Roman"/>
          <w:sz w:val="28"/>
          <w:szCs w:val="28"/>
          <w:lang w:eastAsia="ru-RU"/>
        </w:rPr>
        <w:t xml:space="preserve">Выслушать мнения детей. Поблагодарить. </w:t>
      </w:r>
    </w:p>
    <w:p w:rsidR="00B856BD" w:rsidRPr="00BC12C4" w:rsidRDefault="00B856BD" w:rsidP="00B856BD">
      <w:pPr>
        <w:spacing w:after="0" w:line="240" w:lineRule="auto"/>
        <w:ind w:firstLine="709"/>
        <w:jc w:val="both"/>
        <w:rPr>
          <w:rFonts w:ascii="Times New Roman" w:hAnsi="Times New Roman" w:cs="Times New Roman"/>
          <w:sz w:val="28"/>
          <w:szCs w:val="28"/>
        </w:rPr>
      </w:pPr>
    </w:p>
    <w:p w:rsidR="00F6663D" w:rsidRPr="000E14DA" w:rsidRDefault="00F6663D" w:rsidP="00B856BD">
      <w:pPr>
        <w:spacing w:after="0" w:line="240" w:lineRule="auto"/>
        <w:ind w:firstLine="284"/>
        <w:jc w:val="center"/>
        <w:rPr>
          <w:rFonts w:ascii="Times New Roman" w:hAnsi="Times New Roman" w:cs="Times New Roman"/>
          <w:b/>
          <w:bCs/>
          <w:i/>
          <w:iCs/>
          <w:sz w:val="28"/>
          <w:szCs w:val="28"/>
        </w:rPr>
      </w:pPr>
    </w:p>
    <w:p w:rsidR="00F6663D" w:rsidRPr="000E14DA" w:rsidRDefault="00F6663D" w:rsidP="00F6663D">
      <w:pPr>
        <w:spacing w:after="0" w:line="240" w:lineRule="auto"/>
        <w:ind w:firstLine="709"/>
        <w:jc w:val="both"/>
        <w:rPr>
          <w:rFonts w:ascii="Times New Roman" w:hAnsi="Times New Roman" w:cs="Times New Roman"/>
          <w:b/>
          <w:bCs/>
          <w:i/>
          <w:iCs/>
          <w:sz w:val="28"/>
          <w:szCs w:val="28"/>
        </w:rPr>
      </w:pPr>
    </w:p>
    <w:p w:rsidR="00F6663D" w:rsidRPr="000E14DA"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B856BD" w:rsidRDefault="00B856BD" w:rsidP="00F6663D">
      <w:pPr>
        <w:spacing w:after="0" w:line="240" w:lineRule="auto"/>
        <w:jc w:val="both"/>
        <w:rPr>
          <w:rFonts w:ascii="Times New Roman" w:hAnsi="Times New Roman" w:cs="Times New Roman"/>
          <w:b/>
          <w:bCs/>
          <w:i/>
          <w:iCs/>
          <w:sz w:val="32"/>
          <w:szCs w:val="32"/>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5E6778">
        <w:rPr>
          <w:rFonts w:ascii="Times New Roman" w:hAnsi="Times New Roman" w:cs="Times New Roman"/>
          <w:sz w:val="36"/>
          <w:szCs w:val="36"/>
        </w:rPr>
        <w:t>09</w:t>
      </w:r>
      <w:r>
        <w:rPr>
          <w:rFonts w:ascii="Times New Roman" w:hAnsi="Times New Roman" w:cs="Times New Roman"/>
          <w:sz w:val="36"/>
          <w:szCs w:val="36"/>
        </w:rPr>
        <w:t>.</w:t>
      </w:r>
      <w:r w:rsidR="005E6778">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w:t>
            </w:r>
            <w:r>
              <w:rPr>
                <w:rFonts w:ascii="Times New Roman" w:hAnsi="Times New Roman" w:cs="Times New Roman"/>
                <w:b/>
                <w:bCs/>
                <w:i/>
                <w:iCs/>
                <w:sz w:val="52"/>
                <w:szCs w:val="52"/>
              </w:rPr>
              <w:t>Развитие речи</w:t>
            </w:r>
          </w:p>
        </w:tc>
      </w:tr>
      <w:tr w:rsidR="00F6663D" w:rsidRPr="00551AB2" w:rsidTr="00F6663D">
        <w:tc>
          <w:tcPr>
            <w:tcW w:w="10632" w:type="dxa"/>
          </w:tcPr>
          <w:p w:rsidR="00F6663D" w:rsidRPr="00B17614" w:rsidRDefault="00F6663D" w:rsidP="00B17614">
            <w:pPr>
              <w:spacing w:after="0" w:line="240" w:lineRule="auto"/>
              <w:rPr>
                <w:rFonts w:ascii="Times New Roman" w:eastAsia="Times New Roman" w:hAnsi="Times New Roman" w:cs="Times New Roman"/>
                <w:i/>
                <w:sz w:val="32"/>
                <w:szCs w:val="28"/>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B17614" w:rsidRPr="00B17614">
              <w:rPr>
                <w:rFonts w:ascii="Times New Roman" w:eastAsia="Times New Roman" w:hAnsi="Times New Roman" w:cs="Times New Roman"/>
                <w:b/>
                <w:bCs/>
                <w:i/>
                <w:color w:val="000000"/>
                <w:sz w:val="36"/>
                <w:szCs w:val="28"/>
                <w:lang w:eastAsia="ru-RU"/>
              </w:rPr>
              <w:t>Словарная работа. Обучение рассказыванию. Семья</w:t>
            </w:r>
          </w:p>
        </w:tc>
      </w:tr>
      <w:tr w:rsidR="00F6663D" w:rsidRPr="00551AB2" w:rsidTr="00F6663D">
        <w:trPr>
          <w:trHeight w:val="1214"/>
        </w:trPr>
        <w:tc>
          <w:tcPr>
            <w:tcW w:w="10632" w:type="dxa"/>
          </w:tcPr>
          <w:p w:rsidR="00B17614" w:rsidRDefault="00B17614" w:rsidP="00B17614">
            <w:pPr>
              <w:spacing w:after="0" w:line="240" w:lineRule="auto"/>
              <w:jc w:val="both"/>
              <w:rPr>
                <w:rFonts w:ascii="Times New Roman" w:eastAsia="Times New Roman" w:hAnsi="Times New Roman" w:cs="Times New Roman"/>
                <w:color w:val="000000"/>
                <w:sz w:val="28"/>
                <w:szCs w:val="28"/>
                <w:lang w:eastAsia="ru-RU"/>
              </w:rPr>
            </w:pPr>
            <w:r w:rsidRPr="005F6621">
              <w:rPr>
                <w:rFonts w:ascii="Times New Roman" w:eastAsia="Times New Roman" w:hAnsi="Times New Roman" w:cs="Times New Roman"/>
                <w:b/>
                <w:bCs/>
                <w:i/>
                <w:color w:val="000000"/>
                <w:sz w:val="28"/>
                <w:szCs w:val="28"/>
                <w:lang w:eastAsia="ru-RU"/>
              </w:rPr>
              <w:t>Цели:</w:t>
            </w:r>
            <w:r w:rsidRPr="005F6621">
              <w:rPr>
                <w:rFonts w:ascii="Times New Roman" w:eastAsia="Times New Roman" w:hAnsi="Times New Roman" w:cs="Times New Roman"/>
                <w:b/>
                <w:bCs/>
                <w:color w:val="000000"/>
                <w:sz w:val="28"/>
                <w:szCs w:val="28"/>
                <w:lang w:eastAsia="ru-RU"/>
              </w:rPr>
              <w:t xml:space="preserve"> </w:t>
            </w:r>
            <w:r w:rsidRPr="005F6621">
              <w:rPr>
                <w:rFonts w:ascii="Times New Roman" w:eastAsia="Times New Roman" w:hAnsi="Times New Roman" w:cs="Times New Roman"/>
                <w:color w:val="000000"/>
                <w:sz w:val="28"/>
                <w:szCs w:val="28"/>
                <w:lang w:eastAsia="ru-RU"/>
              </w:rPr>
              <w:t>расширит</w:t>
            </w:r>
            <w:r>
              <w:rPr>
                <w:rFonts w:ascii="Times New Roman" w:eastAsia="Times New Roman" w:hAnsi="Times New Roman" w:cs="Times New Roman"/>
                <w:color w:val="000000"/>
                <w:sz w:val="28"/>
                <w:szCs w:val="28"/>
                <w:lang w:eastAsia="ru-RU"/>
              </w:rPr>
              <w:t>ь знания детей по теме «Семья».</w:t>
            </w:r>
          </w:p>
          <w:p w:rsidR="00B17614" w:rsidRPr="005F6621" w:rsidRDefault="00B17614" w:rsidP="00B17614">
            <w:pPr>
              <w:spacing w:after="0" w:line="240" w:lineRule="auto"/>
              <w:jc w:val="both"/>
              <w:rPr>
                <w:rFonts w:ascii="Times New Roman" w:eastAsia="Times New Roman" w:hAnsi="Times New Roman" w:cs="Times New Roman"/>
                <w:sz w:val="28"/>
                <w:szCs w:val="28"/>
                <w:lang w:eastAsia="ru-RU"/>
              </w:rPr>
            </w:pPr>
            <w:r w:rsidRPr="00B856BD">
              <w:rPr>
                <w:rFonts w:ascii="Times New Roman" w:eastAsia="Times New Roman" w:hAnsi="Times New Roman" w:cs="Times New Roman"/>
                <w:b/>
                <w:i/>
                <w:color w:val="000000"/>
                <w:sz w:val="28"/>
                <w:szCs w:val="28"/>
                <w:lang w:eastAsia="ru-RU"/>
              </w:rPr>
              <w:t>Задачи:</w:t>
            </w:r>
            <w:r>
              <w:rPr>
                <w:rFonts w:ascii="Times New Roman" w:eastAsia="Times New Roman" w:hAnsi="Times New Roman" w:cs="Times New Roman"/>
                <w:color w:val="000000"/>
                <w:sz w:val="28"/>
                <w:szCs w:val="28"/>
                <w:lang w:eastAsia="ru-RU"/>
              </w:rPr>
              <w:t xml:space="preserve"> </w:t>
            </w:r>
            <w:r w:rsidRPr="005F6621">
              <w:rPr>
                <w:rFonts w:ascii="Times New Roman" w:eastAsia="Times New Roman" w:hAnsi="Times New Roman" w:cs="Times New Roman"/>
                <w:color w:val="000000"/>
                <w:sz w:val="28"/>
                <w:szCs w:val="28"/>
                <w:lang w:eastAsia="ru-RU"/>
              </w:rPr>
              <w:t>закрепить по</w:t>
            </w:r>
            <w:r w:rsidRPr="005F6621">
              <w:rPr>
                <w:rFonts w:ascii="Times New Roman" w:eastAsia="Times New Roman" w:hAnsi="Times New Roman" w:cs="Times New Roman"/>
                <w:color w:val="000000"/>
                <w:sz w:val="28"/>
                <w:szCs w:val="28"/>
                <w:lang w:eastAsia="ru-RU"/>
              </w:rPr>
              <w:softHyphen/>
              <w:t xml:space="preserve">нятие о родственных отношениях в семье; </w:t>
            </w:r>
            <w:r w:rsidRPr="005F6621">
              <w:rPr>
                <w:rFonts w:ascii="Times New Roman" w:eastAsia="Times New Roman" w:hAnsi="Times New Roman" w:cs="Times New Roman"/>
                <w:color w:val="000000"/>
                <w:spacing w:val="40"/>
                <w:sz w:val="28"/>
                <w:szCs w:val="28"/>
                <w:lang w:eastAsia="ru-RU"/>
              </w:rPr>
              <w:t>учить</w:t>
            </w:r>
            <w:r w:rsidRPr="005F6621">
              <w:rPr>
                <w:rFonts w:ascii="Times New Roman" w:eastAsia="Times New Roman" w:hAnsi="Times New Roman" w:cs="Times New Roman"/>
                <w:color w:val="000000"/>
                <w:sz w:val="28"/>
                <w:szCs w:val="28"/>
                <w:lang w:eastAsia="ru-RU"/>
              </w:rPr>
              <w:t xml:space="preserve"> согласовывать существительные с прилагательными, образовывать и правильно</w:t>
            </w:r>
            <w:r>
              <w:rPr>
                <w:rFonts w:ascii="Times New Roman" w:eastAsia="Times New Roman" w:hAnsi="Times New Roman" w:cs="Times New Roman"/>
                <w:sz w:val="28"/>
                <w:szCs w:val="28"/>
                <w:lang w:eastAsia="ru-RU"/>
              </w:rPr>
              <w:t xml:space="preserve"> </w:t>
            </w:r>
            <w:r w:rsidRPr="005F6621">
              <w:rPr>
                <w:rFonts w:ascii="Times New Roman" w:eastAsia="Times New Roman" w:hAnsi="Times New Roman" w:cs="Times New Roman"/>
                <w:color w:val="000000"/>
                <w:sz w:val="28"/>
                <w:szCs w:val="28"/>
                <w:lang w:eastAsia="ru-RU"/>
              </w:rPr>
              <w:t>употреблять притяжательные прилагательные; образовывать анто</w:t>
            </w:r>
            <w:r w:rsidRPr="005F6621">
              <w:rPr>
                <w:rFonts w:ascii="Times New Roman" w:eastAsia="Times New Roman" w:hAnsi="Times New Roman" w:cs="Times New Roman"/>
                <w:color w:val="000000"/>
                <w:sz w:val="28"/>
                <w:szCs w:val="28"/>
                <w:lang w:eastAsia="ru-RU"/>
              </w:rPr>
              <w:softHyphen/>
              <w:t>нимы и синонимы; учить состав</w:t>
            </w:r>
            <w:r w:rsidRPr="005F6621">
              <w:rPr>
                <w:rFonts w:ascii="Times New Roman" w:eastAsia="Times New Roman" w:hAnsi="Times New Roman" w:cs="Times New Roman"/>
                <w:color w:val="000000"/>
                <w:sz w:val="28"/>
                <w:szCs w:val="28"/>
                <w:lang w:eastAsia="ru-RU"/>
              </w:rPr>
              <w:softHyphen/>
              <w:t xml:space="preserve">лять сложносочиненные предложения с союзом </w:t>
            </w:r>
            <w:r w:rsidRPr="005F6621">
              <w:rPr>
                <w:rFonts w:ascii="Times New Roman" w:eastAsia="Times New Roman" w:hAnsi="Times New Roman" w:cs="Times New Roman"/>
                <w:i/>
                <w:iCs/>
                <w:color w:val="000000"/>
                <w:sz w:val="28"/>
                <w:szCs w:val="28"/>
                <w:lang w:eastAsia="ru-RU"/>
              </w:rPr>
              <w:t>а</w:t>
            </w:r>
            <w:r w:rsidRPr="005F6621">
              <w:rPr>
                <w:rFonts w:ascii="Times New Roman" w:eastAsia="Times New Roman" w:hAnsi="Times New Roman" w:cs="Times New Roman"/>
                <w:color w:val="000000"/>
                <w:sz w:val="28"/>
                <w:szCs w:val="28"/>
                <w:lang w:eastAsia="ru-RU"/>
              </w:rPr>
              <w:t xml:space="preserve"> и описательные рассказы по картине;  развивать память и внимание.</w:t>
            </w:r>
          </w:p>
          <w:p w:rsidR="00B17614" w:rsidRPr="005F6621" w:rsidRDefault="00B17614" w:rsidP="00B17614">
            <w:pPr>
              <w:spacing w:after="0" w:line="240" w:lineRule="auto"/>
              <w:jc w:val="both"/>
              <w:rPr>
                <w:rFonts w:ascii="Times New Roman" w:eastAsia="Times New Roman" w:hAnsi="Times New Roman" w:cs="Times New Roman"/>
                <w:sz w:val="28"/>
                <w:szCs w:val="28"/>
                <w:lang w:eastAsia="ru-RU"/>
              </w:rPr>
            </w:pPr>
            <w:r w:rsidRPr="005F6621">
              <w:rPr>
                <w:rFonts w:ascii="Times New Roman" w:eastAsia="Times New Roman" w:hAnsi="Times New Roman" w:cs="Times New Roman"/>
                <w:b/>
                <w:i/>
                <w:color w:val="000000"/>
                <w:spacing w:val="40"/>
                <w:sz w:val="28"/>
                <w:szCs w:val="28"/>
                <w:lang w:eastAsia="ru-RU"/>
              </w:rPr>
              <w:t>Оборудование:</w:t>
            </w:r>
            <w:r w:rsidRPr="005F6621">
              <w:rPr>
                <w:rFonts w:ascii="Times New Roman" w:eastAsia="Times New Roman" w:hAnsi="Times New Roman" w:cs="Times New Roman"/>
                <w:color w:val="000000"/>
                <w:sz w:val="28"/>
                <w:szCs w:val="28"/>
                <w:lang w:eastAsia="ru-RU"/>
              </w:rPr>
              <w:t xml:space="preserve"> сюжетная картина «Семья», предметные картинки.</w:t>
            </w:r>
          </w:p>
          <w:p w:rsidR="00F6663D" w:rsidRPr="00B17614" w:rsidRDefault="00B17614" w:rsidP="00F6663D">
            <w:pPr>
              <w:spacing w:after="0" w:line="240" w:lineRule="auto"/>
              <w:jc w:val="both"/>
              <w:rPr>
                <w:rFonts w:ascii="Times New Roman" w:eastAsia="Times New Roman" w:hAnsi="Times New Roman" w:cs="Times New Roman"/>
                <w:sz w:val="28"/>
                <w:szCs w:val="28"/>
                <w:lang w:eastAsia="ru-RU"/>
              </w:rPr>
            </w:pPr>
            <w:proofErr w:type="gramStart"/>
            <w:r w:rsidRPr="005F6621">
              <w:rPr>
                <w:rFonts w:ascii="Times New Roman" w:eastAsia="Times New Roman" w:hAnsi="Times New Roman" w:cs="Times New Roman"/>
                <w:b/>
                <w:i/>
                <w:color w:val="000000"/>
                <w:spacing w:val="40"/>
                <w:sz w:val="28"/>
                <w:szCs w:val="28"/>
                <w:lang w:eastAsia="ru-RU"/>
              </w:rPr>
              <w:t>Словарь</w:t>
            </w:r>
            <w:r w:rsidRPr="005F6621">
              <w:rPr>
                <w:rFonts w:ascii="Times New Roman" w:eastAsia="Times New Roman" w:hAnsi="Times New Roman" w:cs="Times New Roman"/>
                <w:color w:val="000000"/>
                <w:spacing w:val="40"/>
                <w:sz w:val="28"/>
                <w:szCs w:val="28"/>
                <w:lang w:eastAsia="ru-RU"/>
              </w:rPr>
              <w:t xml:space="preserve">: </w:t>
            </w:r>
            <w:r w:rsidRPr="005F6621">
              <w:rPr>
                <w:rFonts w:ascii="Times New Roman" w:eastAsia="Times New Roman" w:hAnsi="Times New Roman" w:cs="Times New Roman"/>
                <w:i/>
                <w:iCs/>
                <w:color w:val="000000"/>
                <w:sz w:val="28"/>
                <w:szCs w:val="28"/>
                <w:lang w:eastAsia="ru-RU"/>
              </w:rPr>
              <w:t>семья, родители, родственники, де</w:t>
            </w:r>
            <w:r w:rsidRPr="005F6621">
              <w:rPr>
                <w:rFonts w:ascii="Times New Roman" w:eastAsia="Times New Roman" w:hAnsi="Times New Roman" w:cs="Times New Roman"/>
                <w:i/>
                <w:iCs/>
                <w:color w:val="000000"/>
                <w:sz w:val="28"/>
                <w:szCs w:val="28"/>
                <w:lang w:eastAsia="ru-RU"/>
              </w:rPr>
              <w:softHyphen/>
              <w:t>ти, мама, папа, дедушка, бабушка, сын, дочь, сестра, брат, внук, внучка, родная, любимая, заботливая, старшие, младшие, молодые, старые, ласковая, стройная, умная, красивая, внимательная, серь</w:t>
            </w:r>
            <w:r w:rsidRPr="005F6621">
              <w:rPr>
                <w:rFonts w:ascii="Times New Roman" w:eastAsia="Times New Roman" w:hAnsi="Times New Roman" w:cs="Times New Roman"/>
                <w:i/>
                <w:iCs/>
                <w:color w:val="000000"/>
                <w:sz w:val="28"/>
                <w:szCs w:val="28"/>
                <w:lang w:eastAsia="ru-RU"/>
              </w:rPr>
              <w:softHyphen/>
              <w:t>ёзная и</w:t>
            </w:r>
            <w:r w:rsidRPr="005F6621">
              <w:rPr>
                <w:rFonts w:ascii="Times New Roman" w:eastAsia="Times New Roman" w:hAnsi="Times New Roman" w:cs="Times New Roman"/>
                <w:color w:val="000000"/>
                <w:spacing w:val="40"/>
                <w:sz w:val="28"/>
                <w:szCs w:val="28"/>
                <w:lang w:eastAsia="ru-RU"/>
              </w:rPr>
              <w:t xml:space="preserve"> др.</w:t>
            </w:r>
            <w:proofErr w:type="gramEnd"/>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sidRPr="00551AB2">
              <w:rPr>
                <w:rFonts w:ascii="Times New Roman" w:hAnsi="Times New Roman" w:cs="Times New Roman"/>
                <w:b/>
                <w:bCs/>
                <w:i/>
                <w:iCs/>
                <w:sz w:val="52"/>
                <w:szCs w:val="52"/>
              </w:rPr>
              <w:t>Рисование</w:t>
            </w:r>
          </w:p>
        </w:tc>
      </w:tr>
      <w:tr w:rsidR="00F6663D" w:rsidRPr="00551AB2" w:rsidTr="00F6663D">
        <w:tc>
          <w:tcPr>
            <w:tcW w:w="10632" w:type="dxa"/>
          </w:tcPr>
          <w:p w:rsidR="00F6663D" w:rsidRPr="005E6778" w:rsidRDefault="00F6663D" w:rsidP="005E6778">
            <w:pPr>
              <w:spacing w:after="0" w:line="240" w:lineRule="auto"/>
              <w:rPr>
                <w:rFonts w:ascii="Times New Roman" w:eastAsia="Times New Roman" w:hAnsi="Times New Roman" w:cs="Times New Roman"/>
                <w:b/>
                <w:bCs/>
                <w:i/>
                <w:kern w:val="36"/>
                <w:sz w:val="32"/>
                <w:szCs w:val="28"/>
                <w:lang w:eastAsia="ru-RU"/>
              </w:rPr>
            </w:pPr>
            <w:r w:rsidRPr="005E6778">
              <w:rPr>
                <w:rFonts w:ascii="Times New Roman" w:hAnsi="Times New Roman" w:cs="Times New Roman"/>
                <w:b/>
                <w:bCs/>
                <w:i/>
                <w:iCs/>
                <w:sz w:val="48"/>
                <w:szCs w:val="48"/>
              </w:rPr>
              <w:t>Тема:</w:t>
            </w:r>
            <w:r w:rsidRPr="00217EB2">
              <w:rPr>
                <w:b/>
                <w:bCs/>
                <w:i/>
                <w:iCs/>
                <w:sz w:val="48"/>
                <w:szCs w:val="48"/>
              </w:rPr>
              <w:t xml:space="preserve"> </w:t>
            </w:r>
            <w:r w:rsidR="005E6778" w:rsidRPr="00054DA4">
              <w:rPr>
                <w:rFonts w:ascii="Times New Roman" w:eastAsia="Times New Roman" w:hAnsi="Times New Roman" w:cs="Times New Roman"/>
                <w:b/>
                <w:bCs/>
                <w:i/>
                <w:kern w:val="36"/>
                <w:sz w:val="32"/>
                <w:szCs w:val="28"/>
                <w:lang w:eastAsia="ru-RU"/>
              </w:rPr>
              <w:t>«Букет для мамы»</w:t>
            </w:r>
          </w:p>
        </w:tc>
      </w:tr>
      <w:tr w:rsidR="00F6663D" w:rsidRPr="00551AB2" w:rsidTr="00F6663D">
        <w:tc>
          <w:tcPr>
            <w:tcW w:w="10632" w:type="dxa"/>
          </w:tcPr>
          <w:p w:rsidR="005E6778" w:rsidRPr="00054DA4" w:rsidRDefault="005E6778" w:rsidP="005E6778">
            <w:pPr>
              <w:spacing w:after="0" w:line="240" w:lineRule="auto"/>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w:t>
            </w:r>
            <w:r w:rsidRPr="00054DA4">
              <w:rPr>
                <w:rFonts w:ascii="Times New Roman" w:eastAsia="Times New Roman" w:hAnsi="Times New Roman" w:cs="Times New Roman"/>
                <w:sz w:val="28"/>
                <w:szCs w:val="28"/>
                <w:lang w:eastAsia="ru-RU"/>
              </w:rPr>
              <w:t>продолжать формирование навыков равномерного расположения нескол</w:t>
            </w:r>
            <w:r>
              <w:rPr>
                <w:rFonts w:ascii="Times New Roman" w:eastAsia="Times New Roman" w:hAnsi="Times New Roman" w:cs="Times New Roman"/>
                <w:sz w:val="28"/>
                <w:szCs w:val="28"/>
                <w:lang w:eastAsia="ru-RU"/>
              </w:rPr>
              <w:t>ьких предметов на листе бумаги</w:t>
            </w:r>
            <w:proofErr w:type="gramStart"/>
            <w:r>
              <w:rPr>
                <w:rFonts w:ascii="Times New Roman" w:eastAsia="Times New Roman" w:hAnsi="Times New Roman" w:cs="Times New Roman"/>
                <w:sz w:val="28"/>
                <w:szCs w:val="28"/>
                <w:lang w:eastAsia="ru-RU"/>
              </w:rPr>
              <w:t xml:space="preserve">., </w:t>
            </w:r>
            <w:proofErr w:type="gramEnd"/>
            <w:r w:rsidRPr="00054DA4">
              <w:rPr>
                <w:rFonts w:ascii="Times New Roman" w:eastAsia="Times New Roman" w:hAnsi="Times New Roman" w:cs="Times New Roman"/>
                <w:sz w:val="28"/>
                <w:szCs w:val="28"/>
                <w:lang w:eastAsia="ru-RU"/>
              </w:rPr>
              <w:t>закреплять зн</w:t>
            </w:r>
            <w:r>
              <w:rPr>
                <w:rFonts w:ascii="Times New Roman" w:eastAsia="Times New Roman" w:hAnsi="Times New Roman" w:cs="Times New Roman"/>
                <w:sz w:val="28"/>
                <w:szCs w:val="28"/>
                <w:lang w:eastAsia="ru-RU"/>
              </w:rPr>
              <w:t xml:space="preserve">ания детей о технике рисования; </w:t>
            </w:r>
            <w:r w:rsidRPr="00054DA4">
              <w:rPr>
                <w:rFonts w:ascii="Times New Roman" w:eastAsia="Times New Roman" w:hAnsi="Times New Roman" w:cs="Times New Roman"/>
                <w:sz w:val="28"/>
                <w:szCs w:val="28"/>
                <w:lang w:eastAsia="ru-RU"/>
              </w:rPr>
              <w:t>развивать творческое воображени</w:t>
            </w:r>
            <w:r>
              <w:rPr>
                <w:rFonts w:ascii="Times New Roman" w:eastAsia="Times New Roman" w:hAnsi="Times New Roman" w:cs="Times New Roman"/>
                <w:sz w:val="28"/>
                <w:szCs w:val="28"/>
                <w:lang w:eastAsia="ru-RU"/>
              </w:rPr>
              <w:t xml:space="preserve">е, стойкий интерес к рисованию, </w:t>
            </w:r>
            <w:r w:rsidRPr="00054DA4">
              <w:rPr>
                <w:rFonts w:ascii="Times New Roman" w:eastAsia="Times New Roman" w:hAnsi="Times New Roman" w:cs="Times New Roman"/>
                <w:sz w:val="28"/>
                <w:szCs w:val="28"/>
                <w:lang w:eastAsia="ru-RU"/>
              </w:rPr>
              <w:t xml:space="preserve">развивать цветовое </w:t>
            </w:r>
            <w:r>
              <w:rPr>
                <w:rFonts w:ascii="Times New Roman" w:eastAsia="Times New Roman" w:hAnsi="Times New Roman" w:cs="Times New Roman"/>
                <w:sz w:val="28"/>
                <w:szCs w:val="28"/>
                <w:lang w:eastAsia="ru-RU"/>
              </w:rPr>
              <w:t xml:space="preserve">восприятие, чувство композиции, </w:t>
            </w:r>
            <w:r w:rsidRPr="00054DA4">
              <w:rPr>
                <w:rFonts w:ascii="Times New Roman" w:eastAsia="Times New Roman" w:hAnsi="Times New Roman" w:cs="Times New Roman"/>
                <w:sz w:val="28"/>
                <w:szCs w:val="28"/>
                <w:lang w:eastAsia="ru-RU"/>
              </w:rPr>
              <w:t>совершенствоват</w:t>
            </w:r>
            <w:r>
              <w:rPr>
                <w:rFonts w:ascii="Times New Roman" w:eastAsia="Times New Roman" w:hAnsi="Times New Roman" w:cs="Times New Roman"/>
                <w:sz w:val="28"/>
                <w:szCs w:val="28"/>
                <w:lang w:eastAsia="ru-RU"/>
              </w:rPr>
              <w:t xml:space="preserve">ь мелкую моторику рук и кистей; </w:t>
            </w:r>
            <w:r w:rsidRPr="00054DA4">
              <w:rPr>
                <w:rFonts w:ascii="Times New Roman" w:eastAsia="Times New Roman" w:hAnsi="Times New Roman" w:cs="Times New Roman"/>
                <w:sz w:val="28"/>
                <w:szCs w:val="28"/>
                <w:lang w:eastAsia="ru-RU"/>
              </w:rPr>
              <w:t xml:space="preserve">воспитывать эстетическое отношение к образу мамы через изображение цветов. </w:t>
            </w:r>
          </w:p>
          <w:p w:rsidR="00F6663D" w:rsidRPr="005E6778" w:rsidRDefault="005E6778" w:rsidP="005E6778">
            <w:pPr>
              <w:spacing w:after="0" w:line="240" w:lineRule="auto"/>
              <w:jc w:val="both"/>
              <w:rPr>
                <w:rFonts w:ascii="Times New Roman" w:eastAsia="Times New Roman" w:hAnsi="Times New Roman" w:cs="Times New Roman"/>
                <w:b/>
                <w:i/>
                <w:sz w:val="28"/>
                <w:szCs w:val="28"/>
                <w:lang w:eastAsia="ru-RU"/>
              </w:rPr>
            </w:pPr>
            <w:r w:rsidRPr="00054DA4">
              <w:rPr>
                <w:rFonts w:ascii="Times New Roman" w:eastAsia="Times New Roman" w:hAnsi="Times New Roman" w:cs="Times New Roman"/>
                <w:b/>
                <w:i/>
                <w:sz w:val="28"/>
                <w:szCs w:val="28"/>
                <w:lang w:eastAsia="ru-RU"/>
              </w:rPr>
              <w:t>Оборудование:</w:t>
            </w:r>
            <w:r>
              <w:rPr>
                <w:rFonts w:ascii="Times New Roman" w:eastAsia="Times New Roman" w:hAnsi="Times New Roman" w:cs="Times New Roman"/>
                <w:b/>
                <w:i/>
                <w:sz w:val="28"/>
                <w:szCs w:val="28"/>
                <w:lang w:eastAsia="ru-RU"/>
              </w:rPr>
              <w:t xml:space="preserve"> </w:t>
            </w:r>
            <w:r w:rsidRPr="00054DA4">
              <w:rPr>
                <w:rFonts w:ascii="Times New Roman" w:eastAsia="Times New Roman" w:hAnsi="Times New Roman" w:cs="Times New Roman"/>
                <w:sz w:val="28"/>
                <w:szCs w:val="28"/>
                <w:lang w:eastAsia="ru-RU"/>
              </w:rPr>
              <w:t>картинки с изображением цветов, белая бумага форматом А</w:t>
            </w:r>
            <w:r>
              <w:rPr>
                <w:rFonts w:ascii="Times New Roman" w:eastAsia="Times New Roman" w:hAnsi="Times New Roman" w:cs="Times New Roman"/>
                <w:sz w:val="28"/>
                <w:szCs w:val="28"/>
                <w:lang w:eastAsia="ru-RU"/>
              </w:rPr>
              <w:t>5</w:t>
            </w:r>
            <w:r w:rsidRPr="00054D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краски, кисточки, баночки с водой, салфетки, клеенки.</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48"/>
                <w:szCs w:val="48"/>
              </w:rPr>
            </w:pPr>
            <w:r>
              <w:rPr>
                <w:rFonts w:ascii="Times New Roman" w:hAnsi="Times New Roman" w:cs="Times New Roman"/>
                <w:b/>
                <w:bCs/>
                <w:i/>
                <w:iCs/>
                <w:sz w:val="48"/>
                <w:szCs w:val="48"/>
              </w:rPr>
              <w:t>НОД 3. Физкультура</w:t>
            </w:r>
          </w:p>
        </w:tc>
      </w:tr>
      <w:tr w:rsidR="00F6663D" w:rsidRPr="00551AB2" w:rsidTr="00F6663D">
        <w:tc>
          <w:tcPr>
            <w:tcW w:w="10632" w:type="dxa"/>
          </w:tcPr>
          <w:p w:rsidR="00F6663D" w:rsidRPr="000E14DA" w:rsidRDefault="00F6663D" w:rsidP="00F6663D">
            <w:pPr>
              <w:spacing w:after="0" w:line="240" w:lineRule="auto"/>
              <w:rPr>
                <w:rFonts w:ascii="Times New Roman" w:hAnsi="Times New Roman" w:cs="Times New Roman"/>
                <w:b/>
                <w:bCs/>
                <w:i/>
                <w:iCs/>
                <w:sz w:val="40"/>
                <w:szCs w:val="40"/>
              </w:rPr>
            </w:pPr>
            <w:r w:rsidRPr="000E14DA">
              <w:rPr>
                <w:rFonts w:ascii="Times New Roman" w:hAnsi="Times New Roman" w:cs="Times New Roman"/>
                <w:b/>
                <w:bCs/>
                <w:i/>
                <w:iCs/>
                <w:sz w:val="40"/>
                <w:szCs w:val="40"/>
              </w:rPr>
              <w:t>Тема: "Кот и воробышки"</w:t>
            </w:r>
          </w:p>
        </w:tc>
      </w:tr>
      <w:tr w:rsidR="00F6663D" w:rsidRPr="00551AB2" w:rsidTr="00F6663D">
        <w:trPr>
          <w:trHeight w:val="690"/>
        </w:trPr>
        <w:tc>
          <w:tcPr>
            <w:tcW w:w="10632" w:type="dxa"/>
          </w:tcPr>
          <w:p w:rsidR="00F6663D" w:rsidRPr="000E14DA" w:rsidRDefault="00F6663D" w:rsidP="00F6663D">
            <w:pPr>
              <w:spacing w:after="0" w:line="240" w:lineRule="auto"/>
              <w:jc w:val="both"/>
              <w:rPr>
                <w:rFonts w:ascii="Times New Roman" w:hAnsi="Times New Roman" w:cs="Times New Roman"/>
                <w:sz w:val="32"/>
                <w:szCs w:val="32"/>
              </w:rPr>
            </w:pPr>
            <w:r w:rsidRPr="000E14DA">
              <w:rPr>
                <w:rFonts w:ascii="Times New Roman" w:hAnsi="Times New Roman" w:cs="Times New Roman"/>
                <w:b/>
                <w:bCs/>
                <w:i/>
                <w:iCs/>
                <w:sz w:val="32"/>
                <w:szCs w:val="32"/>
              </w:rPr>
              <w:t>Задачи.</w:t>
            </w:r>
            <w:r w:rsidRPr="000E14DA">
              <w:rPr>
                <w:rFonts w:ascii="Times New Roman" w:hAnsi="Times New Roman" w:cs="Times New Roman"/>
                <w:sz w:val="32"/>
                <w:szCs w:val="32"/>
              </w:rPr>
              <w:t xml:space="preserve"> Развивать умение действовать по сигналу воспитателя; учить </w:t>
            </w:r>
            <w:proofErr w:type="gramStart"/>
            <w:r w:rsidRPr="000E14DA">
              <w:rPr>
                <w:rFonts w:ascii="Times New Roman" w:hAnsi="Times New Roman" w:cs="Times New Roman"/>
                <w:sz w:val="32"/>
                <w:szCs w:val="32"/>
              </w:rPr>
              <w:t>энергично</w:t>
            </w:r>
            <w:proofErr w:type="gramEnd"/>
            <w:r w:rsidRPr="000E14DA">
              <w:rPr>
                <w:rFonts w:ascii="Times New Roman" w:hAnsi="Times New Roman" w:cs="Times New Roman"/>
                <w:sz w:val="32"/>
                <w:szCs w:val="32"/>
              </w:rPr>
              <w:t xml:space="preserve"> отталкивать мяч при прокатывании.</w:t>
            </w:r>
          </w:p>
          <w:p w:rsidR="00F6663D" w:rsidRPr="000E14DA" w:rsidRDefault="00F6663D" w:rsidP="00F6663D">
            <w:pPr>
              <w:pStyle w:val="c5"/>
              <w:spacing w:before="0" w:beforeAutospacing="0" w:after="0" w:afterAutospacing="0"/>
              <w:jc w:val="both"/>
              <w:rPr>
                <w:color w:val="000000"/>
                <w:sz w:val="32"/>
                <w:szCs w:val="32"/>
              </w:rPr>
            </w:pPr>
          </w:p>
        </w:tc>
      </w:tr>
    </w:tbl>
    <w:p w:rsidR="00F6663D" w:rsidRDefault="00F6663D" w:rsidP="00F6663D"/>
    <w:p w:rsidR="00F6663D" w:rsidRDefault="00F6663D" w:rsidP="00F6663D"/>
    <w:p w:rsidR="00F6663D" w:rsidRDefault="00F6663D" w:rsidP="00F6663D">
      <w:pPr>
        <w:spacing w:after="0" w:line="240" w:lineRule="auto"/>
        <w:jc w:val="both"/>
        <w:rPr>
          <w:rFonts w:ascii="Times New Roman" w:hAnsi="Times New Roman" w:cs="Times New Roman"/>
          <w:b/>
          <w:bCs/>
          <w:i/>
          <w:iCs/>
          <w:sz w:val="32"/>
          <w:szCs w:val="32"/>
        </w:rPr>
      </w:pPr>
    </w:p>
    <w:p w:rsidR="005E6778" w:rsidRDefault="005E6778" w:rsidP="00F6663D">
      <w:pPr>
        <w:spacing w:after="0" w:line="240" w:lineRule="auto"/>
        <w:jc w:val="both"/>
        <w:rPr>
          <w:rFonts w:ascii="Times New Roman" w:hAnsi="Times New Roman" w:cs="Times New Roman"/>
          <w:b/>
          <w:bCs/>
          <w:i/>
          <w:iCs/>
          <w:sz w:val="32"/>
          <w:szCs w:val="32"/>
        </w:rPr>
      </w:pPr>
    </w:p>
    <w:p w:rsidR="005E6778" w:rsidRDefault="005E6778" w:rsidP="00F6663D">
      <w:pPr>
        <w:spacing w:after="0" w:line="240" w:lineRule="auto"/>
        <w:jc w:val="both"/>
        <w:rPr>
          <w:rFonts w:ascii="Times New Roman" w:hAnsi="Times New Roman" w:cs="Times New Roman"/>
          <w:b/>
          <w:bCs/>
          <w:i/>
          <w:iCs/>
          <w:sz w:val="32"/>
          <w:szCs w:val="32"/>
        </w:rPr>
      </w:pPr>
    </w:p>
    <w:p w:rsidR="005E6778" w:rsidRDefault="005E6778" w:rsidP="00F6663D">
      <w:pPr>
        <w:spacing w:after="0" w:line="240" w:lineRule="auto"/>
        <w:jc w:val="both"/>
        <w:rPr>
          <w:rFonts w:ascii="Times New Roman" w:hAnsi="Times New Roman" w:cs="Times New Roman"/>
          <w:b/>
          <w:bCs/>
          <w:i/>
          <w:iCs/>
          <w:sz w:val="32"/>
          <w:szCs w:val="32"/>
        </w:rPr>
      </w:pPr>
    </w:p>
    <w:tbl>
      <w:tblPr>
        <w:tblpPr w:leftFromText="180" w:rightFromText="180" w:vertAnchor="text" w:horzAnchor="margin" w:tblpXSpec="center" w:tblpY="182"/>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371"/>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О людях, которые работают в д/с - закрепить знания </w:t>
            </w:r>
            <w:proofErr w:type="gramStart"/>
            <w:r w:rsidRPr="00551AB2">
              <w:rPr>
                <w:rFonts w:ascii="Times New Roman" w:hAnsi="Times New Roman" w:cs="Times New Roman"/>
                <w:sz w:val="24"/>
                <w:szCs w:val="24"/>
              </w:rPr>
              <w:t>о</w:t>
            </w:r>
            <w:proofErr w:type="gramEnd"/>
            <w:r w:rsidRPr="00551AB2">
              <w:rPr>
                <w:rFonts w:ascii="Times New Roman" w:hAnsi="Times New Roman" w:cs="Times New Roman"/>
                <w:sz w:val="24"/>
                <w:szCs w:val="24"/>
              </w:rPr>
              <w:t xml:space="preserve"> особенностях работы сотрудников д/с; воспитывать уважения к труду.</w:t>
            </w:r>
          </w:p>
        </w:tc>
      </w:tr>
      <w:tr w:rsidR="00F6663D" w:rsidRPr="00551AB2" w:rsidTr="00F6663D">
        <w:trPr>
          <w:trHeight w:val="57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«Что я вижу» - развития речи.</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«Попади в цель» - метание.</w:t>
            </w:r>
          </w:p>
        </w:tc>
      </w:tr>
      <w:tr w:rsidR="00F6663D" w:rsidRPr="00551AB2" w:rsidTr="00F6663D">
        <w:trPr>
          <w:trHeight w:val="69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после игр убирать игрушки на место, красиво расставить на полочках (желание трудиться).</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название профессий людей, которые работают в детском саду:</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 соблюдении правильного режима дня ребенка в выходные дни:</w:t>
            </w:r>
          </w:p>
        </w:tc>
      </w:tr>
      <w:tr w:rsidR="00F6663D" w:rsidRPr="00551AB2" w:rsidTr="00F6663D">
        <w:trPr>
          <w:trHeight w:val="768"/>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деревьями – закрепить названия деревьев, которые растут на территории   д/с; расширять знания о способах жизни деревьев в осенний  период.</w:t>
            </w:r>
          </w:p>
        </w:tc>
      </w:tr>
      <w:tr w:rsidR="00F6663D" w:rsidRPr="00551AB2" w:rsidTr="00F6663D">
        <w:trPr>
          <w:trHeight w:val="64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 игра «Угадай по описанию» - деревья, кусты, растения.</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 «Трамвай» - хождение парами, соблюдая дистанцию.</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Помочь дворнику собрать мелкий мусор, веточки – вызвать желание помогать взрослым.</w:t>
            </w:r>
          </w:p>
        </w:tc>
      </w:tr>
      <w:tr w:rsidR="00F6663D" w:rsidRPr="00551AB2" w:rsidTr="00F6663D">
        <w:trPr>
          <w:trHeight w:val="63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название частей дерева: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(уточнить знания детей)</w:t>
            </w:r>
          </w:p>
        </w:tc>
      </w:tr>
      <w:tr w:rsidR="00F6663D" w:rsidRPr="00551AB2" w:rsidTr="00F6663D">
        <w:trPr>
          <w:trHeight w:val="846"/>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СХД: разукрашивание картинок с изображением птиц, закрепить знание частей тела, их назначение; продолжать учить </w:t>
            </w:r>
            <w:proofErr w:type="gramStart"/>
            <w:r w:rsidRPr="00551AB2">
              <w:rPr>
                <w:rFonts w:ascii="Times New Roman" w:hAnsi="Times New Roman" w:cs="Times New Roman"/>
                <w:sz w:val="24"/>
                <w:szCs w:val="24"/>
              </w:rPr>
              <w:t>правильно</w:t>
            </w:r>
            <w:proofErr w:type="gramEnd"/>
            <w:r w:rsidRPr="00551AB2">
              <w:rPr>
                <w:rFonts w:ascii="Times New Roman" w:hAnsi="Times New Roman" w:cs="Times New Roman"/>
                <w:sz w:val="24"/>
                <w:szCs w:val="24"/>
              </w:rPr>
              <w:t xml:space="preserve">  держать карандаш, развивать мелкую моторику.</w:t>
            </w:r>
          </w:p>
        </w:tc>
      </w:tr>
      <w:tr w:rsidR="00F6663D" w:rsidRPr="00551AB2" w:rsidTr="00F6663D">
        <w:trPr>
          <w:trHeight w:val="424"/>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прохожими (во что одеты) – расширить знания о видах одежды.</w:t>
            </w:r>
          </w:p>
        </w:tc>
      </w:tr>
      <w:tr w:rsidR="00F6663D" w:rsidRPr="00551AB2" w:rsidTr="00F6663D">
        <w:trPr>
          <w:trHeight w:val="57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Создать условия для с/</w:t>
            </w:r>
            <w:proofErr w:type="gramStart"/>
            <w:r w:rsidRPr="00551AB2">
              <w:rPr>
                <w:rFonts w:ascii="Times New Roman" w:hAnsi="Times New Roman" w:cs="Times New Roman"/>
                <w:sz w:val="24"/>
                <w:szCs w:val="24"/>
              </w:rPr>
              <w:t>р</w:t>
            </w:r>
            <w:proofErr w:type="gramEnd"/>
            <w:r w:rsidRPr="00551AB2">
              <w:rPr>
                <w:rFonts w:ascii="Times New Roman" w:hAnsi="Times New Roman" w:cs="Times New Roman"/>
                <w:sz w:val="24"/>
                <w:szCs w:val="24"/>
              </w:rPr>
              <w:t xml:space="preserve"> игры «Магазин»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Учить детей играть вместе дружно.</w:t>
            </w:r>
          </w:p>
        </w:tc>
      </w:tr>
      <w:tr w:rsidR="00F6663D" w:rsidRPr="00551AB2" w:rsidTr="00F6663D">
        <w:trPr>
          <w:trHeight w:val="43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Навести порядок в игровом уголке – желание трудиться.</w:t>
            </w:r>
          </w:p>
        </w:tc>
      </w:tr>
      <w:tr w:rsidR="00F6663D" w:rsidRPr="00551AB2" w:rsidTr="00F6663D">
        <w:trPr>
          <w:trHeight w:val="44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название видов одежды:</w:t>
            </w:r>
          </w:p>
          <w:p w:rsidR="00F6663D" w:rsidRPr="00551AB2" w:rsidRDefault="00F6663D" w:rsidP="00F6663D">
            <w:pPr>
              <w:rPr>
                <w:rFonts w:ascii="Times New Roman" w:hAnsi="Times New Roman" w:cs="Times New Roman"/>
                <w:sz w:val="24"/>
                <w:szCs w:val="24"/>
              </w:rPr>
            </w:pPr>
            <w:r w:rsidRPr="00551AB2">
              <w:rPr>
                <w:rFonts w:ascii="Times New Roman" w:hAnsi="Times New Roman" w:cs="Times New Roman"/>
                <w:sz w:val="24"/>
                <w:szCs w:val="24"/>
              </w:rPr>
              <w:t>(уточнить знания детей)</w:t>
            </w:r>
          </w:p>
        </w:tc>
      </w:tr>
      <w:tr w:rsidR="00F6663D" w:rsidRPr="00551AB2" w:rsidTr="00F6663D">
        <w:trPr>
          <w:trHeight w:val="61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«В помощь воспитателю» – закрепить с детьми знания основных цветов:</w:t>
            </w:r>
          </w:p>
        </w:tc>
      </w:tr>
    </w:tbl>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B856BD" w:rsidRPr="005F6621" w:rsidRDefault="00F6663D" w:rsidP="00B856BD">
      <w:pPr>
        <w:spacing w:after="0" w:line="240" w:lineRule="auto"/>
        <w:ind w:firstLine="709"/>
        <w:jc w:val="center"/>
        <w:rPr>
          <w:rFonts w:ascii="Times New Roman" w:eastAsia="Times New Roman" w:hAnsi="Times New Roman" w:cs="Times New Roman"/>
          <w:i/>
          <w:sz w:val="32"/>
          <w:szCs w:val="28"/>
          <w:lang w:eastAsia="ru-RU"/>
        </w:rPr>
      </w:pPr>
      <w:r w:rsidRPr="0029085D">
        <w:rPr>
          <w:rFonts w:ascii="Times New Roman" w:hAnsi="Times New Roman" w:cs="Times New Roman"/>
          <w:b/>
          <w:bCs/>
          <w:i/>
          <w:iCs/>
          <w:sz w:val="36"/>
          <w:szCs w:val="36"/>
        </w:rPr>
        <w:lastRenderedPageBreak/>
        <w:t>Конспект НОД по развитию речи</w:t>
      </w:r>
      <w:r w:rsidRPr="0029085D">
        <w:rPr>
          <w:rFonts w:ascii="Times New Roman" w:hAnsi="Times New Roman" w:cs="Times New Roman"/>
          <w:b/>
          <w:bCs/>
          <w:i/>
          <w:iCs/>
          <w:color w:val="000000"/>
          <w:sz w:val="36"/>
          <w:szCs w:val="36"/>
          <w:lang w:eastAsia="ru-RU"/>
        </w:rPr>
        <w:br/>
        <w:t xml:space="preserve">Тема: </w:t>
      </w:r>
      <w:r w:rsidR="00B856BD" w:rsidRPr="005F6621">
        <w:rPr>
          <w:rFonts w:ascii="Times New Roman" w:eastAsia="Times New Roman" w:hAnsi="Times New Roman" w:cs="Times New Roman"/>
          <w:b/>
          <w:bCs/>
          <w:i/>
          <w:color w:val="000000"/>
          <w:sz w:val="32"/>
          <w:szCs w:val="28"/>
          <w:lang w:eastAsia="ru-RU"/>
        </w:rPr>
        <w:t>Словарная работа. Обучение рассказыванию. Семья</w:t>
      </w:r>
    </w:p>
    <w:p w:rsidR="00B856BD" w:rsidRDefault="00B856BD" w:rsidP="00B856BD">
      <w:pPr>
        <w:spacing w:after="0" w:line="240" w:lineRule="auto"/>
        <w:ind w:firstLine="709"/>
        <w:jc w:val="both"/>
        <w:rPr>
          <w:rFonts w:ascii="Times New Roman" w:eastAsia="Times New Roman" w:hAnsi="Times New Roman" w:cs="Times New Roman"/>
          <w:color w:val="000000"/>
          <w:sz w:val="28"/>
          <w:szCs w:val="28"/>
          <w:lang w:eastAsia="ru-RU"/>
        </w:rPr>
      </w:pPr>
      <w:r w:rsidRPr="005F6621">
        <w:rPr>
          <w:rFonts w:ascii="Times New Roman" w:eastAsia="Times New Roman" w:hAnsi="Times New Roman" w:cs="Times New Roman"/>
          <w:b/>
          <w:bCs/>
          <w:i/>
          <w:color w:val="000000"/>
          <w:sz w:val="28"/>
          <w:szCs w:val="28"/>
          <w:lang w:eastAsia="ru-RU"/>
        </w:rPr>
        <w:t>Цели:</w:t>
      </w:r>
      <w:r w:rsidRPr="005F6621">
        <w:rPr>
          <w:rFonts w:ascii="Times New Roman" w:eastAsia="Times New Roman" w:hAnsi="Times New Roman" w:cs="Times New Roman"/>
          <w:b/>
          <w:bCs/>
          <w:color w:val="000000"/>
          <w:sz w:val="28"/>
          <w:szCs w:val="28"/>
          <w:lang w:eastAsia="ru-RU"/>
        </w:rPr>
        <w:t xml:space="preserve"> </w:t>
      </w:r>
      <w:r w:rsidRPr="005F6621">
        <w:rPr>
          <w:rFonts w:ascii="Times New Roman" w:eastAsia="Times New Roman" w:hAnsi="Times New Roman" w:cs="Times New Roman"/>
          <w:color w:val="000000"/>
          <w:sz w:val="28"/>
          <w:szCs w:val="28"/>
          <w:lang w:eastAsia="ru-RU"/>
        </w:rPr>
        <w:t>расширит</w:t>
      </w:r>
      <w:r>
        <w:rPr>
          <w:rFonts w:ascii="Times New Roman" w:eastAsia="Times New Roman" w:hAnsi="Times New Roman" w:cs="Times New Roman"/>
          <w:color w:val="000000"/>
          <w:sz w:val="28"/>
          <w:szCs w:val="28"/>
          <w:lang w:eastAsia="ru-RU"/>
        </w:rPr>
        <w:t>ь знания детей по теме «Семья».</w:t>
      </w:r>
    </w:p>
    <w:p w:rsidR="00B856BD" w:rsidRPr="005F6621"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B856BD">
        <w:rPr>
          <w:rFonts w:ascii="Times New Roman" w:eastAsia="Times New Roman" w:hAnsi="Times New Roman" w:cs="Times New Roman"/>
          <w:b/>
          <w:i/>
          <w:color w:val="000000"/>
          <w:sz w:val="28"/>
          <w:szCs w:val="28"/>
          <w:lang w:eastAsia="ru-RU"/>
        </w:rPr>
        <w:t>Задачи:</w:t>
      </w:r>
      <w:r>
        <w:rPr>
          <w:rFonts w:ascii="Times New Roman" w:eastAsia="Times New Roman" w:hAnsi="Times New Roman" w:cs="Times New Roman"/>
          <w:color w:val="000000"/>
          <w:sz w:val="28"/>
          <w:szCs w:val="28"/>
          <w:lang w:eastAsia="ru-RU"/>
        </w:rPr>
        <w:t xml:space="preserve"> </w:t>
      </w:r>
      <w:r w:rsidRPr="005F6621">
        <w:rPr>
          <w:rFonts w:ascii="Times New Roman" w:eastAsia="Times New Roman" w:hAnsi="Times New Roman" w:cs="Times New Roman"/>
          <w:color w:val="000000"/>
          <w:sz w:val="28"/>
          <w:szCs w:val="28"/>
          <w:lang w:eastAsia="ru-RU"/>
        </w:rPr>
        <w:t>закрепить по</w:t>
      </w:r>
      <w:r w:rsidRPr="005F6621">
        <w:rPr>
          <w:rFonts w:ascii="Times New Roman" w:eastAsia="Times New Roman" w:hAnsi="Times New Roman" w:cs="Times New Roman"/>
          <w:color w:val="000000"/>
          <w:sz w:val="28"/>
          <w:szCs w:val="28"/>
          <w:lang w:eastAsia="ru-RU"/>
        </w:rPr>
        <w:softHyphen/>
        <w:t xml:space="preserve">нятие о родственных отношениях в семье; </w:t>
      </w:r>
      <w:r w:rsidRPr="005F6621">
        <w:rPr>
          <w:rFonts w:ascii="Times New Roman" w:eastAsia="Times New Roman" w:hAnsi="Times New Roman" w:cs="Times New Roman"/>
          <w:color w:val="000000"/>
          <w:spacing w:val="40"/>
          <w:sz w:val="28"/>
          <w:szCs w:val="28"/>
          <w:lang w:eastAsia="ru-RU"/>
        </w:rPr>
        <w:t>учить</w:t>
      </w:r>
      <w:r w:rsidRPr="005F6621">
        <w:rPr>
          <w:rFonts w:ascii="Times New Roman" w:eastAsia="Times New Roman" w:hAnsi="Times New Roman" w:cs="Times New Roman"/>
          <w:color w:val="000000"/>
          <w:sz w:val="28"/>
          <w:szCs w:val="28"/>
          <w:lang w:eastAsia="ru-RU"/>
        </w:rPr>
        <w:t xml:space="preserve"> согласовывать существительные с прилагательными, образовывать и правильно</w:t>
      </w:r>
      <w:r>
        <w:rPr>
          <w:rFonts w:ascii="Times New Roman" w:eastAsia="Times New Roman" w:hAnsi="Times New Roman" w:cs="Times New Roman"/>
          <w:sz w:val="28"/>
          <w:szCs w:val="28"/>
          <w:lang w:eastAsia="ru-RU"/>
        </w:rPr>
        <w:t xml:space="preserve"> </w:t>
      </w:r>
      <w:r w:rsidRPr="005F6621">
        <w:rPr>
          <w:rFonts w:ascii="Times New Roman" w:eastAsia="Times New Roman" w:hAnsi="Times New Roman" w:cs="Times New Roman"/>
          <w:color w:val="000000"/>
          <w:sz w:val="28"/>
          <w:szCs w:val="28"/>
          <w:lang w:eastAsia="ru-RU"/>
        </w:rPr>
        <w:t>употреблять притяжательные прилагательные; образовывать анто</w:t>
      </w:r>
      <w:r w:rsidRPr="005F6621">
        <w:rPr>
          <w:rFonts w:ascii="Times New Roman" w:eastAsia="Times New Roman" w:hAnsi="Times New Roman" w:cs="Times New Roman"/>
          <w:color w:val="000000"/>
          <w:sz w:val="28"/>
          <w:szCs w:val="28"/>
          <w:lang w:eastAsia="ru-RU"/>
        </w:rPr>
        <w:softHyphen/>
        <w:t>нимы и синонимы; учить состав</w:t>
      </w:r>
      <w:r w:rsidRPr="005F6621">
        <w:rPr>
          <w:rFonts w:ascii="Times New Roman" w:eastAsia="Times New Roman" w:hAnsi="Times New Roman" w:cs="Times New Roman"/>
          <w:color w:val="000000"/>
          <w:sz w:val="28"/>
          <w:szCs w:val="28"/>
          <w:lang w:eastAsia="ru-RU"/>
        </w:rPr>
        <w:softHyphen/>
        <w:t xml:space="preserve">лять сложносочиненные предложения с союзом </w:t>
      </w:r>
      <w:r w:rsidRPr="005F6621">
        <w:rPr>
          <w:rFonts w:ascii="Times New Roman" w:eastAsia="Times New Roman" w:hAnsi="Times New Roman" w:cs="Times New Roman"/>
          <w:i/>
          <w:iCs/>
          <w:color w:val="000000"/>
          <w:sz w:val="28"/>
          <w:szCs w:val="28"/>
          <w:lang w:eastAsia="ru-RU"/>
        </w:rPr>
        <w:t>а</w:t>
      </w:r>
      <w:r w:rsidRPr="005F6621">
        <w:rPr>
          <w:rFonts w:ascii="Times New Roman" w:eastAsia="Times New Roman" w:hAnsi="Times New Roman" w:cs="Times New Roman"/>
          <w:color w:val="000000"/>
          <w:sz w:val="28"/>
          <w:szCs w:val="28"/>
          <w:lang w:eastAsia="ru-RU"/>
        </w:rPr>
        <w:t xml:space="preserve"> и описательные рассказы по картине;  развивать память и внимание.</w:t>
      </w:r>
    </w:p>
    <w:p w:rsidR="00B856BD" w:rsidRPr="005F6621"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5F6621">
        <w:rPr>
          <w:rFonts w:ascii="Times New Roman" w:eastAsia="Times New Roman" w:hAnsi="Times New Roman" w:cs="Times New Roman"/>
          <w:b/>
          <w:i/>
          <w:color w:val="000000"/>
          <w:spacing w:val="40"/>
          <w:sz w:val="28"/>
          <w:szCs w:val="28"/>
          <w:lang w:eastAsia="ru-RU"/>
        </w:rPr>
        <w:t>Оборудование:</w:t>
      </w:r>
      <w:r w:rsidRPr="005F6621">
        <w:rPr>
          <w:rFonts w:ascii="Times New Roman" w:eastAsia="Times New Roman" w:hAnsi="Times New Roman" w:cs="Times New Roman"/>
          <w:color w:val="000000"/>
          <w:sz w:val="28"/>
          <w:szCs w:val="28"/>
          <w:lang w:eastAsia="ru-RU"/>
        </w:rPr>
        <w:t xml:space="preserve"> сюжетная картина «Семья», предметные картинки.</w:t>
      </w:r>
    </w:p>
    <w:p w:rsidR="00B856BD" w:rsidRPr="005F6621" w:rsidRDefault="00B856BD" w:rsidP="00B856BD">
      <w:pPr>
        <w:spacing w:after="0" w:line="240" w:lineRule="auto"/>
        <w:ind w:firstLine="709"/>
        <w:jc w:val="both"/>
        <w:rPr>
          <w:rFonts w:ascii="Times New Roman" w:eastAsia="Times New Roman" w:hAnsi="Times New Roman" w:cs="Times New Roman"/>
          <w:sz w:val="28"/>
          <w:szCs w:val="28"/>
          <w:lang w:eastAsia="ru-RU"/>
        </w:rPr>
      </w:pPr>
      <w:proofErr w:type="gramStart"/>
      <w:r w:rsidRPr="005F6621">
        <w:rPr>
          <w:rFonts w:ascii="Times New Roman" w:eastAsia="Times New Roman" w:hAnsi="Times New Roman" w:cs="Times New Roman"/>
          <w:b/>
          <w:i/>
          <w:color w:val="000000"/>
          <w:spacing w:val="40"/>
          <w:sz w:val="28"/>
          <w:szCs w:val="28"/>
          <w:lang w:eastAsia="ru-RU"/>
        </w:rPr>
        <w:t>Словарь</w:t>
      </w:r>
      <w:r w:rsidRPr="005F6621">
        <w:rPr>
          <w:rFonts w:ascii="Times New Roman" w:eastAsia="Times New Roman" w:hAnsi="Times New Roman" w:cs="Times New Roman"/>
          <w:color w:val="000000"/>
          <w:spacing w:val="40"/>
          <w:sz w:val="28"/>
          <w:szCs w:val="28"/>
          <w:lang w:eastAsia="ru-RU"/>
        </w:rPr>
        <w:t xml:space="preserve">: </w:t>
      </w:r>
      <w:r w:rsidRPr="005F6621">
        <w:rPr>
          <w:rFonts w:ascii="Times New Roman" w:eastAsia="Times New Roman" w:hAnsi="Times New Roman" w:cs="Times New Roman"/>
          <w:i/>
          <w:iCs/>
          <w:color w:val="000000"/>
          <w:sz w:val="28"/>
          <w:szCs w:val="28"/>
          <w:lang w:eastAsia="ru-RU"/>
        </w:rPr>
        <w:t>семья, родители, родственники, де</w:t>
      </w:r>
      <w:r w:rsidRPr="005F6621">
        <w:rPr>
          <w:rFonts w:ascii="Times New Roman" w:eastAsia="Times New Roman" w:hAnsi="Times New Roman" w:cs="Times New Roman"/>
          <w:i/>
          <w:iCs/>
          <w:color w:val="000000"/>
          <w:sz w:val="28"/>
          <w:szCs w:val="28"/>
          <w:lang w:eastAsia="ru-RU"/>
        </w:rPr>
        <w:softHyphen/>
        <w:t>ти, мама, папа, дедушка, бабушка, сын, дочь, сестра, брат, внук, внучка, родная, любимая, заботливая, старшие, младшие, молодые, старые, ласковая, стройная, умная, красивая, внимательная, серь</w:t>
      </w:r>
      <w:r w:rsidRPr="005F6621">
        <w:rPr>
          <w:rFonts w:ascii="Times New Roman" w:eastAsia="Times New Roman" w:hAnsi="Times New Roman" w:cs="Times New Roman"/>
          <w:i/>
          <w:iCs/>
          <w:color w:val="000000"/>
          <w:sz w:val="28"/>
          <w:szCs w:val="28"/>
          <w:lang w:eastAsia="ru-RU"/>
        </w:rPr>
        <w:softHyphen/>
        <w:t>ёзная и</w:t>
      </w:r>
      <w:r w:rsidRPr="005F6621">
        <w:rPr>
          <w:rFonts w:ascii="Times New Roman" w:eastAsia="Times New Roman" w:hAnsi="Times New Roman" w:cs="Times New Roman"/>
          <w:color w:val="000000"/>
          <w:spacing w:val="40"/>
          <w:sz w:val="28"/>
          <w:szCs w:val="28"/>
          <w:lang w:eastAsia="ru-RU"/>
        </w:rPr>
        <w:t xml:space="preserve"> др.</w:t>
      </w:r>
      <w:proofErr w:type="gramEnd"/>
    </w:p>
    <w:p w:rsidR="00B856BD" w:rsidRPr="005F6621" w:rsidRDefault="00B856BD" w:rsidP="00B856BD">
      <w:pPr>
        <w:spacing w:after="0" w:line="240" w:lineRule="auto"/>
        <w:ind w:firstLine="709"/>
        <w:jc w:val="center"/>
        <w:rPr>
          <w:rFonts w:ascii="Times New Roman" w:eastAsia="Times New Roman" w:hAnsi="Times New Roman" w:cs="Times New Roman"/>
          <w:i/>
          <w:sz w:val="28"/>
          <w:szCs w:val="28"/>
          <w:lang w:eastAsia="ru-RU"/>
        </w:rPr>
      </w:pPr>
      <w:r w:rsidRPr="005F6621">
        <w:rPr>
          <w:rFonts w:ascii="Times New Roman" w:eastAsia="Times New Roman" w:hAnsi="Times New Roman" w:cs="Times New Roman"/>
          <w:b/>
          <w:bCs/>
          <w:i/>
          <w:color w:val="000000"/>
          <w:sz w:val="28"/>
          <w:szCs w:val="28"/>
          <w:lang w:eastAsia="ru-RU"/>
        </w:rPr>
        <w:t xml:space="preserve">Ход </w:t>
      </w:r>
      <w:r>
        <w:rPr>
          <w:rFonts w:ascii="Times New Roman" w:eastAsia="Times New Roman" w:hAnsi="Times New Roman" w:cs="Times New Roman"/>
          <w:b/>
          <w:bCs/>
          <w:i/>
          <w:color w:val="000000"/>
          <w:spacing w:val="40"/>
          <w:sz w:val="28"/>
          <w:szCs w:val="28"/>
          <w:lang w:eastAsia="ru-RU"/>
        </w:rPr>
        <w:t>НОД</w:t>
      </w:r>
    </w:p>
    <w:p w:rsidR="00B856BD" w:rsidRPr="005F6621" w:rsidRDefault="00B856BD" w:rsidP="00B856BD">
      <w:pPr>
        <w:spacing w:after="0" w:line="240" w:lineRule="auto"/>
        <w:ind w:left="709"/>
        <w:jc w:val="both"/>
        <w:rPr>
          <w:rFonts w:ascii="Times New Roman" w:eastAsia="Times New Roman" w:hAnsi="Times New Roman" w:cs="Times New Roman"/>
          <w:b/>
          <w:bCs/>
          <w:color w:val="000000"/>
          <w:sz w:val="28"/>
          <w:szCs w:val="28"/>
          <w:lang w:eastAsia="ru-RU"/>
        </w:rPr>
      </w:pPr>
      <w:bookmarkStart w:id="3" w:name="bookmark1"/>
      <w:r w:rsidRPr="005F6621">
        <w:rPr>
          <w:rFonts w:ascii="Times New Roman" w:eastAsia="Times New Roman" w:hAnsi="Times New Roman" w:cs="Times New Roman"/>
          <w:b/>
          <w:bCs/>
          <w:i/>
          <w:color w:val="000000"/>
          <w:sz w:val="28"/>
          <w:szCs w:val="28"/>
          <w:lang w:eastAsia="ru-RU"/>
        </w:rPr>
        <w:t>Организационный момент</w:t>
      </w:r>
      <w:r w:rsidRPr="005F6621">
        <w:rPr>
          <w:rFonts w:ascii="Times New Roman" w:eastAsia="Times New Roman" w:hAnsi="Times New Roman" w:cs="Times New Roman"/>
          <w:b/>
          <w:bCs/>
          <w:color w:val="000000"/>
          <w:sz w:val="28"/>
          <w:szCs w:val="28"/>
          <w:lang w:eastAsia="ru-RU"/>
        </w:rPr>
        <w:t>.</w:t>
      </w:r>
      <w:bookmarkEnd w:id="3"/>
    </w:p>
    <w:p w:rsidR="00B856BD" w:rsidRPr="005F6621" w:rsidRDefault="00B856BD" w:rsidP="00B856BD">
      <w:pPr>
        <w:spacing w:after="0" w:line="240" w:lineRule="auto"/>
        <w:ind w:firstLine="709"/>
        <w:jc w:val="both"/>
        <w:rPr>
          <w:rFonts w:ascii="Times New Roman" w:eastAsia="Times New Roman" w:hAnsi="Times New Roman" w:cs="Times New Roman"/>
          <w:color w:val="000000"/>
          <w:sz w:val="28"/>
          <w:szCs w:val="28"/>
          <w:lang w:eastAsia="ru-RU"/>
        </w:rPr>
      </w:pPr>
      <w:r w:rsidRPr="005F6621">
        <w:rPr>
          <w:rFonts w:ascii="Times New Roman" w:eastAsia="Times New Roman" w:hAnsi="Times New Roman" w:cs="Times New Roman"/>
          <w:color w:val="000000"/>
          <w:sz w:val="28"/>
          <w:szCs w:val="28"/>
          <w:lang w:eastAsia="ru-RU"/>
        </w:rPr>
        <w:t>Сядет тот, кто назовет членов своей семьи.</w:t>
      </w:r>
    </w:p>
    <w:p w:rsidR="00B856BD" w:rsidRPr="005F6621" w:rsidRDefault="00B856BD" w:rsidP="00B856BD">
      <w:pPr>
        <w:spacing w:after="0" w:line="240" w:lineRule="auto"/>
        <w:ind w:left="709"/>
        <w:jc w:val="both"/>
        <w:rPr>
          <w:rFonts w:ascii="Times New Roman" w:eastAsia="Times New Roman" w:hAnsi="Times New Roman" w:cs="Times New Roman"/>
          <w:b/>
          <w:bCs/>
          <w:i/>
          <w:color w:val="000000"/>
          <w:sz w:val="28"/>
          <w:szCs w:val="28"/>
          <w:lang w:eastAsia="ru-RU"/>
        </w:rPr>
      </w:pPr>
      <w:bookmarkStart w:id="4" w:name="bookmark2"/>
      <w:r w:rsidRPr="005F6621">
        <w:rPr>
          <w:rFonts w:ascii="Times New Roman" w:eastAsia="Times New Roman" w:hAnsi="Times New Roman" w:cs="Times New Roman"/>
          <w:b/>
          <w:bCs/>
          <w:i/>
          <w:color w:val="000000"/>
          <w:sz w:val="28"/>
          <w:szCs w:val="28"/>
          <w:lang w:eastAsia="ru-RU"/>
        </w:rPr>
        <w:t>Рассматривание картины «Семья».</w:t>
      </w:r>
      <w:bookmarkEnd w:id="4"/>
    </w:p>
    <w:p w:rsidR="00B856BD" w:rsidRPr="005F6621"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5F6621">
        <w:rPr>
          <w:rFonts w:ascii="Times New Roman" w:eastAsia="Times New Roman" w:hAnsi="Times New Roman" w:cs="Times New Roman"/>
          <w:color w:val="000000"/>
          <w:spacing w:val="40"/>
          <w:sz w:val="28"/>
          <w:szCs w:val="28"/>
          <w:lang w:eastAsia="ru-RU"/>
        </w:rPr>
        <w:t>Беседа по вопросам:</w:t>
      </w:r>
    </w:p>
    <w:p w:rsidR="00B856BD" w:rsidRPr="005F6621" w:rsidRDefault="00B856BD" w:rsidP="00B856BD">
      <w:pPr>
        <w:numPr>
          <w:ilvl w:val="0"/>
          <w:numId w:val="23"/>
        </w:numPr>
        <w:spacing w:after="0" w:line="240" w:lineRule="auto"/>
        <w:ind w:firstLine="709"/>
        <w:jc w:val="both"/>
        <w:rPr>
          <w:rFonts w:ascii="Times New Roman" w:eastAsia="Times New Roman" w:hAnsi="Times New Roman" w:cs="Times New Roman"/>
          <w:color w:val="000000"/>
          <w:sz w:val="28"/>
          <w:szCs w:val="28"/>
          <w:lang w:eastAsia="ru-RU"/>
        </w:rPr>
      </w:pPr>
      <w:r w:rsidRPr="005F6621">
        <w:rPr>
          <w:rFonts w:ascii="Times New Roman" w:eastAsia="Times New Roman" w:hAnsi="Times New Roman" w:cs="Times New Roman"/>
          <w:color w:val="000000"/>
          <w:sz w:val="28"/>
          <w:szCs w:val="28"/>
          <w:lang w:eastAsia="ru-RU"/>
        </w:rPr>
        <w:t>Кого вы видите на картине?</w:t>
      </w:r>
    </w:p>
    <w:p w:rsidR="00B856BD" w:rsidRPr="005F6621" w:rsidRDefault="00B856BD" w:rsidP="00B856BD">
      <w:pPr>
        <w:numPr>
          <w:ilvl w:val="0"/>
          <w:numId w:val="23"/>
        </w:numPr>
        <w:spacing w:after="0" w:line="240" w:lineRule="auto"/>
        <w:ind w:firstLine="709"/>
        <w:jc w:val="both"/>
        <w:rPr>
          <w:rFonts w:ascii="Times New Roman" w:eastAsia="Times New Roman" w:hAnsi="Times New Roman" w:cs="Times New Roman"/>
          <w:color w:val="000000"/>
          <w:sz w:val="28"/>
          <w:szCs w:val="28"/>
          <w:lang w:eastAsia="ru-RU"/>
        </w:rPr>
      </w:pPr>
      <w:r w:rsidRPr="005F6621">
        <w:rPr>
          <w:rFonts w:ascii="Times New Roman" w:eastAsia="Times New Roman" w:hAnsi="Times New Roman" w:cs="Times New Roman"/>
          <w:color w:val="000000"/>
          <w:sz w:val="28"/>
          <w:szCs w:val="28"/>
          <w:lang w:eastAsia="ru-RU"/>
        </w:rPr>
        <w:t xml:space="preserve">Как можно всех </w:t>
      </w:r>
      <w:proofErr w:type="gramStart"/>
      <w:r w:rsidRPr="005F6621">
        <w:rPr>
          <w:rFonts w:ascii="Times New Roman" w:eastAsia="Times New Roman" w:hAnsi="Times New Roman" w:cs="Times New Roman"/>
          <w:color w:val="000000"/>
          <w:sz w:val="28"/>
          <w:szCs w:val="28"/>
          <w:lang w:eastAsia="ru-RU"/>
        </w:rPr>
        <w:t>назвать</w:t>
      </w:r>
      <w:proofErr w:type="gramEnd"/>
      <w:r w:rsidRPr="005F6621">
        <w:rPr>
          <w:rFonts w:ascii="Times New Roman" w:eastAsia="Times New Roman" w:hAnsi="Times New Roman" w:cs="Times New Roman"/>
          <w:color w:val="000000"/>
          <w:sz w:val="28"/>
          <w:szCs w:val="28"/>
          <w:lang w:eastAsia="ru-RU"/>
        </w:rPr>
        <w:t xml:space="preserve"> одним словом?</w:t>
      </w:r>
    </w:p>
    <w:p w:rsidR="00B856BD" w:rsidRPr="005F6621" w:rsidRDefault="00B856BD" w:rsidP="00B856BD">
      <w:pPr>
        <w:numPr>
          <w:ilvl w:val="0"/>
          <w:numId w:val="23"/>
        </w:numPr>
        <w:spacing w:after="0" w:line="240" w:lineRule="auto"/>
        <w:ind w:firstLine="709"/>
        <w:jc w:val="both"/>
        <w:rPr>
          <w:rFonts w:ascii="Times New Roman" w:eastAsia="Times New Roman" w:hAnsi="Times New Roman" w:cs="Times New Roman"/>
          <w:color w:val="000000"/>
          <w:sz w:val="28"/>
          <w:szCs w:val="28"/>
          <w:lang w:eastAsia="ru-RU"/>
        </w:rPr>
      </w:pPr>
      <w:r w:rsidRPr="005F6621">
        <w:rPr>
          <w:rFonts w:ascii="Times New Roman" w:eastAsia="Times New Roman" w:hAnsi="Times New Roman" w:cs="Times New Roman"/>
          <w:color w:val="000000"/>
          <w:sz w:val="28"/>
          <w:szCs w:val="28"/>
          <w:lang w:eastAsia="ru-RU"/>
        </w:rPr>
        <w:t>С кем ты живёшь?</w:t>
      </w:r>
    </w:p>
    <w:p w:rsidR="00B856BD" w:rsidRPr="005F6621" w:rsidRDefault="00B856BD" w:rsidP="00B856BD">
      <w:pPr>
        <w:numPr>
          <w:ilvl w:val="0"/>
          <w:numId w:val="23"/>
        </w:numPr>
        <w:spacing w:after="0" w:line="240" w:lineRule="auto"/>
        <w:ind w:firstLine="709"/>
        <w:jc w:val="both"/>
        <w:rPr>
          <w:rFonts w:ascii="Times New Roman" w:eastAsia="Times New Roman" w:hAnsi="Times New Roman" w:cs="Times New Roman"/>
          <w:color w:val="000000"/>
          <w:sz w:val="28"/>
          <w:szCs w:val="28"/>
          <w:lang w:eastAsia="ru-RU"/>
        </w:rPr>
      </w:pPr>
      <w:r w:rsidRPr="005F6621">
        <w:rPr>
          <w:rFonts w:ascii="Times New Roman" w:eastAsia="Times New Roman" w:hAnsi="Times New Roman" w:cs="Times New Roman"/>
          <w:color w:val="000000"/>
          <w:sz w:val="28"/>
          <w:szCs w:val="28"/>
          <w:lang w:eastAsia="ru-RU"/>
        </w:rPr>
        <w:t>Сколько человек в твоей семье?</w:t>
      </w:r>
    </w:p>
    <w:p w:rsidR="00B856BD" w:rsidRPr="005F6621" w:rsidRDefault="00B856BD" w:rsidP="00B856BD">
      <w:pPr>
        <w:numPr>
          <w:ilvl w:val="0"/>
          <w:numId w:val="23"/>
        </w:numPr>
        <w:spacing w:after="0" w:line="240" w:lineRule="auto"/>
        <w:ind w:firstLine="709"/>
        <w:jc w:val="both"/>
        <w:rPr>
          <w:rFonts w:ascii="Times New Roman" w:eastAsia="Times New Roman" w:hAnsi="Times New Roman" w:cs="Times New Roman"/>
          <w:color w:val="000000"/>
          <w:sz w:val="28"/>
          <w:szCs w:val="28"/>
          <w:lang w:eastAsia="ru-RU"/>
        </w:rPr>
      </w:pPr>
      <w:r w:rsidRPr="005F6621">
        <w:rPr>
          <w:rFonts w:ascii="Times New Roman" w:eastAsia="Times New Roman" w:hAnsi="Times New Roman" w:cs="Times New Roman"/>
          <w:color w:val="000000"/>
          <w:sz w:val="28"/>
          <w:szCs w:val="28"/>
          <w:lang w:eastAsia="ru-RU"/>
        </w:rPr>
        <w:t>Назови всех членов твоей семьи.</w:t>
      </w:r>
    </w:p>
    <w:p w:rsidR="00B856BD" w:rsidRPr="005F6621" w:rsidRDefault="00B856BD" w:rsidP="00B856BD">
      <w:pPr>
        <w:numPr>
          <w:ilvl w:val="0"/>
          <w:numId w:val="23"/>
        </w:numPr>
        <w:spacing w:after="0" w:line="240" w:lineRule="auto"/>
        <w:ind w:firstLine="709"/>
        <w:jc w:val="both"/>
        <w:rPr>
          <w:rFonts w:ascii="Times New Roman" w:eastAsia="Times New Roman" w:hAnsi="Times New Roman" w:cs="Times New Roman"/>
          <w:color w:val="000000"/>
          <w:sz w:val="28"/>
          <w:szCs w:val="28"/>
          <w:lang w:eastAsia="ru-RU"/>
        </w:rPr>
      </w:pPr>
      <w:r w:rsidRPr="005F6621">
        <w:rPr>
          <w:rFonts w:ascii="Times New Roman" w:eastAsia="Times New Roman" w:hAnsi="Times New Roman" w:cs="Times New Roman"/>
          <w:color w:val="000000"/>
          <w:sz w:val="28"/>
          <w:szCs w:val="28"/>
          <w:lang w:eastAsia="ru-RU"/>
        </w:rPr>
        <w:t>Кто самый младший? старший?</w:t>
      </w:r>
    </w:p>
    <w:p w:rsidR="00B856BD" w:rsidRPr="005F6621" w:rsidRDefault="00B856BD" w:rsidP="00B856BD">
      <w:pPr>
        <w:spacing w:after="0" w:line="240" w:lineRule="auto"/>
        <w:ind w:left="709"/>
        <w:jc w:val="both"/>
        <w:rPr>
          <w:rFonts w:ascii="Times New Roman" w:eastAsia="Times New Roman" w:hAnsi="Times New Roman" w:cs="Times New Roman"/>
          <w:b/>
          <w:bCs/>
          <w:i/>
          <w:color w:val="000000"/>
          <w:sz w:val="28"/>
          <w:szCs w:val="28"/>
          <w:lang w:eastAsia="ru-RU"/>
        </w:rPr>
      </w:pPr>
      <w:bookmarkStart w:id="5" w:name="bookmark3"/>
      <w:r w:rsidRPr="005F6621">
        <w:rPr>
          <w:rFonts w:ascii="Times New Roman" w:eastAsia="Times New Roman" w:hAnsi="Times New Roman" w:cs="Times New Roman"/>
          <w:b/>
          <w:bCs/>
          <w:i/>
          <w:color w:val="000000"/>
          <w:sz w:val="28"/>
          <w:szCs w:val="28"/>
          <w:lang w:eastAsia="ru-RU"/>
        </w:rPr>
        <w:t>Дидактические игры.</w:t>
      </w:r>
      <w:bookmarkEnd w:id="5"/>
    </w:p>
    <w:p w:rsidR="00B856BD" w:rsidRPr="005F6621"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5F6621">
        <w:rPr>
          <w:rFonts w:ascii="Times New Roman" w:eastAsia="Times New Roman" w:hAnsi="Times New Roman" w:cs="Times New Roman"/>
          <w:color w:val="000000"/>
          <w:spacing w:val="40"/>
          <w:sz w:val="28"/>
          <w:szCs w:val="28"/>
          <w:lang w:eastAsia="ru-RU"/>
        </w:rPr>
        <w:t>Игра</w:t>
      </w:r>
      <w:r w:rsidRPr="005F6621">
        <w:rPr>
          <w:rFonts w:ascii="Times New Roman" w:eastAsia="Times New Roman" w:hAnsi="Times New Roman" w:cs="Times New Roman"/>
          <w:color w:val="000000"/>
          <w:sz w:val="28"/>
          <w:szCs w:val="28"/>
          <w:lang w:eastAsia="ru-RU"/>
        </w:rPr>
        <w:t xml:space="preserve"> «Подбери признак».</w:t>
      </w:r>
    </w:p>
    <w:p w:rsidR="00B856BD" w:rsidRPr="005F6621" w:rsidRDefault="00B856BD" w:rsidP="00B856BD">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F6621">
        <w:rPr>
          <w:rFonts w:ascii="Times New Roman" w:eastAsia="Times New Roman" w:hAnsi="Times New Roman" w:cs="Times New Roman"/>
          <w:color w:val="000000"/>
          <w:sz w:val="28"/>
          <w:szCs w:val="28"/>
          <w:lang w:eastAsia="ru-RU"/>
        </w:rPr>
        <w:t>Мама (какая?) - добрая...</w:t>
      </w:r>
    </w:p>
    <w:p w:rsidR="00B856BD" w:rsidRPr="005F6621" w:rsidRDefault="00B856BD" w:rsidP="00B856BD">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F6621">
        <w:rPr>
          <w:rFonts w:ascii="Times New Roman" w:eastAsia="Times New Roman" w:hAnsi="Times New Roman" w:cs="Times New Roman"/>
          <w:color w:val="000000"/>
          <w:sz w:val="28"/>
          <w:szCs w:val="28"/>
          <w:lang w:eastAsia="ru-RU"/>
        </w:rPr>
        <w:t>Бабушка, дедушка, брат, папа и т. д.</w:t>
      </w:r>
    </w:p>
    <w:p w:rsidR="00B856BD" w:rsidRPr="005F6621"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5F6621">
        <w:rPr>
          <w:rFonts w:ascii="Times New Roman" w:eastAsia="Times New Roman" w:hAnsi="Times New Roman" w:cs="Times New Roman"/>
          <w:color w:val="000000"/>
          <w:spacing w:val="40"/>
          <w:sz w:val="28"/>
          <w:szCs w:val="28"/>
          <w:lang w:eastAsia="ru-RU"/>
        </w:rPr>
        <w:t>Игра</w:t>
      </w:r>
      <w:r w:rsidRPr="005F6621">
        <w:rPr>
          <w:rFonts w:ascii="Times New Roman" w:eastAsia="Times New Roman" w:hAnsi="Times New Roman" w:cs="Times New Roman"/>
          <w:color w:val="000000"/>
          <w:sz w:val="28"/>
          <w:szCs w:val="28"/>
          <w:lang w:eastAsia="ru-RU"/>
        </w:rPr>
        <w:t xml:space="preserve"> «</w:t>
      </w:r>
      <w:proofErr w:type="gramStart"/>
      <w:r w:rsidRPr="005F6621">
        <w:rPr>
          <w:rFonts w:ascii="Times New Roman" w:eastAsia="Times New Roman" w:hAnsi="Times New Roman" w:cs="Times New Roman"/>
          <w:color w:val="000000"/>
          <w:sz w:val="28"/>
          <w:szCs w:val="28"/>
          <w:lang w:eastAsia="ru-RU"/>
        </w:rPr>
        <w:t>Чей</w:t>
      </w:r>
      <w:proofErr w:type="gramEnd"/>
      <w:r w:rsidRPr="005F6621">
        <w:rPr>
          <w:rFonts w:ascii="Times New Roman" w:eastAsia="Times New Roman" w:hAnsi="Times New Roman" w:cs="Times New Roman"/>
          <w:color w:val="000000"/>
          <w:sz w:val="28"/>
          <w:szCs w:val="28"/>
          <w:lang w:eastAsia="ru-RU"/>
        </w:rPr>
        <w:t>? Чья? Чьё? Чьи?».</w:t>
      </w:r>
    </w:p>
    <w:p w:rsidR="00B856BD" w:rsidRPr="005F6621" w:rsidRDefault="00B856BD" w:rsidP="00B856BD">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F6621">
        <w:rPr>
          <w:rFonts w:ascii="Times New Roman" w:eastAsia="Times New Roman" w:hAnsi="Times New Roman" w:cs="Times New Roman"/>
          <w:color w:val="000000"/>
          <w:sz w:val="28"/>
          <w:szCs w:val="28"/>
          <w:lang w:eastAsia="ru-RU"/>
        </w:rPr>
        <w:t xml:space="preserve">Ты чей? </w:t>
      </w:r>
      <w:r w:rsidRPr="005F6621">
        <w:rPr>
          <w:rFonts w:ascii="Times New Roman" w:eastAsia="Times New Roman" w:hAnsi="Times New Roman" w:cs="Times New Roman"/>
          <w:i/>
          <w:iCs/>
          <w:color w:val="000000"/>
          <w:sz w:val="28"/>
          <w:szCs w:val="28"/>
          <w:lang w:eastAsia="ru-RU"/>
        </w:rPr>
        <w:t>(Мамин, папин, бабушкин и т. д.)</w:t>
      </w:r>
    </w:p>
    <w:p w:rsidR="00B856BD" w:rsidRPr="005F6621" w:rsidRDefault="00B856BD" w:rsidP="00B856BD">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F6621">
        <w:rPr>
          <w:rFonts w:ascii="Times New Roman" w:eastAsia="Times New Roman" w:hAnsi="Times New Roman" w:cs="Times New Roman"/>
          <w:color w:val="000000"/>
          <w:sz w:val="28"/>
          <w:szCs w:val="28"/>
          <w:lang w:eastAsia="ru-RU"/>
        </w:rPr>
        <w:t xml:space="preserve">Шапка чья? </w:t>
      </w:r>
      <w:r w:rsidRPr="005F6621">
        <w:rPr>
          <w:rFonts w:ascii="Times New Roman" w:eastAsia="Times New Roman" w:hAnsi="Times New Roman" w:cs="Times New Roman"/>
          <w:i/>
          <w:iCs/>
          <w:color w:val="000000"/>
          <w:sz w:val="28"/>
          <w:szCs w:val="28"/>
          <w:lang w:eastAsia="ru-RU"/>
        </w:rPr>
        <w:t>(Тетина, дядина и т. д.)</w:t>
      </w:r>
    </w:p>
    <w:p w:rsidR="00B856BD" w:rsidRPr="005F6621" w:rsidRDefault="00B856BD" w:rsidP="00B856BD">
      <w:pPr>
        <w:spacing w:after="0" w:line="240" w:lineRule="auto"/>
        <w:ind w:firstLine="709"/>
        <w:jc w:val="both"/>
        <w:rPr>
          <w:rFonts w:ascii="Times New Roman" w:eastAsia="Times New Roman" w:hAnsi="Times New Roman" w:cs="Times New Roman"/>
          <w:sz w:val="28"/>
          <w:szCs w:val="28"/>
          <w:lang w:eastAsia="ru-RU"/>
        </w:rPr>
      </w:pPr>
      <w:r w:rsidRPr="005F6621">
        <w:rPr>
          <w:rFonts w:ascii="Times New Roman" w:eastAsia="Times New Roman" w:hAnsi="Times New Roman" w:cs="Times New Roman"/>
          <w:color w:val="000000"/>
          <w:spacing w:val="40"/>
          <w:sz w:val="28"/>
          <w:szCs w:val="28"/>
          <w:lang w:eastAsia="ru-RU"/>
        </w:rPr>
        <w:t>Игра</w:t>
      </w:r>
      <w:r w:rsidRPr="005F6621">
        <w:rPr>
          <w:rFonts w:ascii="Times New Roman" w:eastAsia="Times New Roman" w:hAnsi="Times New Roman" w:cs="Times New Roman"/>
          <w:color w:val="000000"/>
          <w:sz w:val="28"/>
          <w:szCs w:val="28"/>
          <w:lang w:eastAsia="ru-RU"/>
        </w:rPr>
        <w:t xml:space="preserve"> «Скажи наоборот».</w:t>
      </w:r>
    </w:p>
    <w:p w:rsidR="00B856BD" w:rsidRPr="005F6621" w:rsidRDefault="00B856BD" w:rsidP="00B856BD">
      <w:pPr>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5F6621">
        <w:rPr>
          <w:rFonts w:ascii="Times New Roman" w:eastAsia="Times New Roman" w:hAnsi="Times New Roman" w:cs="Times New Roman"/>
          <w:color w:val="000000"/>
          <w:sz w:val="28"/>
          <w:szCs w:val="28"/>
          <w:lang w:eastAsia="ru-RU"/>
        </w:rPr>
        <w:t>Старший - младший, большой, молодой, старше и т. д.</w:t>
      </w:r>
    </w:p>
    <w:p w:rsidR="00B17614" w:rsidRPr="00B17614" w:rsidRDefault="00B17614" w:rsidP="00B17614">
      <w:pPr>
        <w:spacing w:after="0" w:line="240" w:lineRule="auto"/>
        <w:ind w:firstLine="709"/>
        <w:jc w:val="both"/>
        <w:rPr>
          <w:rFonts w:ascii="Times New Roman" w:eastAsia="Times New Roman" w:hAnsi="Times New Roman" w:cs="Times New Roman"/>
          <w:b/>
          <w:i/>
          <w:sz w:val="28"/>
          <w:szCs w:val="24"/>
          <w:lang w:eastAsia="ru-RU"/>
        </w:rPr>
      </w:pPr>
      <w:r w:rsidRPr="00B17614">
        <w:rPr>
          <w:rFonts w:ascii="Times New Roman" w:eastAsia="Times New Roman" w:hAnsi="Times New Roman" w:cs="Times New Roman"/>
          <w:b/>
          <w:i/>
          <w:sz w:val="28"/>
          <w:szCs w:val="24"/>
          <w:lang w:eastAsia="ru-RU"/>
        </w:rPr>
        <w:t>Физкультминутка семейная.</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Осенью, зимой, весной и летом,</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Мы во двор выходим дружною семьей.</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Встанем в круг и по порядку</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Каждый делает зарядку:</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Мама руки поднимает, опускает (руки вверх, вниз),</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Папа приседает (приседание),</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Повороты вправо-влево (повороты всем корпусом)</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Делает мой братик Слава,</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Ну а я бегу на месте.</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lastRenderedPageBreak/>
        <w:t>Молодцы. Садимся на стульчики.</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 xml:space="preserve">Правильно, мама и папа, их дети (сын или дочь), бабушки и дедушки – это члены семьи, все вместе они </w:t>
      </w:r>
      <w:proofErr w:type="gramStart"/>
      <w:r w:rsidRPr="00B17614">
        <w:rPr>
          <w:rFonts w:ascii="Times New Roman" w:eastAsia="Times New Roman" w:hAnsi="Times New Roman" w:cs="Times New Roman"/>
          <w:sz w:val="28"/>
          <w:szCs w:val="24"/>
          <w:lang w:eastAsia="ru-RU"/>
        </w:rPr>
        <w:t>-э</w:t>
      </w:r>
      <w:proofErr w:type="gramEnd"/>
      <w:r w:rsidRPr="00B17614">
        <w:rPr>
          <w:rFonts w:ascii="Times New Roman" w:eastAsia="Times New Roman" w:hAnsi="Times New Roman" w:cs="Times New Roman"/>
          <w:sz w:val="28"/>
          <w:szCs w:val="24"/>
          <w:lang w:eastAsia="ru-RU"/>
        </w:rPr>
        <w:t>то семья. В семье могут жить люди разного возраста, как от маленького ребенка так до пожилого человека. Это самые дорогие и близкие люди. Все члены семьи любят, уважают, заботятся друг о друге. </w:t>
      </w:r>
      <w:proofErr w:type="gramStart"/>
      <w:r w:rsidRPr="00B17614">
        <w:rPr>
          <w:rFonts w:ascii="Times New Roman" w:eastAsia="Times New Roman" w:hAnsi="Times New Roman" w:cs="Times New Roman"/>
          <w:sz w:val="28"/>
          <w:szCs w:val="24"/>
          <w:lang w:eastAsia="ru-RU"/>
        </w:rPr>
        <w:t>Старших (бабушка, дедушка, мама, папа) слушаемся, помогаем им, а младших (брат, сестренка) защищаем, заботимся о них, жалеем.</w:t>
      </w:r>
      <w:proofErr w:type="gramEnd"/>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 Ребята, а теперь Вы расскажите о своей семье (с кем ты живешь, как зовут твоих всех членов семьи, как зовут маму, папу, брата, сестренку, бабушку, дедушку)</w:t>
      </w:r>
    </w:p>
    <w:p w:rsidR="00B17614" w:rsidRPr="00B17614" w:rsidRDefault="00B17614" w:rsidP="00B17614">
      <w:pPr>
        <w:spacing w:after="0" w:line="240" w:lineRule="auto"/>
        <w:ind w:firstLine="709"/>
        <w:jc w:val="both"/>
        <w:rPr>
          <w:rFonts w:ascii="Times New Roman" w:eastAsia="Times New Roman" w:hAnsi="Times New Roman" w:cs="Times New Roman"/>
          <w:b/>
          <w:i/>
          <w:sz w:val="28"/>
          <w:szCs w:val="24"/>
          <w:lang w:eastAsia="ru-RU"/>
        </w:rPr>
      </w:pPr>
      <w:r w:rsidRPr="00B17614">
        <w:rPr>
          <w:rFonts w:ascii="Times New Roman" w:eastAsia="Times New Roman" w:hAnsi="Times New Roman" w:cs="Times New Roman"/>
          <w:b/>
          <w:i/>
          <w:sz w:val="28"/>
          <w:szCs w:val="24"/>
          <w:lang w:eastAsia="ru-RU"/>
        </w:rPr>
        <w:t>Ребята теперь я предлагаю вам поиграть в игру «Подбери слова»</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Есть у меня братишка!</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Смешной такой мальчишка!</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Мне во всем он подражает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И ни в чем не уступает.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Если мы играем в мячик,</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Я скачу, он тоже (скачет)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Я сижу - и брат … (сидит)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Я бегу - и он … (бежит)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Мяч беру - и он … (берет)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Мяч кладу – и он … (кладет)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Ку</w:t>
      </w:r>
      <w:proofErr w:type="gramStart"/>
      <w:r w:rsidRPr="00B17614">
        <w:rPr>
          <w:rFonts w:ascii="Times New Roman" w:eastAsia="Times New Roman" w:hAnsi="Times New Roman" w:cs="Times New Roman"/>
          <w:sz w:val="28"/>
          <w:szCs w:val="24"/>
          <w:lang w:eastAsia="ru-RU"/>
        </w:rPr>
        <w:t>ст стр</w:t>
      </w:r>
      <w:proofErr w:type="gramEnd"/>
      <w:r w:rsidRPr="00B17614">
        <w:rPr>
          <w:rFonts w:ascii="Times New Roman" w:eastAsia="Times New Roman" w:hAnsi="Times New Roman" w:cs="Times New Roman"/>
          <w:sz w:val="28"/>
          <w:szCs w:val="24"/>
          <w:lang w:eastAsia="ru-RU"/>
        </w:rPr>
        <w:t>игу – и он … (стрижет)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Жгу костер – он тоже … (жжет)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Птицам хлеб щиплю – он … (щиплет)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Ссыпаю корм – он тоже … (сыплет)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Еду на велосипеде – он со мною вместе … (едет)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Хохочу и он … (хохочет)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Есть хочу – он тоже … (хочет)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Маслом хлеб я мажу – он тоже… (мажет)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Я рукой машу – он … (машет)</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Такой смешной мальчишка –</w:t>
      </w:r>
    </w:p>
    <w:p w:rsidR="00B17614" w:rsidRPr="00B17614" w:rsidRDefault="00B17614" w:rsidP="00B17614">
      <w:pPr>
        <w:spacing w:after="0" w:line="240" w:lineRule="auto"/>
        <w:ind w:firstLine="709"/>
        <w:jc w:val="both"/>
        <w:rPr>
          <w:rFonts w:ascii="Times New Roman" w:eastAsia="Times New Roman" w:hAnsi="Times New Roman" w:cs="Times New Roman"/>
          <w:sz w:val="28"/>
          <w:szCs w:val="24"/>
          <w:lang w:eastAsia="ru-RU"/>
        </w:rPr>
      </w:pPr>
      <w:r w:rsidRPr="00B17614">
        <w:rPr>
          <w:rFonts w:ascii="Times New Roman" w:eastAsia="Times New Roman" w:hAnsi="Times New Roman" w:cs="Times New Roman"/>
          <w:sz w:val="28"/>
          <w:szCs w:val="24"/>
          <w:lang w:eastAsia="ru-RU"/>
        </w:rPr>
        <w:t>Младший мой … (братишка)</w:t>
      </w:r>
    </w:p>
    <w:p w:rsidR="00B856BD" w:rsidRPr="005F6621" w:rsidRDefault="00B856BD" w:rsidP="00B856BD">
      <w:pPr>
        <w:spacing w:after="0" w:line="240" w:lineRule="auto"/>
        <w:ind w:firstLine="709"/>
        <w:jc w:val="both"/>
        <w:rPr>
          <w:rFonts w:ascii="Times New Roman" w:eastAsia="Times New Roman" w:hAnsi="Times New Roman" w:cs="Times New Roman"/>
          <w:b/>
          <w:bCs/>
          <w:i/>
          <w:color w:val="000000"/>
          <w:sz w:val="28"/>
          <w:szCs w:val="28"/>
          <w:lang w:eastAsia="ru-RU"/>
        </w:rPr>
      </w:pPr>
      <w:r w:rsidRPr="005F6621">
        <w:rPr>
          <w:rFonts w:ascii="Times New Roman" w:eastAsia="Times New Roman" w:hAnsi="Times New Roman" w:cs="Times New Roman"/>
          <w:b/>
          <w:bCs/>
          <w:i/>
          <w:color w:val="000000"/>
          <w:sz w:val="28"/>
          <w:szCs w:val="28"/>
          <w:lang w:eastAsia="ru-RU"/>
        </w:rPr>
        <w:t xml:space="preserve">Итог </w:t>
      </w:r>
      <w:r w:rsidR="00B17614">
        <w:rPr>
          <w:rFonts w:ascii="Times New Roman" w:eastAsia="Times New Roman" w:hAnsi="Times New Roman" w:cs="Times New Roman"/>
          <w:b/>
          <w:bCs/>
          <w:i/>
          <w:color w:val="000000"/>
          <w:sz w:val="28"/>
          <w:szCs w:val="28"/>
          <w:lang w:eastAsia="ru-RU"/>
        </w:rPr>
        <w:t>НОД.</w:t>
      </w:r>
    </w:p>
    <w:p w:rsidR="00B856BD" w:rsidRPr="005F6621" w:rsidRDefault="00B856BD" w:rsidP="00B856BD">
      <w:pPr>
        <w:spacing w:after="0" w:line="240" w:lineRule="auto"/>
        <w:ind w:firstLine="709"/>
        <w:jc w:val="both"/>
        <w:rPr>
          <w:rFonts w:ascii="Times New Roman" w:eastAsia="Times New Roman" w:hAnsi="Times New Roman" w:cs="Times New Roman"/>
          <w:b/>
          <w:bCs/>
          <w:color w:val="000000"/>
          <w:sz w:val="28"/>
          <w:szCs w:val="28"/>
          <w:lang w:eastAsia="ru-RU"/>
        </w:rPr>
      </w:pPr>
      <w:bookmarkStart w:id="6" w:name="bookmark5"/>
    </w:p>
    <w:p w:rsidR="00B856BD" w:rsidRPr="005F6621" w:rsidRDefault="00B856BD" w:rsidP="00B856BD">
      <w:pPr>
        <w:spacing w:after="0" w:line="240" w:lineRule="auto"/>
        <w:ind w:firstLine="709"/>
        <w:jc w:val="both"/>
        <w:rPr>
          <w:rFonts w:ascii="Times New Roman" w:eastAsia="Times New Roman" w:hAnsi="Times New Roman" w:cs="Times New Roman"/>
          <w:b/>
          <w:bCs/>
          <w:color w:val="000000"/>
          <w:sz w:val="28"/>
          <w:szCs w:val="28"/>
          <w:lang w:eastAsia="ru-RU"/>
        </w:rPr>
      </w:pPr>
    </w:p>
    <w:bookmarkEnd w:id="6"/>
    <w:p w:rsidR="00F6663D" w:rsidRDefault="00F6663D" w:rsidP="00B856BD">
      <w:pPr>
        <w:shd w:val="clear" w:color="auto" w:fill="FFFFFF"/>
        <w:spacing w:after="0" w:line="240" w:lineRule="auto"/>
        <w:ind w:firstLine="709"/>
        <w:jc w:val="center"/>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5E6778" w:rsidRDefault="005E6778" w:rsidP="00F6663D">
      <w:pPr>
        <w:spacing w:after="0" w:line="240" w:lineRule="auto"/>
        <w:jc w:val="both"/>
        <w:rPr>
          <w:rFonts w:ascii="Times New Roman" w:hAnsi="Times New Roman" w:cs="Times New Roman"/>
          <w:b/>
          <w:bCs/>
          <w:i/>
          <w:iCs/>
          <w:sz w:val="32"/>
          <w:szCs w:val="32"/>
        </w:rPr>
      </w:pPr>
    </w:p>
    <w:p w:rsidR="005E6778" w:rsidRDefault="005E6778" w:rsidP="00F6663D">
      <w:pPr>
        <w:spacing w:after="0" w:line="240" w:lineRule="auto"/>
        <w:jc w:val="both"/>
        <w:rPr>
          <w:rFonts w:ascii="Times New Roman" w:hAnsi="Times New Roman" w:cs="Times New Roman"/>
          <w:b/>
          <w:bCs/>
          <w:i/>
          <w:iCs/>
          <w:sz w:val="32"/>
          <w:szCs w:val="32"/>
        </w:rPr>
      </w:pPr>
    </w:p>
    <w:p w:rsidR="005E6778" w:rsidRDefault="005E6778" w:rsidP="00F6663D">
      <w:pPr>
        <w:spacing w:after="0" w:line="240" w:lineRule="auto"/>
        <w:jc w:val="both"/>
        <w:rPr>
          <w:rFonts w:ascii="Times New Roman" w:hAnsi="Times New Roman" w:cs="Times New Roman"/>
          <w:b/>
          <w:bCs/>
          <w:i/>
          <w:iCs/>
          <w:sz w:val="32"/>
          <w:szCs w:val="32"/>
        </w:rPr>
      </w:pPr>
    </w:p>
    <w:p w:rsidR="005E6778" w:rsidRDefault="005E6778" w:rsidP="00F6663D">
      <w:pPr>
        <w:spacing w:after="0" w:line="240" w:lineRule="auto"/>
        <w:jc w:val="both"/>
        <w:rPr>
          <w:rFonts w:ascii="Times New Roman" w:hAnsi="Times New Roman" w:cs="Times New Roman"/>
          <w:b/>
          <w:bCs/>
          <w:i/>
          <w:iCs/>
          <w:sz w:val="32"/>
          <w:szCs w:val="32"/>
        </w:rPr>
      </w:pPr>
    </w:p>
    <w:p w:rsidR="005E6778" w:rsidRDefault="005E6778" w:rsidP="00F6663D">
      <w:pPr>
        <w:spacing w:after="0" w:line="240" w:lineRule="auto"/>
        <w:jc w:val="both"/>
        <w:rPr>
          <w:rFonts w:ascii="Times New Roman" w:hAnsi="Times New Roman" w:cs="Times New Roman"/>
          <w:b/>
          <w:bCs/>
          <w:i/>
          <w:iCs/>
          <w:sz w:val="32"/>
          <w:szCs w:val="32"/>
        </w:rPr>
      </w:pPr>
    </w:p>
    <w:p w:rsidR="00F6663D" w:rsidRPr="004F6BA7" w:rsidRDefault="00F6663D" w:rsidP="00F6663D">
      <w:pPr>
        <w:spacing w:after="0" w:line="240" w:lineRule="auto"/>
        <w:ind w:firstLine="709"/>
        <w:jc w:val="center"/>
        <w:rPr>
          <w:rFonts w:ascii="Times New Roman" w:hAnsi="Times New Roman" w:cs="Times New Roman"/>
          <w:b/>
          <w:bCs/>
          <w:i/>
          <w:iCs/>
          <w:sz w:val="36"/>
          <w:szCs w:val="36"/>
        </w:rPr>
      </w:pPr>
      <w:r w:rsidRPr="004F6BA7">
        <w:rPr>
          <w:rFonts w:ascii="Times New Roman" w:hAnsi="Times New Roman" w:cs="Times New Roman"/>
          <w:b/>
          <w:bCs/>
          <w:i/>
          <w:iCs/>
          <w:sz w:val="36"/>
          <w:szCs w:val="36"/>
        </w:rPr>
        <w:lastRenderedPageBreak/>
        <w:t>Конспект НОД по рисованию</w:t>
      </w:r>
    </w:p>
    <w:p w:rsidR="005E6778" w:rsidRPr="00054DA4" w:rsidRDefault="00F6663D" w:rsidP="005E6778">
      <w:pPr>
        <w:spacing w:after="0" w:line="240" w:lineRule="auto"/>
        <w:ind w:firstLine="709"/>
        <w:jc w:val="center"/>
        <w:rPr>
          <w:rFonts w:ascii="Times New Roman" w:eastAsia="Times New Roman" w:hAnsi="Times New Roman" w:cs="Times New Roman"/>
          <w:b/>
          <w:bCs/>
          <w:i/>
          <w:kern w:val="36"/>
          <w:sz w:val="32"/>
          <w:szCs w:val="28"/>
          <w:lang w:eastAsia="ru-RU"/>
        </w:rPr>
      </w:pPr>
      <w:r w:rsidRPr="005E6778">
        <w:rPr>
          <w:rFonts w:ascii="Times New Roman" w:hAnsi="Times New Roman" w:cs="Times New Roman"/>
          <w:b/>
          <w:bCs/>
          <w:i/>
          <w:iCs/>
          <w:sz w:val="40"/>
          <w:szCs w:val="40"/>
        </w:rPr>
        <w:t>Тема:</w:t>
      </w:r>
      <w:r w:rsidRPr="004E6AE6">
        <w:rPr>
          <w:b/>
          <w:bCs/>
          <w:i/>
          <w:iCs/>
          <w:sz w:val="40"/>
          <w:szCs w:val="40"/>
        </w:rPr>
        <w:t xml:space="preserve"> </w:t>
      </w:r>
      <w:r w:rsidRPr="004E6AE6">
        <w:rPr>
          <w:color w:val="000000"/>
          <w:sz w:val="40"/>
          <w:szCs w:val="40"/>
        </w:rPr>
        <w:t> </w:t>
      </w:r>
      <w:r w:rsidR="005E6778" w:rsidRPr="00054DA4">
        <w:rPr>
          <w:rFonts w:ascii="Times New Roman" w:eastAsia="Times New Roman" w:hAnsi="Times New Roman" w:cs="Times New Roman"/>
          <w:b/>
          <w:bCs/>
          <w:i/>
          <w:kern w:val="36"/>
          <w:sz w:val="32"/>
          <w:szCs w:val="28"/>
          <w:lang w:eastAsia="ru-RU"/>
        </w:rPr>
        <w:t>«Букет для мамы»</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w:t>
      </w:r>
      <w:r w:rsidRPr="00054DA4">
        <w:rPr>
          <w:rFonts w:ascii="Times New Roman" w:eastAsia="Times New Roman" w:hAnsi="Times New Roman" w:cs="Times New Roman"/>
          <w:sz w:val="28"/>
          <w:szCs w:val="28"/>
          <w:lang w:eastAsia="ru-RU"/>
        </w:rPr>
        <w:t>продолжать формирование навыков равномерного расположения нескол</w:t>
      </w:r>
      <w:r>
        <w:rPr>
          <w:rFonts w:ascii="Times New Roman" w:eastAsia="Times New Roman" w:hAnsi="Times New Roman" w:cs="Times New Roman"/>
          <w:sz w:val="28"/>
          <w:szCs w:val="28"/>
          <w:lang w:eastAsia="ru-RU"/>
        </w:rPr>
        <w:t>ьких предметов на листе бумаги</w:t>
      </w:r>
      <w:proofErr w:type="gramStart"/>
      <w:r>
        <w:rPr>
          <w:rFonts w:ascii="Times New Roman" w:eastAsia="Times New Roman" w:hAnsi="Times New Roman" w:cs="Times New Roman"/>
          <w:sz w:val="28"/>
          <w:szCs w:val="28"/>
          <w:lang w:eastAsia="ru-RU"/>
        </w:rPr>
        <w:t xml:space="preserve">., </w:t>
      </w:r>
      <w:proofErr w:type="gramEnd"/>
      <w:r w:rsidRPr="00054DA4">
        <w:rPr>
          <w:rFonts w:ascii="Times New Roman" w:eastAsia="Times New Roman" w:hAnsi="Times New Roman" w:cs="Times New Roman"/>
          <w:sz w:val="28"/>
          <w:szCs w:val="28"/>
          <w:lang w:eastAsia="ru-RU"/>
        </w:rPr>
        <w:t>закреплять зн</w:t>
      </w:r>
      <w:r>
        <w:rPr>
          <w:rFonts w:ascii="Times New Roman" w:eastAsia="Times New Roman" w:hAnsi="Times New Roman" w:cs="Times New Roman"/>
          <w:sz w:val="28"/>
          <w:szCs w:val="28"/>
          <w:lang w:eastAsia="ru-RU"/>
        </w:rPr>
        <w:t xml:space="preserve">ания детей о технике рисования; </w:t>
      </w:r>
      <w:r w:rsidRPr="00054DA4">
        <w:rPr>
          <w:rFonts w:ascii="Times New Roman" w:eastAsia="Times New Roman" w:hAnsi="Times New Roman" w:cs="Times New Roman"/>
          <w:sz w:val="28"/>
          <w:szCs w:val="28"/>
          <w:lang w:eastAsia="ru-RU"/>
        </w:rPr>
        <w:t>развивать творческое воображени</w:t>
      </w:r>
      <w:r>
        <w:rPr>
          <w:rFonts w:ascii="Times New Roman" w:eastAsia="Times New Roman" w:hAnsi="Times New Roman" w:cs="Times New Roman"/>
          <w:sz w:val="28"/>
          <w:szCs w:val="28"/>
          <w:lang w:eastAsia="ru-RU"/>
        </w:rPr>
        <w:t xml:space="preserve">е, стойкий интерес к рисованию, </w:t>
      </w:r>
      <w:r w:rsidRPr="00054DA4">
        <w:rPr>
          <w:rFonts w:ascii="Times New Roman" w:eastAsia="Times New Roman" w:hAnsi="Times New Roman" w:cs="Times New Roman"/>
          <w:sz w:val="28"/>
          <w:szCs w:val="28"/>
          <w:lang w:eastAsia="ru-RU"/>
        </w:rPr>
        <w:t xml:space="preserve">развивать цветовое </w:t>
      </w:r>
      <w:r>
        <w:rPr>
          <w:rFonts w:ascii="Times New Roman" w:eastAsia="Times New Roman" w:hAnsi="Times New Roman" w:cs="Times New Roman"/>
          <w:sz w:val="28"/>
          <w:szCs w:val="28"/>
          <w:lang w:eastAsia="ru-RU"/>
        </w:rPr>
        <w:t xml:space="preserve">восприятие, чувство композиции, </w:t>
      </w:r>
      <w:r w:rsidRPr="00054DA4">
        <w:rPr>
          <w:rFonts w:ascii="Times New Roman" w:eastAsia="Times New Roman" w:hAnsi="Times New Roman" w:cs="Times New Roman"/>
          <w:sz w:val="28"/>
          <w:szCs w:val="28"/>
          <w:lang w:eastAsia="ru-RU"/>
        </w:rPr>
        <w:t>совершенствоват</w:t>
      </w:r>
      <w:r>
        <w:rPr>
          <w:rFonts w:ascii="Times New Roman" w:eastAsia="Times New Roman" w:hAnsi="Times New Roman" w:cs="Times New Roman"/>
          <w:sz w:val="28"/>
          <w:szCs w:val="28"/>
          <w:lang w:eastAsia="ru-RU"/>
        </w:rPr>
        <w:t xml:space="preserve">ь мелкую моторику рук и кистей; </w:t>
      </w:r>
      <w:r w:rsidRPr="00054DA4">
        <w:rPr>
          <w:rFonts w:ascii="Times New Roman" w:eastAsia="Times New Roman" w:hAnsi="Times New Roman" w:cs="Times New Roman"/>
          <w:sz w:val="28"/>
          <w:szCs w:val="28"/>
          <w:lang w:eastAsia="ru-RU"/>
        </w:rPr>
        <w:t xml:space="preserve">воспитывать эстетическое отношение к образу мамы через изображение цветов. </w:t>
      </w:r>
    </w:p>
    <w:p w:rsidR="005E6778" w:rsidRPr="00054DA4" w:rsidRDefault="005E6778" w:rsidP="005E6778">
      <w:pPr>
        <w:spacing w:after="0" w:line="240" w:lineRule="auto"/>
        <w:ind w:firstLine="709"/>
        <w:jc w:val="both"/>
        <w:rPr>
          <w:rFonts w:ascii="Times New Roman" w:eastAsia="Times New Roman" w:hAnsi="Times New Roman" w:cs="Times New Roman"/>
          <w:b/>
          <w:i/>
          <w:sz w:val="28"/>
          <w:szCs w:val="28"/>
          <w:lang w:eastAsia="ru-RU"/>
        </w:rPr>
      </w:pPr>
      <w:r w:rsidRPr="00054DA4">
        <w:rPr>
          <w:rFonts w:ascii="Times New Roman" w:eastAsia="Times New Roman" w:hAnsi="Times New Roman" w:cs="Times New Roman"/>
          <w:b/>
          <w:i/>
          <w:sz w:val="28"/>
          <w:szCs w:val="28"/>
          <w:lang w:eastAsia="ru-RU"/>
        </w:rPr>
        <w:t>Оборудование:</w:t>
      </w:r>
      <w:r>
        <w:rPr>
          <w:rFonts w:ascii="Times New Roman" w:eastAsia="Times New Roman" w:hAnsi="Times New Roman" w:cs="Times New Roman"/>
          <w:b/>
          <w:i/>
          <w:sz w:val="28"/>
          <w:szCs w:val="28"/>
          <w:lang w:eastAsia="ru-RU"/>
        </w:rPr>
        <w:t xml:space="preserve"> </w:t>
      </w:r>
      <w:r w:rsidRPr="00054DA4">
        <w:rPr>
          <w:rFonts w:ascii="Times New Roman" w:eastAsia="Times New Roman" w:hAnsi="Times New Roman" w:cs="Times New Roman"/>
          <w:sz w:val="28"/>
          <w:szCs w:val="28"/>
          <w:lang w:eastAsia="ru-RU"/>
        </w:rPr>
        <w:t>картинки с изображением цветов, белая бумага форматом А</w:t>
      </w:r>
      <w:r>
        <w:rPr>
          <w:rFonts w:ascii="Times New Roman" w:eastAsia="Times New Roman" w:hAnsi="Times New Roman" w:cs="Times New Roman"/>
          <w:sz w:val="28"/>
          <w:szCs w:val="28"/>
          <w:lang w:eastAsia="ru-RU"/>
        </w:rPr>
        <w:t>5</w:t>
      </w:r>
      <w:r w:rsidRPr="00054D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краски, кисточки, баночки с водой, салфетки, клеенки.</w:t>
      </w:r>
    </w:p>
    <w:p w:rsidR="005E6778" w:rsidRPr="00054DA4" w:rsidRDefault="005E6778" w:rsidP="005E6778">
      <w:pPr>
        <w:spacing w:after="0" w:line="240" w:lineRule="auto"/>
        <w:ind w:firstLine="709"/>
        <w:jc w:val="center"/>
        <w:rPr>
          <w:rFonts w:ascii="Times New Roman" w:eastAsia="Times New Roman" w:hAnsi="Times New Roman" w:cs="Times New Roman"/>
          <w:b/>
          <w:i/>
          <w:sz w:val="28"/>
          <w:szCs w:val="28"/>
          <w:lang w:eastAsia="ru-RU"/>
        </w:rPr>
      </w:pPr>
      <w:r w:rsidRPr="00054DA4">
        <w:rPr>
          <w:rFonts w:ascii="Times New Roman" w:eastAsia="Times New Roman" w:hAnsi="Times New Roman" w:cs="Times New Roman"/>
          <w:b/>
          <w:i/>
          <w:sz w:val="28"/>
          <w:szCs w:val="28"/>
          <w:lang w:eastAsia="ru-RU"/>
        </w:rPr>
        <w:t xml:space="preserve">Ход </w:t>
      </w:r>
      <w:r>
        <w:rPr>
          <w:rFonts w:ascii="Times New Roman" w:eastAsia="Times New Roman" w:hAnsi="Times New Roman" w:cs="Times New Roman"/>
          <w:b/>
          <w:i/>
          <w:sz w:val="28"/>
          <w:szCs w:val="28"/>
          <w:lang w:eastAsia="ru-RU"/>
        </w:rPr>
        <w:t>НОД</w:t>
      </w:r>
    </w:p>
    <w:p w:rsidR="005E6778" w:rsidRPr="00054DA4" w:rsidRDefault="005E6778" w:rsidP="005E6778">
      <w:pPr>
        <w:spacing w:after="0" w:line="240" w:lineRule="auto"/>
        <w:ind w:firstLine="709"/>
        <w:jc w:val="both"/>
        <w:rPr>
          <w:rFonts w:ascii="Times New Roman" w:eastAsia="Times New Roman" w:hAnsi="Times New Roman" w:cs="Times New Roman"/>
          <w:b/>
          <w:i/>
          <w:sz w:val="28"/>
          <w:szCs w:val="28"/>
          <w:lang w:eastAsia="ru-RU"/>
        </w:rPr>
      </w:pPr>
      <w:r w:rsidRPr="00054DA4">
        <w:rPr>
          <w:rFonts w:ascii="Times New Roman" w:eastAsia="Times New Roman" w:hAnsi="Times New Roman" w:cs="Times New Roman"/>
          <w:b/>
          <w:i/>
          <w:sz w:val="28"/>
          <w:szCs w:val="28"/>
          <w:lang w:eastAsia="ru-RU"/>
        </w:rPr>
        <w:t>Организационный момент.</w:t>
      </w:r>
    </w:p>
    <w:p w:rsidR="005E6778" w:rsidRPr="00054DA4" w:rsidRDefault="005E6778" w:rsidP="005E6778">
      <w:pPr>
        <w:spacing w:after="0" w:line="240" w:lineRule="auto"/>
        <w:ind w:firstLine="709"/>
        <w:jc w:val="both"/>
        <w:rPr>
          <w:rFonts w:ascii="Times New Roman" w:eastAsia="Times New Roman" w:hAnsi="Times New Roman" w:cs="Times New Roman"/>
          <w:b/>
          <w:i/>
          <w:sz w:val="28"/>
          <w:szCs w:val="28"/>
          <w:lang w:eastAsia="ru-RU"/>
        </w:rPr>
      </w:pPr>
      <w:r w:rsidRPr="00054DA4">
        <w:rPr>
          <w:rFonts w:ascii="Times New Roman" w:eastAsia="Times New Roman" w:hAnsi="Times New Roman" w:cs="Times New Roman"/>
          <w:b/>
          <w:i/>
          <w:sz w:val="28"/>
          <w:szCs w:val="28"/>
          <w:lang w:eastAsia="ru-RU"/>
        </w:rPr>
        <w:t>Психогимнастика</w:t>
      </w:r>
    </w:p>
    <w:p w:rsidR="005E6778" w:rsidRPr="00054DA4" w:rsidRDefault="005E6778" w:rsidP="005E6778">
      <w:pPr>
        <w:spacing w:after="0" w:line="240" w:lineRule="auto"/>
        <w:ind w:firstLine="709"/>
        <w:jc w:val="both"/>
        <w:rPr>
          <w:rFonts w:ascii="Times New Roman" w:eastAsia="Times New Roman" w:hAnsi="Times New Roman" w:cs="Times New Roman"/>
          <w:b/>
          <w:i/>
          <w:sz w:val="28"/>
          <w:szCs w:val="28"/>
          <w:lang w:eastAsia="ru-RU"/>
        </w:rPr>
      </w:pPr>
      <w:r w:rsidRPr="00054DA4">
        <w:rPr>
          <w:rFonts w:ascii="Times New Roman" w:eastAsia="Times New Roman" w:hAnsi="Times New Roman" w:cs="Times New Roman"/>
          <w:b/>
          <w:i/>
          <w:sz w:val="28"/>
          <w:szCs w:val="28"/>
          <w:lang w:eastAsia="ru-RU"/>
        </w:rPr>
        <w:t>Введение в тему занятия.</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proofErr w:type="gramStart"/>
      <w:r w:rsidRPr="00054DA4">
        <w:rPr>
          <w:rFonts w:ascii="Times New Roman" w:eastAsia="Times New Roman" w:hAnsi="Times New Roman" w:cs="Times New Roman"/>
          <w:sz w:val="28"/>
          <w:szCs w:val="28"/>
          <w:lang w:eastAsia="ru-RU"/>
        </w:rPr>
        <w:t>-Р</w:t>
      </w:r>
      <w:proofErr w:type="gramEnd"/>
      <w:r w:rsidRPr="00054DA4">
        <w:rPr>
          <w:rFonts w:ascii="Times New Roman" w:eastAsia="Times New Roman" w:hAnsi="Times New Roman" w:cs="Times New Roman"/>
          <w:sz w:val="28"/>
          <w:szCs w:val="28"/>
          <w:lang w:eastAsia="ru-RU"/>
        </w:rPr>
        <w:t xml:space="preserve">ебята, посмотрите какое сегодня замечательное утро. Солнышко радуется, </w:t>
      </w:r>
      <w:proofErr w:type="gramStart"/>
      <w:r w:rsidRPr="00054DA4">
        <w:rPr>
          <w:rFonts w:ascii="Times New Roman" w:eastAsia="Times New Roman" w:hAnsi="Times New Roman" w:cs="Times New Roman"/>
          <w:sz w:val="28"/>
          <w:szCs w:val="28"/>
          <w:lang w:eastAsia="ru-RU"/>
        </w:rPr>
        <w:t>давайте</w:t>
      </w:r>
      <w:proofErr w:type="gramEnd"/>
      <w:r w:rsidRPr="00054DA4">
        <w:rPr>
          <w:rFonts w:ascii="Times New Roman" w:eastAsia="Times New Roman" w:hAnsi="Times New Roman" w:cs="Times New Roman"/>
          <w:sz w:val="28"/>
          <w:szCs w:val="28"/>
          <w:lang w:eastAsia="ru-RU"/>
        </w:rPr>
        <w:t xml:space="preserve"> и мы подарим друг другу свои улыбки. (Дети улыбаются)</w:t>
      </w:r>
      <w:proofErr w:type="gramStart"/>
      <w:r w:rsidRPr="00054DA4">
        <w:rPr>
          <w:rFonts w:ascii="Times New Roman" w:eastAsia="Times New Roman" w:hAnsi="Times New Roman" w:cs="Times New Roman"/>
          <w:sz w:val="28"/>
          <w:szCs w:val="28"/>
          <w:lang w:eastAsia="ru-RU"/>
        </w:rPr>
        <w:t xml:space="preserve"> .</w:t>
      </w:r>
      <w:proofErr w:type="gramEnd"/>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 xml:space="preserve">А теперь, ребята, давайте встанем полукругом и послушаем стихотворение, а вы догадайтесь о ком оно.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Много мам на белом свете.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Всей душой их любят дети.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Только мама есть одна,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Всех дороже мне она.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Кто она? Отвечу я:</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Это мамочка моя.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roofErr w:type="gramStart"/>
      <w:r>
        <w:rPr>
          <w:rFonts w:ascii="Times New Roman" w:eastAsia="Times New Roman" w:hAnsi="Times New Roman" w:cs="Times New Roman"/>
          <w:sz w:val="28"/>
          <w:szCs w:val="28"/>
          <w:lang w:eastAsia="ru-RU"/>
        </w:rPr>
        <w:t>:</w:t>
      </w:r>
      <w:r w:rsidRPr="00054DA4">
        <w:rPr>
          <w:rFonts w:ascii="Times New Roman" w:eastAsia="Times New Roman" w:hAnsi="Times New Roman" w:cs="Times New Roman"/>
          <w:sz w:val="28"/>
          <w:szCs w:val="28"/>
          <w:lang w:eastAsia="ru-RU"/>
        </w:rPr>
        <w:t>-</w:t>
      </w:r>
      <w:proofErr w:type="gramEnd"/>
      <w:r w:rsidRPr="00054DA4">
        <w:rPr>
          <w:rFonts w:ascii="Times New Roman" w:eastAsia="Times New Roman" w:hAnsi="Times New Roman" w:cs="Times New Roman"/>
          <w:sz w:val="28"/>
          <w:szCs w:val="28"/>
          <w:lang w:eastAsia="ru-RU"/>
        </w:rPr>
        <w:t xml:space="preserve">Про кого говорится в этом стихотворении?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Дети</w:t>
      </w:r>
      <w:proofErr w:type="gramStart"/>
      <w:r w:rsidRPr="00054DA4">
        <w:rPr>
          <w:rFonts w:ascii="Times New Roman" w:eastAsia="Times New Roman" w:hAnsi="Times New Roman" w:cs="Times New Roman"/>
          <w:sz w:val="28"/>
          <w:szCs w:val="28"/>
          <w:lang w:eastAsia="ru-RU"/>
        </w:rPr>
        <w:t>:-</w:t>
      </w:r>
      <w:proofErr w:type="gramEnd"/>
      <w:r w:rsidRPr="00054DA4">
        <w:rPr>
          <w:rFonts w:ascii="Times New Roman" w:eastAsia="Times New Roman" w:hAnsi="Times New Roman" w:cs="Times New Roman"/>
          <w:sz w:val="28"/>
          <w:szCs w:val="28"/>
          <w:lang w:eastAsia="ru-RU"/>
        </w:rPr>
        <w:t xml:space="preserve">Про маму.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Pr="00054DA4">
        <w:rPr>
          <w:rFonts w:ascii="Times New Roman" w:eastAsia="Times New Roman" w:hAnsi="Times New Roman" w:cs="Times New Roman"/>
          <w:sz w:val="28"/>
          <w:szCs w:val="28"/>
          <w:lang w:eastAsia="ru-RU"/>
        </w:rPr>
        <w:t xml:space="preserve">А какие они, ваши мамы?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Дети:</w:t>
      </w:r>
      <w:r>
        <w:rPr>
          <w:rFonts w:ascii="Times New Roman" w:eastAsia="Times New Roman" w:hAnsi="Times New Roman" w:cs="Times New Roman"/>
          <w:sz w:val="28"/>
          <w:szCs w:val="28"/>
          <w:lang w:eastAsia="ru-RU"/>
        </w:rPr>
        <w:t xml:space="preserve"> </w:t>
      </w:r>
      <w:r w:rsidRPr="00054DA4">
        <w:rPr>
          <w:rFonts w:ascii="Times New Roman" w:eastAsia="Times New Roman" w:hAnsi="Times New Roman" w:cs="Times New Roman"/>
          <w:sz w:val="28"/>
          <w:szCs w:val="28"/>
          <w:lang w:eastAsia="ru-RU"/>
        </w:rPr>
        <w:t xml:space="preserve">Добрые, красивые, ласковые.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Pr="00054DA4">
        <w:rPr>
          <w:rFonts w:ascii="Times New Roman" w:eastAsia="Times New Roman" w:hAnsi="Times New Roman" w:cs="Times New Roman"/>
          <w:sz w:val="28"/>
          <w:szCs w:val="28"/>
          <w:lang w:eastAsia="ru-RU"/>
        </w:rPr>
        <w:t xml:space="preserve">А что любят мамы?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Дети:</w:t>
      </w:r>
      <w:r>
        <w:rPr>
          <w:rFonts w:ascii="Times New Roman" w:eastAsia="Times New Roman" w:hAnsi="Times New Roman" w:cs="Times New Roman"/>
          <w:sz w:val="28"/>
          <w:szCs w:val="28"/>
          <w:lang w:eastAsia="ru-RU"/>
        </w:rPr>
        <w:t xml:space="preserve"> конфеты, ц</w:t>
      </w:r>
      <w:r w:rsidRPr="00054DA4">
        <w:rPr>
          <w:rFonts w:ascii="Times New Roman" w:eastAsia="Times New Roman" w:hAnsi="Times New Roman" w:cs="Times New Roman"/>
          <w:sz w:val="28"/>
          <w:szCs w:val="28"/>
          <w:lang w:eastAsia="ru-RU"/>
        </w:rPr>
        <w:t xml:space="preserve">веты.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w:t>
      </w:r>
      <w:proofErr w:type="gramStart"/>
      <w:r>
        <w:rPr>
          <w:rFonts w:ascii="Times New Roman" w:eastAsia="Times New Roman" w:hAnsi="Times New Roman" w:cs="Times New Roman"/>
          <w:sz w:val="28"/>
          <w:szCs w:val="28"/>
          <w:lang w:eastAsia="ru-RU"/>
        </w:rPr>
        <w:t xml:space="preserve"> </w:t>
      </w:r>
      <w:r w:rsidRPr="00054DA4">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054DA4">
        <w:rPr>
          <w:rFonts w:ascii="Times New Roman" w:eastAsia="Times New Roman" w:hAnsi="Times New Roman" w:cs="Times New Roman"/>
          <w:sz w:val="28"/>
          <w:szCs w:val="28"/>
          <w:lang w:eastAsia="ru-RU"/>
        </w:rPr>
        <w:t xml:space="preserve">Правильно, все мамы без исключения любят цветы. А где же мы их возьмем? На улице они пока растут, а денег у нас нет, чтобы их купить. Ведь вы не работаете. Что же нам делать?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Дети:</w:t>
      </w:r>
      <w:r>
        <w:rPr>
          <w:rFonts w:ascii="Times New Roman" w:eastAsia="Times New Roman" w:hAnsi="Times New Roman" w:cs="Times New Roman"/>
          <w:sz w:val="28"/>
          <w:szCs w:val="28"/>
          <w:lang w:eastAsia="ru-RU"/>
        </w:rPr>
        <w:t xml:space="preserve"> </w:t>
      </w:r>
      <w:r w:rsidRPr="00054DA4">
        <w:rPr>
          <w:rFonts w:ascii="Times New Roman" w:eastAsia="Times New Roman" w:hAnsi="Times New Roman" w:cs="Times New Roman"/>
          <w:sz w:val="28"/>
          <w:szCs w:val="28"/>
          <w:lang w:eastAsia="ru-RU"/>
        </w:rPr>
        <w:t xml:space="preserve">Мы их нарисуем.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Pr="00054DA4">
        <w:rPr>
          <w:rFonts w:ascii="Times New Roman" w:eastAsia="Times New Roman" w:hAnsi="Times New Roman" w:cs="Times New Roman"/>
          <w:sz w:val="28"/>
          <w:szCs w:val="28"/>
          <w:lang w:eastAsia="ru-RU"/>
        </w:rPr>
        <w:t xml:space="preserve">Да, давайте нарисуем букет цветов. И чтобы они не завяли, мы их нарисуем в вазе. А вазу нам </w:t>
      </w:r>
      <w:proofErr w:type="gramStart"/>
      <w:r w:rsidRPr="00054DA4">
        <w:rPr>
          <w:rFonts w:ascii="Times New Roman" w:eastAsia="Times New Roman" w:hAnsi="Times New Roman" w:cs="Times New Roman"/>
          <w:sz w:val="28"/>
          <w:szCs w:val="28"/>
          <w:lang w:eastAsia="ru-RU"/>
        </w:rPr>
        <w:t>надо</w:t>
      </w:r>
      <w:proofErr w:type="gramEnd"/>
      <w:r w:rsidRPr="00054DA4">
        <w:rPr>
          <w:rFonts w:ascii="Times New Roman" w:eastAsia="Times New Roman" w:hAnsi="Times New Roman" w:cs="Times New Roman"/>
          <w:sz w:val="28"/>
          <w:szCs w:val="28"/>
          <w:lang w:eastAsia="ru-RU"/>
        </w:rPr>
        <w:t xml:space="preserve"> на что то поставить, так?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Дети:</w:t>
      </w:r>
      <w:r>
        <w:rPr>
          <w:rFonts w:ascii="Times New Roman" w:eastAsia="Times New Roman" w:hAnsi="Times New Roman" w:cs="Times New Roman"/>
          <w:sz w:val="28"/>
          <w:szCs w:val="28"/>
          <w:lang w:eastAsia="ru-RU"/>
        </w:rPr>
        <w:t xml:space="preserve"> </w:t>
      </w:r>
      <w:r w:rsidRPr="00054DA4">
        <w:rPr>
          <w:rFonts w:ascii="Times New Roman" w:eastAsia="Times New Roman" w:hAnsi="Times New Roman" w:cs="Times New Roman"/>
          <w:sz w:val="28"/>
          <w:szCs w:val="28"/>
          <w:lang w:eastAsia="ru-RU"/>
        </w:rPr>
        <w:t xml:space="preserve">Да, на стол.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Pr="00054DA4">
        <w:rPr>
          <w:rFonts w:ascii="Times New Roman" w:eastAsia="Times New Roman" w:hAnsi="Times New Roman" w:cs="Times New Roman"/>
          <w:sz w:val="28"/>
          <w:szCs w:val="28"/>
          <w:lang w:eastAsia="ru-RU"/>
        </w:rPr>
        <w:t>Отлично! Давайте вспомним, какие бывают цветы, их названия (ответы детей)</w:t>
      </w:r>
      <w:proofErr w:type="gramStart"/>
      <w:r w:rsidRPr="00054DA4">
        <w:rPr>
          <w:rFonts w:ascii="Times New Roman" w:eastAsia="Times New Roman" w:hAnsi="Times New Roman" w:cs="Times New Roman"/>
          <w:sz w:val="28"/>
          <w:szCs w:val="28"/>
          <w:lang w:eastAsia="ru-RU"/>
        </w:rPr>
        <w:t xml:space="preserve"> .</w:t>
      </w:r>
      <w:proofErr w:type="gramEnd"/>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 xml:space="preserve">Точно! А из чего они состоят (ответы детей)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Pr="00054DA4">
        <w:rPr>
          <w:rFonts w:ascii="Times New Roman" w:eastAsia="Times New Roman" w:hAnsi="Times New Roman" w:cs="Times New Roman"/>
          <w:sz w:val="28"/>
          <w:szCs w:val="28"/>
          <w:lang w:eastAsia="ru-RU"/>
        </w:rPr>
        <w:t xml:space="preserve">Очень хорошо. А теперь мы с вами отдохнем. </w:t>
      </w:r>
    </w:p>
    <w:p w:rsidR="005E6778" w:rsidRPr="00054DA4" w:rsidRDefault="005E6778" w:rsidP="005E6778">
      <w:pPr>
        <w:spacing w:after="0" w:line="240" w:lineRule="auto"/>
        <w:ind w:firstLine="709"/>
        <w:jc w:val="both"/>
        <w:rPr>
          <w:rFonts w:ascii="Times New Roman" w:eastAsia="Times New Roman" w:hAnsi="Times New Roman" w:cs="Times New Roman"/>
          <w:b/>
          <w:i/>
          <w:sz w:val="28"/>
          <w:szCs w:val="28"/>
          <w:lang w:eastAsia="ru-RU"/>
        </w:rPr>
      </w:pPr>
      <w:proofErr w:type="spellStart"/>
      <w:r w:rsidRPr="00054DA4">
        <w:rPr>
          <w:rFonts w:ascii="Times New Roman" w:eastAsia="Times New Roman" w:hAnsi="Times New Roman" w:cs="Times New Roman"/>
          <w:b/>
          <w:i/>
          <w:sz w:val="28"/>
          <w:szCs w:val="28"/>
          <w:lang w:eastAsia="ru-RU"/>
        </w:rPr>
        <w:t>Физминутка</w:t>
      </w:r>
      <w:proofErr w:type="spellEnd"/>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Встанем, дети (встали)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lastRenderedPageBreak/>
        <w:t>Скажем тихо:</w:t>
      </w:r>
      <w:r>
        <w:rPr>
          <w:rFonts w:ascii="Times New Roman" w:eastAsia="Times New Roman" w:hAnsi="Times New Roman" w:cs="Times New Roman"/>
          <w:i/>
          <w:sz w:val="28"/>
          <w:szCs w:val="28"/>
          <w:lang w:eastAsia="ru-RU"/>
        </w:rPr>
        <w:t xml:space="preserve"> </w:t>
      </w:r>
      <w:r w:rsidRPr="00054DA4">
        <w:rPr>
          <w:rFonts w:ascii="Times New Roman" w:eastAsia="Times New Roman" w:hAnsi="Times New Roman" w:cs="Times New Roman"/>
          <w:i/>
          <w:sz w:val="28"/>
          <w:szCs w:val="28"/>
          <w:lang w:eastAsia="ru-RU"/>
        </w:rPr>
        <w:t xml:space="preserve">один, два, три, четыре, пять (шагаем)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Приподнялись (поднялись на носочках)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Чуть присели (Приседаем)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И соседа не задели (садимся)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А теперь придется встать (встали, потянулись)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И на места всем тихо сесть</w:t>
      </w:r>
      <w:proofErr w:type="gramStart"/>
      <w:r w:rsidRPr="00054DA4">
        <w:rPr>
          <w:rFonts w:ascii="Times New Roman" w:eastAsia="Times New Roman" w:hAnsi="Times New Roman" w:cs="Times New Roman"/>
          <w:i/>
          <w:sz w:val="28"/>
          <w:szCs w:val="28"/>
          <w:lang w:eastAsia="ru-RU"/>
        </w:rPr>
        <w:t>.</w:t>
      </w:r>
      <w:proofErr w:type="gramEnd"/>
      <w:r w:rsidRPr="00054DA4">
        <w:rPr>
          <w:rFonts w:ascii="Times New Roman" w:eastAsia="Times New Roman" w:hAnsi="Times New Roman" w:cs="Times New Roman"/>
          <w:i/>
          <w:sz w:val="28"/>
          <w:szCs w:val="28"/>
          <w:lang w:eastAsia="ru-RU"/>
        </w:rPr>
        <w:t xml:space="preserve"> (</w:t>
      </w:r>
      <w:proofErr w:type="gramStart"/>
      <w:r w:rsidRPr="00054DA4">
        <w:rPr>
          <w:rFonts w:ascii="Times New Roman" w:eastAsia="Times New Roman" w:hAnsi="Times New Roman" w:cs="Times New Roman"/>
          <w:i/>
          <w:sz w:val="28"/>
          <w:szCs w:val="28"/>
          <w:lang w:eastAsia="ru-RU"/>
        </w:rPr>
        <w:t>с</w:t>
      </w:r>
      <w:proofErr w:type="gramEnd"/>
      <w:r w:rsidRPr="00054DA4">
        <w:rPr>
          <w:rFonts w:ascii="Times New Roman" w:eastAsia="Times New Roman" w:hAnsi="Times New Roman" w:cs="Times New Roman"/>
          <w:i/>
          <w:sz w:val="28"/>
          <w:szCs w:val="28"/>
          <w:lang w:eastAsia="ru-RU"/>
        </w:rPr>
        <w:t xml:space="preserve">адятся за столы)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Pr="00054DA4">
        <w:rPr>
          <w:rFonts w:ascii="Times New Roman" w:eastAsia="Times New Roman" w:hAnsi="Times New Roman" w:cs="Times New Roman"/>
          <w:sz w:val="28"/>
          <w:szCs w:val="28"/>
          <w:lang w:eastAsia="ru-RU"/>
        </w:rPr>
        <w:t>Теперь проходите на свои рабочие места. И мы с вами приступим к рисованию нашего букета. Сначала нарисуем вазу:</w:t>
      </w:r>
      <w:r>
        <w:rPr>
          <w:rFonts w:ascii="Times New Roman" w:eastAsia="Times New Roman" w:hAnsi="Times New Roman" w:cs="Times New Roman"/>
          <w:sz w:val="28"/>
          <w:szCs w:val="28"/>
          <w:lang w:eastAsia="ru-RU"/>
        </w:rPr>
        <w:t xml:space="preserve"> </w:t>
      </w:r>
      <w:r w:rsidRPr="00054DA4">
        <w:rPr>
          <w:rFonts w:ascii="Times New Roman" w:eastAsia="Times New Roman" w:hAnsi="Times New Roman" w:cs="Times New Roman"/>
          <w:sz w:val="28"/>
          <w:szCs w:val="28"/>
          <w:lang w:eastAsia="ru-RU"/>
        </w:rPr>
        <w:t xml:space="preserve">рисуем круг, а от него вверх и вниз нарисуем треугольники, только представим, что один угол спрятался за кругом, вот так. А затем разукрасим наши вазы аккуратно, не выходя за контур.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 xml:space="preserve">Но прежде чем начать, давайте подготовим наши пальчики к работе. </w:t>
      </w:r>
    </w:p>
    <w:p w:rsidR="005E6778" w:rsidRPr="00054DA4" w:rsidRDefault="005E6778" w:rsidP="005E6778">
      <w:pPr>
        <w:spacing w:after="0" w:line="240" w:lineRule="auto"/>
        <w:ind w:firstLine="709"/>
        <w:jc w:val="both"/>
        <w:rPr>
          <w:rFonts w:ascii="Times New Roman" w:eastAsia="Times New Roman" w:hAnsi="Times New Roman" w:cs="Times New Roman"/>
          <w:b/>
          <w:i/>
          <w:sz w:val="28"/>
          <w:szCs w:val="28"/>
          <w:lang w:eastAsia="ru-RU"/>
        </w:rPr>
      </w:pPr>
      <w:r w:rsidRPr="00054DA4">
        <w:rPr>
          <w:rFonts w:ascii="Times New Roman" w:eastAsia="Times New Roman" w:hAnsi="Times New Roman" w:cs="Times New Roman"/>
          <w:b/>
          <w:i/>
          <w:sz w:val="28"/>
          <w:szCs w:val="28"/>
          <w:lang w:eastAsia="ru-RU"/>
        </w:rPr>
        <w:t xml:space="preserve">Пальчиковая гимнастика.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Разотру ладошки сильно (растирание)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Каждый пальчик покручу (ухватить каждый пальчик у основания и </w:t>
      </w:r>
      <w:proofErr w:type="gramStart"/>
      <w:r w:rsidRPr="00054DA4">
        <w:rPr>
          <w:rFonts w:ascii="Times New Roman" w:eastAsia="Times New Roman" w:hAnsi="Times New Roman" w:cs="Times New Roman"/>
          <w:i/>
          <w:sz w:val="28"/>
          <w:szCs w:val="28"/>
          <w:lang w:eastAsia="ru-RU"/>
        </w:rPr>
        <w:t>вращательными</w:t>
      </w:r>
      <w:proofErr w:type="gramEnd"/>
      <w:r w:rsidRPr="00054DA4">
        <w:rPr>
          <w:rFonts w:ascii="Times New Roman" w:eastAsia="Times New Roman" w:hAnsi="Times New Roman" w:cs="Times New Roman"/>
          <w:i/>
          <w:sz w:val="28"/>
          <w:szCs w:val="28"/>
          <w:lang w:eastAsia="ru-RU"/>
        </w:rPr>
        <w:t xml:space="preserve"> движением дойти до ногтевой фаланги)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Поздороваюсь с ним </w:t>
      </w:r>
      <w:proofErr w:type="gramStart"/>
      <w:r w:rsidRPr="00054DA4">
        <w:rPr>
          <w:rFonts w:ascii="Times New Roman" w:eastAsia="Times New Roman" w:hAnsi="Times New Roman" w:cs="Times New Roman"/>
          <w:i/>
          <w:sz w:val="28"/>
          <w:szCs w:val="28"/>
          <w:lang w:eastAsia="ru-RU"/>
        </w:rPr>
        <w:t>сильно</w:t>
      </w:r>
      <w:proofErr w:type="gramEnd"/>
      <w:r w:rsidRPr="00054DA4">
        <w:rPr>
          <w:rFonts w:ascii="Times New Roman" w:eastAsia="Times New Roman" w:hAnsi="Times New Roman" w:cs="Times New Roman"/>
          <w:i/>
          <w:sz w:val="28"/>
          <w:szCs w:val="28"/>
          <w:lang w:eastAsia="ru-RU"/>
        </w:rPr>
        <w:t xml:space="preserve"> и вытягивать начну.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Руки я затем помою (потереть ладошкой о ладошку)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 xml:space="preserve">Пальчик к пальчику сложу (пальцы одной руки к другой) </w:t>
      </w:r>
    </w:p>
    <w:p w:rsidR="005E6778" w:rsidRPr="00054DA4"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На замочек их закрою (пальцы в замок</w:t>
      </w:r>
      <w:proofErr w:type="gramStart"/>
      <w:r w:rsidRPr="00054DA4">
        <w:rPr>
          <w:rFonts w:ascii="Times New Roman" w:eastAsia="Times New Roman" w:hAnsi="Times New Roman" w:cs="Times New Roman"/>
          <w:i/>
          <w:sz w:val="28"/>
          <w:szCs w:val="28"/>
          <w:lang w:eastAsia="ru-RU"/>
        </w:rPr>
        <w:t>0</w:t>
      </w:r>
      <w:proofErr w:type="gramEnd"/>
    </w:p>
    <w:p w:rsidR="005E6778" w:rsidRDefault="005E6778" w:rsidP="005E6778">
      <w:pPr>
        <w:spacing w:after="0" w:line="240" w:lineRule="auto"/>
        <w:ind w:firstLine="709"/>
        <w:jc w:val="both"/>
        <w:rPr>
          <w:rFonts w:ascii="Times New Roman" w:eastAsia="Times New Roman" w:hAnsi="Times New Roman" w:cs="Times New Roman"/>
          <w:i/>
          <w:sz w:val="28"/>
          <w:szCs w:val="28"/>
          <w:lang w:eastAsia="ru-RU"/>
        </w:rPr>
      </w:pPr>
      <w:r w:rsidRPr="00054DA4">
        <w:rPr>
          <w:rFonts w:ascii="Times New Roman" w:eastAsia="Times New Roman" w:hAnsi="Times New Roman" w:cs="Times New Roman"/>
          <w:i/>
          <w:sz w:val="28"/>
          <w:szCs w:val="28"/>
          <w:lang w:eastAsia="ru-RU"/>
        </w:rPr>
        <w:t>И тепло поберегу.</w:t>
      </w:r>
    </w:p>
    <w:p w:rsidR="005E6778" w:rsidRPr="00054DA4" w:rsidRDefault="005E6778" w:rsidP="005E6778">
      <w:pPr>
        <w:spacing w:after="0" w:line="240" w:lineRule="auto"/>
        <w:ind w:firstLine="709"/>
        <w:jc w:val="both"/>
        <w:rPr>
          <w:rFonts w:ascii="Times New Roman" w:eastAsia="Times New Roman" w:hAnsi="Times New Roman" w:cs="Times New Roman"/>
          <w:b/>
          <w:i/>
          <w:sz w:val="28"/>
          <w:szCs w:val="28"/>
          <w:lang w:eastAsia="ru-RU"/>
        </w:rPr>
      </w:pPr>
      <w:r w:rsidRPr="00054DA4">
        <w:rPr>
          <w:rFonts w:ascii="Times New Roman" w:eastAsia="Times New Roman" w:hAnsi="Times New Roman" w:cs="Times New Roman"/>
          <w:b/>
          <w:i/>
          <w:sz w:val="28"/>
          <w:szCs w:val="28"/>
          <w:lang w:eastAsia="ru-RU"/>
        </w:rPr>
        <w:t xml:space="preserve">Самостоятельная деятельность детей.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 xml:space="preserve">Теперь наши пальчики готовы к работе, разогреты. Приступаем к работе. Возьмите карандаш и начинайте рисовать вазу (дети рисуют, следить за осанкой)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 xml:space="preserve">Теперь поставим ее на стол.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Ну а сейчас ребята, приступим к самому интересному</w:t>
      </w:r>
      <w:r>
        <w:rPr>
          <w:rFonts w:ascii="Times New Roman" w:eastAsia="Times New Roman" w:hAnsi="Times New Roman" w:cs="Times New Roman"/>
          <w:sz w:val="28"/>
          <w:szCs w:val="28"/>
          <w:lang w:eastAsia="ru-RU"/>
        </w:rPr>
        <w:t xml:space="preserve"> </w:t>
      </w:r>
      <w:proofErr w:type="gramStart"/>
      <w:r w:rsidRPr="00054DA4">
        <w:rPr>
          <w:rFonts w:ascii="Times New Roman" w:eastAsia="Times New Roman" w:hAnsi="Times New Roman" w:cs="Times New Roman"/>
          <w:sz w:val="28"/>
          <w:szCs w:val="28"/>
          <w:lang w:eastAsia="ru-RU"/>
        </w:rPr>
        <w:t>:м</w:t>
      </w:r>
      <w:proofErr w:type="gramEnd"/>
      <w:r w:rsidRPr="00054DA4">
        <w:rPr>
          <w:rFonts w:ascii="Times New Roman" w:eastAsia="Times New Roman" w:hAnsi="Times New Roman" w:cs="Times New Roman"/>
          <w:sz w:val="28"/>
          <w:szCs w:val="28"/>
          <w:lang w:eastAsia="ru-RU"/>
        </w:rPr>
        <w:t xml:space="preserve">ы уже с вами посмотрели какие цветы бывают, как их можно нарисовать. Ребята, вы пофантазируйте и попробуйте нарисовать для мамы цветы, которые она любит. А я вам буду помогать.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 xml:space="preserve">Дети рисуют. </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r w:rsidRPr="00054DA4">
        <w:rPr>
          <w:rFonts w:ascii="Times New Roman" w:eastAsia="Times New Roman" w:hAnsi="Times New Roman" w:cs="Times New Roman"/>
          <w:sz w:val="28"/>
          <w:szCs w:val="28"/>
          <w:lang w:eastAsia="ru-RU"/>
        </w:rPr>
        <w:t xml:space="preserve">Замечательно, какие красивые букеты у вас получились. Ребята, давайте выберем самый аккуратный букет (дети выбирают) </w:t>
      </w:r>
    </w:p>
    <w:p w:rsidR="005E6778"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 xml:space="preserve">А теперь самый яркий, красочный букет. </w:t>
      </w:r>
    </w:p>
    <w:p w:rsidR="005E6778" w:rsidRPr="00054DA4" w:rsidRDefault="005E6778" w:rsidP="005E6778">
      <w:pPr>
        <w:spacing w:after="0" w:line="240" w:lineRule="auto"/>
        <w:ind w:firstLine="709"/>
        <w:jc w:val="both"/>
        <w:rPr>
          <w:rFonts w:ascii="Times New Roman" w:eastAsia="Times New Roman" w:hAnsi="Times New Roman" w:cs="Times New Roman"/>
          <w:b/>
          <w:i/>
          <w:sz w:val="28"/>
          <w:szCs w:val="28"/>
          <w:lang w:eastAsia="ru-RU"/>
        </w:rPr>
      </w:pPr>
      <w:r w:rsidRPr="00054DA4">
        <w:rPr>
          <w:rFonts w:ascii="Times New Roman" w:eastAsia="Times New Roman" w:hAnsi="Times New Roman" w:cs="Times New Roman"/>
          <w:b/>
          <w:i/>
          <w:sz w:val="28"/>
          <w:szCs w:val="28"/>
          <w:lang w:eastAsia="ru-RU"/>
        </w:rPr>
        <w:t xml:space="preserve">Итог </w:t>
      </w:r>
      <w:r>
        <w:rPr>
          <w:rFonts w:ascii="Times New Roman" w:eastAsia="Times New Roman" w:hAnsi="Times New Roman" w:cs="Times New Roman"/>
          <w:b/>
          <w:i/>
          <w:sz w:val="28"/>
          <w:szCs w:val="28"/>
          <w:lang w:eastAsia="ru-RU"/>
        </w:rPr>
        <w:t>НОД</w:t>
      </w:r>
      <w:r w:rsidRPr="00054DA4">
        <w:rPr>
          <w:rFonts w:ascii="Times New Roman" w:eastAsia="Times New Roman" w:hAnsi="Times New Roman" w:cs="Times New Roman"/>
          <w:b/>
          <w:i/>
          <w:sz w:val="28"/>
          <w:szCs w:val="28"/>
          <w:lang w:eastAsia="ru-RU"/>
        </w:rPr>
        <w:t>.</w:t>
      </w:r>
    </w:p>
    <w:p w:rsidR="005E6778" w:rsidRPr="00054DA4" w:rsidRDefault="005E6778" w:rsidP="005E6778">
      <w:pPr>
        <w:spacing w:after="0" w:line="240" w:lineRule="auto"/>
        <w:ind w:firstLine="709"/>
        <w:jc w:val="both"/>
        <w:rPr>
          <w:rFonts w:ascii="Times New Roman" w:eastAsia="Times New Roman" w:hAnsi="Times New Roman" w:cs="Times New Roman"/>
          <w:sz w:val="28"/>
          <w:szCs w:val="28"/>
          <w:lang w:eastAsia="ru-RU"/>
        </w:rPr>
      </w:pPr>
      <w:r w:rsidRPr="00054DA4">
        <w:rPr>
          <w:rFonts w:ascii="Times New Roman" w:eastAsia="Times New Roman" w:hAnsi="Times New Roman" w:cs="Times New Roman"/>
          <w:sz w:val="28"/>
          <w:szCs w:val="28"/>
          <w:lang w:eastAsia="ru-RU"/>
        </w:rPr>
        <w:t xml:space="preserve">Молодцы! Но все равно у всех получились очень красивые </w:t>
      </w:r>
      <w:proofErr w:type="gramStart"/>
      <w:r w:rsidRPr="00054DA4">
        <w:rPr>
          <w:rFonts w:ascii="Times New Roman" w:eastAsia="Times New Roman" w:hAnsi="Times New Roman" w:cs="Times New Roman"/>
          <w:sz w:val="28"/>
          <w:szCs w:val="28"/>
          <w:lang w:eastAsia="ru-RU"/>
        </w:rPr>
        <w:t>букеты</w:t>
      </w:r>
      <w:proofErr w:type="gramEnd"/>
      <w:r w:rsidRPr="00054DA4">
        <w:rPr>
          <w:rFonts w:ascii="Times New Roman" w:eastAsia="Times New Roman" w:hAnsi="Times New Roman" w:cs="Times New Roman"/>
          <w:sz w:val="28"/>
          <w:szCs w:val="28"/>
          <w:lang w:eastAsia="ru-RU"/>
        </w:rPr>
        <w:t xml:space="preserve"> и ваши мамы останутся очень довольны вашим подарком. </w:t>
      </w:r>
    </w:p>
    <w:p w:rsidR="005E6778" w:rsidRPr="00054DA4" w:rsidRDefault="005E6778" w:rsidP="005E6778">
      <w:pPr>
        <w:spacing w:after="0" w:line="240" w:lineRule="auto"/>
        <w:ind w:firstLine="709"/>
        <w:jc w:val="both"/>
        <w:rPr>
          <w:rFonts w:ascii="Times New Roman" w:hAnsi="Times New Roman" w:cs="Times New Roman"/>
          <w:sz w:val="28"/>
          <w:szCs w:val="28"/>
        </w:rPr>
      </w:pPr>
    </w:p>
    <w:p w:rsidR="00F6663D" w:rsidRDefault="00F6663D" w:rsidP="005E6778">
      <w:pPr>
        <w:pStyle w:val="c3"/>
        <w:shd w:val="clear" w:color="auto" w:fill="FFFFFF"/>
        <w:spacing w:before="0" w:beforeAutospacing="0" w:after="0" w:afterAutospacing="0"/>
        <w:ind w:firstLine="709"/>
        <w:jc w:val="center"/>
        <w:rPr>
          <w:rFonts w:ascii="Bookman Old Style" w:hAnsi="Bookman Old Style" w:cs="Bookman Old Style"/>
          <w:sz w:val="28"/>
          <w:szCs w:val="28"/>
        </w:rPr>
      </w:pPr>
    </w:p>
    <w:p w:rsidR="00F6663D" w:rsidRDefault="00F6663D" w:rsidP="00F6663D">
      <w:pPr>
        <w:rPr>
          <w:rFonts w:ascii="Bookman Old Style" w:hAnsi="Bookman Old Style" w:cs="Bookman Old Style"/>
          <w:sz w:val="28"/>
          <w:szCs w:val="28"/>
        </w:rPr>
      </w:pPr>
    </w:p>
    <w:p w:rsidR="00F6663D" w:rsidRDefault="00F6663D" w:rsidP="00F6663D">
      <w:pPr>
        <w:rPr>
          <w:rFonts w:ascii="Bookman Old Style" w:hAnsi="Bookman Old Style" w:cs="Bookman Old Style"/>
          <w:sz w:val="28"/>
          <w:szCs w:val="28"/>
        </w:rPr>
      </w:pPr>
    </w:p>
    <w:p w:rsidR="00F6663D" w:rsidRDefault="00F6663D" w:rsidP="00F6663D">
      <w:pPr>
        <w:rPr>
          <w:rFonts w:ascii="Bookman Old Style" w:hAnsi="Bookman Old Style" w:cs="Bookman Old Style"/>
          <w:sz w:val="28"/>
          <w:szCs w:val="28"/>
        </w:rPr>
      </w:pPr>
    </w:p>
    <w:p w:rsidR="00F6663D" w:rsidRPr="000329B9" w:rsidRDefault="00F6663D" w:rsidP="00F6663D">
      <w:pPr>
        <w:spacing w:after="0" w:line="240" w:lineRule="auto"/>
        <w:ind w:firstLine="709"/>
        <w:jc w:val="center"/>
        <w:rPr>
          <w:rFonts w:ascii="Times New Roman" w:hAnsi="Times New Roman" w:cs="Times New Roman"/>
          <w:b/>
          <w:bCs/>
          <w:i/>
          <w:iCs/>
          <w:sz w:val="36"/>
          <w:szCs w:val="36"/>
        </w:rPr>
      </w:pPr>
      <w:r w:rsidRPr="000329B9">
        <w:rPr>
          <w:rFonts w:ascii="Times New Roman" w:hAnsi="Times New Roman" w:cs="Times New Roman"/>
          <w:b/>
          <w:bCs/>
          <w:i/>
          <w:iCs/>
          <w:sz w:val="36"/>
          <w:szCs w:val="36"/>
        </w:rPr>
        <w:lastRenderedPageBreak/>
        <w:t>Конспект НОД по физкультуре</w:t>
      </w:r>
    </w:p>
    <w:p w:rsidR="00F6663D" w:rsidRPr="000329B9" w:rsidRDefault="00F6663D" w:rsidP="00F6663D">
      <w:pPr>
        <w:spacing w:after="0" w:line="240" w:lineRule="auto"/>
        <w:ind w:firstLine="709"/>
        <w:jc w:val="center"/>
        <w:rPr>
          <w:rFonts w:ascii="Times New Roman" w:hAnsi="Times New Roman" w:cs="Times New Roman"/>
          <w:b/>
          <w:bCs/>
          <w:i/>
          <w:iCs/>
          <w:sz w:val="36"/>
          <w:szCs w:val="36"/>
        </w:rPr>
      </w:pPr>
      <w:r w:rsidRPr="000329B9">
        <w:rPr>
          <w:rFonts w:ascii="Times New Roman" w:hAnsi="Times New Roman" w:cs="Times New Roman"/>
          <w:b/>
          <w:bCs/>
          <w:i/>
          <w:iCs/>
          <w:sz w:val="36"/>
          <w:szCs w:val="36"/>
        </w:rPr>
        <w:t>Тема: "Кот и воробышки"</w:t>
      </w:r>
    </w:p>
    <w:p w:rsidR="00F6663D"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b/>
          <w:bCs/>
          <w:i/>
          <w:iCs/>
          <w:sz w:val="28"/>
          <w:szCs w:val="28"/>
        </w:rPr>
        <w:t>Задачи.</w:t>
      </w:r>
      <w:r w:rsidRPr="000329B9">
        <w:rPr>
          <w:rFonts w:ascii="Times New Roman" w:hAnsi="Times New Roman" w:cs="Times New Roman"/>
          <w:sz w:val="28"/>
          <w:szCs w:val="28"/>
        </w:rPr>
        <w:t xml:space="preserve"> Развивать умение действовать по сигналу воспитателя; учить </w:t>
      </w:r>
      <w:proofErr w:type="gramStart"/>
      <w:r w:rsidRPr="000329B9">
        <w:rPr>
          <w:rFonts w:ascii="Times New Roman" w:hAnsi="Times New Roman" w:cs="Times New Roman"/>
          <w:sz w:val="28"/>
          <w:szCs w:val="28"/>
        </w:rPr>
        <w:t>энергично</w:t>
      </w:r>
      <w:proofErr w:type="gramEnd"/>
      <w:r w:rsidRPr="000329B9">
        <w:rPr>
          <w:rFonts w:ascii="Times New Roman" w:hAnsi="Times New Roman" w:cs="Times New Roman"/>
          <w:sz w:val="28"/>
          <w:szCs w:val="28"/>
        </w:rPr>
        <w:t xml:space="preserve"> отталкивать мяч при прокатывании.</w:t>
      </w:r>
    </w:p>
    <w:p w:rsidR="00F6663D" w:rsidRPr="000329B9" w:rsidRDefault="00F6663D" w:rsidP="00F6663D">
      <w:pPr>
        <w:spacing w:after="0" w:line="240" w:lineRule="auto"/>
        <w:ind w:firstLine="709"/>
        <w:jc w:val="center"/>
        <w:rPr>
          <w:rFonts w:ascii="Times New Roman" w:hAnsi="Times New Roman" w:cs="Times New Roman"/>
          <w:b/>
          <w:bCs/>
          <w:i/>
          <w:iCs/>
          <w:sz w:val="28"/>
          <w:szCs w:val="28"/>
        </w:rPr>
      </w:pPr>
      <w:r w:rsidRPr="000329B9">
        <w:rPr>
          <w:rFonts w:ascii="Times New Roman" w:hAnsi="Times New Roman" w:cs="Times New Roman"/>
          <w:b/>
          <w:bCs/>
          <w:i/>
          <w:iCs/>
          <w:sz w:val="28"/>
          <w:szCs w:val="28"/>
        </w:rPr>
        <w:t>Ход НОД</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b/>
          <w:bCs/>
          <w:i/>
          <w:iCs/>
          <w:sz w:val="28"/>
          <w:szCs w:val="28"/>
        </w:rPr>
        <w:t>1-я часть.</w:t>
      </w:r>
      <w:r w:rsidRPr="000329B9">
        <w:rPr>
          <w:rFonts w:ascii="Times New Roman" w:hAnsi="Times New Roman" w:cs="Times New Roman"/>
          <w:sz w:val="28"/>
          <w:szCs w:val="28"/>
        </w:rPr>
        <w:t xml:space="preserve"> Ходьба в колонне по одному, по сигналу воспитателя: "Ворона!" – надо остановиться, сказать: "Кар – кар – кар!" – и продолжить ходьбу. По сигналу педагога: "Стрекозы!" – легкий бег, расставив руки в стороны – "расправили крылышки".</w:t>
      </w:r>
    </w:p>
    <w:p w:rsidR="00F6663D" w:rsidRPr="000329B9" w:rsidRDefault="00F6663D" w:rsidP="00F6663D">
      <w:pPr>
        <w:spacing w:after="0" w:line="240" w:lineRule="auto"/>
        <w:ind w:firstLine="709"/>
        <w:jc w:val="both"/>
        <w:rPr>
          <w:rFonts w:ascii="Times New Roman" w:hAnsi="Times New Roman" w:cs="Times New Roman"/>
          <w:b/>
          <w:bCs/>
          <w:i/>
          <w:iCs/>
          <w:sz w:val="28"/>
          <w:szCs w:val="28"/>
        </w:rPr>
      </w:pPr>
      <w:r w:rsidRPr="000329B9">
        <w:rPr>
          <w:rFonts w:ascii="Times New Roman" w:hAnsi="Times New Roman" w:cs="Times New Roman"/>
          <w:b/>
          <w:bCs/>
          <w:i/>
          <w:iCs/>
          <w:sz w:val="28"/>
          <w:szCs w:val="28"/>
        </w:rPr>
        <w:t>2-я часть. Общеразвивающие упражнения с мячом.</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1. И. п. – ноги на ширине ступни, мяч в обеих руках внизу. Поднять мяч вверх, потянуться, посмотреть на него. Медленным движением опустить мяч вниз – вернуться в исходное положение (4–5 раз).</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2. И. п. – ноги на ширине ступни, мяч в согнутых руках у груди. Присесть, коснуться мячом пола; выпрямиться, вернуться в исходное положение (4–5 раз).</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3. И. п. – ноги на ширине плеч, мяч в согнутых руках у груди. Наклон к правой (левой) ноге, коснуться мячом пола; выпрямиться, вернуться в исходное положение (4–6 раз).</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4. И. п. – стойка на коленях, мяч перед собой в обеих руках. Прокатывание мяча вокруг туловища с поворотом в обе стороны. Повторить по 2–3 раза.</w:t>
      </w:r>
    </w:p>
    <w:p w:rsidR="00F6663D" w:rsidRPr="000329B9" w:rsidRDefault="00F6663D" w:rsidP="00F6663D">
      <w:pPr>
        <w:spacing w:after="0" w:line="240" w:lineRule="auto"/>
        <w:ind w:firstLine="709"/>
        <w:jc w:val="both"/>
        <w:rPr>
          <w:rFonts w:ascii="Times New Roman" w:hAnsi="Times New Roman" w:cs="Times New Roman"/>
          <w:b/>
          <w:bCs/>
          <w:sz w:val="28"/>
          <w:szCs w:val="28"/>
        </w:rPr>
      </w:pPr>
      <w:r w:rsidRPr="000329B9">
        <w:rPr>
          <w:rFonts w:ascii="Times New Roman" w:hAnsi="Times New Roman" w:cs="Times New Roman"/>
          <w:b/>
          <w:bCs/>
          <w:i/>
          <w:iCs/>
          <w:sz w:val="28"/>
          <w:szCs w:val="28"/>
        </w:rPr>
        <w:t>Основные виды движений.</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Прокатывание мячей. "Прокати и догони". Дети подходят к стульям (скамейке), на которых заранее разложены мячи большого диаметра, берут их и становятся на исходную линию, обозначенную шнуром. По команде воспитателя: "Покатили!", оттолкнув мяч двумя руками, прокатывают его в прямом направлении и догоняют. На исходную линию малыши возвращаются шагом. Упражнение повторяется.</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b/>
          <w:bCs/>
          <w:i/>
          <w:iCs/>
          <w:sz w:val="28"/>
          <w:szCs w:val="28"/>
        </w:rPr>
        <w:t>Подвижная игра "Кот и воробышки".</w:t>
      </w:r>
      <w:r w:rsidRPr="000329B9">
        <w:rPr>
          <w:rFonts w:ascii="Times New Roman" w:hAnsi="Times New Roman" w:cs="Times New Roman"/>
          <w:sz w:val="28"/>
          <w:szCs w:val="28"/>
        </w:rPr>
        <w:t xml:space="preserve"> "Кот" располагается на одной стороне зала (площадки), а дет</w:t>
      </w:r>
      <w:proofErr w:type="gramStart"/>
      <w:r w:rsidRPr="000329B9">
        <w:rPr>
          <w:rFonts w:ascii="Times New Roman" w:hAnsi="Times New Roman" w:cs="Times New Roman"/>
          <w:sz w:val="28"/>
          <w:szCs w:val="28"/>
        </w:rPr>
        <w:t>и-</w:t>
      </w:r>
      <w:proofErr w:type="gramEnd"/>
      <w:r w:rsidRPr="000329B9">
        <w:rPr>
          <w:rFonts w:ascii="Times New Roman" w:hAnsi="Times New Roman" w:cs="Times New Roman"/>
          <w:sz w:val="28"/>
          <w:szCs w:val="28"/>
        </w:rPr>
        <w:t>"воробышки" – на другой.</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Дет</w:t>
      </w:r>
      <w:proofErr w:type="gramStart"/>
      <w:r w:rsidRPr="000329B9">
        <w:rPr>
          <w:rFonts w:ascii="Times New Roman" w:hAnsi="Times New Roman" w:cs="Times New Roman"/>
          <w:sz w:val="28"/>
          <w:szCs w:val="28"/>
        </w:rPr>
        <w:t>и-</w:t>
      </w:r>
      <w:proofErr w:type="gramEnd"/>
      <w:r w:rsidRPr="000329B9">
        <w:rPr>
          <w:rFonts w:ascii="Times New Roman" w:hAnsi="Times New Roman" w:cs="Times New Roman"/>
          <w:sz w:val="28"/>
          <w:szCs w:val="28"/>
        </w:rPr>
        <w:t>"воробышки" приближаются к "коту" вместе с воспитателем, который произносит:</w:t>
      </w:r>
    </w:p>
    <w:p w:rsidR="00F6663D" w:rsidRPr="000329B9" w:rsidRDefault="00F6663D" w:rsidP="00F6663D">
      <w:pPr>
        <w:spacing w:after="0" w:line="240" w:lineRule="auto"/>
        <w:ind w:firstLine="709"/>
        <w:jc w:val="both"/>
        <w:rPr>
          <w:rFonts w:ascii="Times New Roman" w:hAnsi="Times New Roman" w:cs="Times New Roman"/>
          <w:sz w:val="28"/>
          <w:szCs w:val="28"/>
        </w:rPr>
      </w:pPr>
      <w:proofErr w:type="spellStart"/>
      <w:r w:rsidRPr="000329B9">
        <w:rPr>
          <w:rFonts w:ascii="Times New Roman" w:hAnsi="Times New Roman" w:cs="Times New Roman"/>
          <w:sz w:val="28"/>
          <w:szCs w:val="28"/>
        </w:rPr>
        <w:t>Котя</w:t>
      </w:r>
      <w:proofErr w:type="spellEnd"/>
      <w:r w:rsidRPr="000329B9">
        <w:rPr>
          <w:rFonts w:ascii="Times New Roman" w:hAnsi="Times New Roman" w:cs="Times New Roman"/>
          <w:sz w:val="28"/>
          <w:szCs w:val="28"/>
        </w:rPr>
        <w:t xml:space="preserve">, </w:t>
      </w:r>
      <w:proofErr w:type="spellStart"/>
      <w:r w:rsidRPr="000329B9">
        <w:rPr>
          <w:rFonts w:ascii="Times New Roman" w:hAnsi="Times New Roman" w:cs="Times New Roman"/>
          <w:sz w:val="28"/>
          <w:szCs w:val="28"/>
        </w:rPr>
        <w:t>котенька</w:t>
      </w:r>
      <w:proofErr w:type="spellEnd"/>
      <w:r w:rsidRPr="000329B9">
        <w:rPr>
          <w:rFonts w:ascii="Times New Roman" w:hAnsi="Times New Roman" w:cs="Times New Roman"/>
          <w:sz w:val="28"/>
          <w:szCs w:val="28"/>
        </w:rPr>
        <w:t xml:space="preserve">, </w:t>
      </w:r>
      <w:proofErr w:type="spellStart"/>
      <w:r w:rsidRPr="000329B9">
        <w:rPr>
          <w:rFonts w:ascii="Times New Roman" w:hAnsi="Times New Roman" w:cs="Times New Roman"/>
          <w:sz w:val="28"/>
          <w:szCs w:val="28"/>
        </w:rPr>
        <w:t>коток</w:t>
      </w:r>
      <w:proofErr w:type="spellEnd"/>
      <w:r w:rsidRPr="000329B9">
        <w:rPr>
          <w:rFonts w:ascii="Times New Roman" w:hAnsi="Times New Roman" w:cs="Times New Roman"/>
          <w:sz w:val="28"/>
          <w:szCs w:val="28"/>
        </w:rPr>
        <w:t>,</w:t>
      </w:r>
    </w:p>
    <w:p w:rsidR="00F6663D" w:rsidRPr="000329B9" w:rsidRDefault="00F6663D" w:rsidP="00F6663D">
      <w:pPr>
        <w:spacing w:after="0" w:line="240" w:lineRule="auto"/>
        <w:ind w:firstLine="709"/>
        <w:jc w:val="both"/>
        <w:rPr>
          <w:rFonts w:ascii="Times New Roman" w:hAnsi="Times New Roman" w:cs="Times New Roman"/>
          <w:sz w:val="28"/>
          <w:szCs w:val="28"/>
        </w:rPr>
      </w:pPr>
      <w:proofErr w:type="spellStart"/>
      <w:r w:rsidRPr="000329B9">
        <w:rPr>
          <w:rFonts w:ascii="Times New Roman" w:hAnsi="Times New Roman" w:cs="Times New Roman"/>
          <w:sz w:val="28"/>
          <w:szCs w:val="28"/>
        </w:rPr>
        <w:t>Котя</w:t>
      </w:r>
      <w:proofErr w:type="spellEnd"/>
      <w:r w:rsidRPr="000329B9">
        <w:rPr>
          <w:rFonts w:ascii="Times New Roman" w:hAnsi="Times New Roman" w:cs="Times New Roman"/>
          <w:sz w:val="28"/>
          <w:szCs w:val="28"/>
        </w:rPr>
        <w:t xml:space="preserve"> – черненький </w:t>
      </w:r>
      <w:proofErr w:type="spellStart"/>
      <w:r w:rsidRPr="000329B9">
        <w:rPr>
          <w:rFonts w:ascii="Times New Roman" w:hAnsi="Times New Roman" w:cs="Times New Roman"/>
          <w:sz w:val="28"/>
          <w:szCs w:val="28"/>
        </w:rPr>
        <w:t>хвосток</w:t>
      </w:r>
      <w:proofErr w:type="spellEnd"/>
      <w:r w:rsidRPr="000329B9">
        <w:rPr>
          <w:rFonts w:ascii="Times New Roman" w:hAnsi="Times New Roman" w:cs="Times New Roman"/>
          <w:sz w:val="28"/>
          <w:szCs w:val="28"/>
        </w:rPr>
        <w:t>,</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Он на бревнышке лежит,</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Притворился, будто спит.</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На слова "Будто спит", "кот" восклицает: "Мяу!" – и начинает ловить "воробышков", которые убегают от него в свой домик (за черту).</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b/>
          <w:bCs/>
          <w:sz w:val="28"/>
          <w:szCs w:val="28"/>
        </w:rPr>
        <w:t>3-я часть.</w:t>
      </w:r>
      <w:r w:rsidRPr="000329B9">
        <w:rPr>
          <w:rFonts w:ascii="Times New Roman" w:hAnsi="Times New Roman" w:cs="Times New Roman"/>
          <w:sz w:val="28"/>
          <w:szCs w:val="28"/>
        </w:rPr>
        <w:t xml:space="preserve"> Ходьба в колонне по одному.</w:t>
      </w: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Pr="00881F7A"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5E6778">
        <w:rPr>
          <w:rFonts w:ascii="Times New Roman" w:hAnsi="Times New Roman" w:cs="Times New Roman"/>
          <w:sz w:val="36"/>
          <w:szCs w:val="36"/>
        </w:rPr>
        <w:t>10</w:t>
      </w:r>
      <w:r>
        <w:rPr>
          <w:rFonts w:ascii="Times New Roman" w:hAnsi="Times New Roman" w:cs="Times New Roman"/>
          <w:sz w:val="36"/>
          <w:szCs w:val="36"/>
        </w:rPr>
        <w:t>.</w:t>
      </w:r>
      <w:r w:rsidR="005E6778">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tbl>
      <w:tblPr>
        <w:tblpPr w:leftFromText="180" w:rightFromText="180" w:vertAnchor="text" w:horzAnchor="margin" w:tblpXSpec="center" w:tblpY="25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CC3F68" w:rsidRDefault="00F6663D" w:rsidP="00F6663D">
            <w:pPr>
              <w:pStyle w:val="a3"/>
              <w:jc w:val="both"/>
              <w:rPr>
                <w:rFonts w:ascii="Times New Roman" w:hAnsi="Times New Roman" w:cs="Times New Roman"/>
                <w:b/>
                <w:bCs/>
                <w:i/>
                <w:iCs/>
                <w:sz w:val="52"/>
                <w:szCs w:val="52"/>
              </w:rPr>
            </w:pPr>
            <w:r w:rsidRPr="00CC3F68">
              <w:rPr>
                <w:rFonts w:ascii="Times New Roman" w:hAnsi="Times New Roman" w:cs="Times New Roman"/>
                <w:b/>
                <w:bCs/>
                <w:i/>
                <w:iCs/>
                <w:sz w:val="52"/>
                <w:szCs w:val="52"/>
              </w:rPr>
              <w:t>НОД 1. ФЭМП</w:t>
            </w:r>
          </w:p>
        </w:tc>
      </w:tr>
      <w:tr w:rsidR="00F6663D" w:rsidRPr="00551AB2" w:rsidTr="00F6663D">
        <w:tc>
          <w:tcPr>
            <w:tcW w:w="10632" w:type="dxa"/>
          </w:tcPr>
          <w:p w:rsidR="00F6663D" w:rsidRPr="00CC3F68" w:rsidRDefault="00F6663D" w:rsidP="00367F93">
            <w:pPr>
              <w:spacing w:after="0" w:line="240" w:lineRule="auto"/>
              <w:rPr>
                <w:rFonts w:ascii="Times New Roman" w:hAnsi="Times New Roman" w:cs="Times New Roman"/>
                <w:b/>
                <w:bCs/>
                <w:i/>
                <w:iCs/>
                <w:sz w:val="36"/>
                <w:szCs w:val="36"/>
              </w:rPr>
            </w:pPr>
            <w:r w:rsidRPr="00CC3F68">
              <w:rPr>
                <w:rFonts w:ascii="Times New Roman" w:hAnsi="Times New Roman" w:cs="Times New Roman"/>
                <w:b/>
                <w:bCs/>
                <w:i/>
                <w:iCs/>
                <w:kern w:val="36"/>
                <w:sz w:val="44"/>
                <w:szCs w:val="44"/>
              </w:rPr>
              <w:t>Тема</w:t>
            </w:r>
            <w:r w:rsidRPr="00CC3F68">
              <w:rPr>
                <w:rFonts w:ascii="Times New Roman" w:hAnsi="Times New Roman" w:cs="Times New Roman"/>
                <w:b/>
                <w:bCs/>
                <w:i/>
                <w:iCs/>
                <w:kern w:val="36"/>
                <w:sz w:val="52"/>
                <w:szCs w:val="52"/>
              </w:rPr>
              <w:t>:</w:t>
            </w:r>
            <w:r w:rsidRPr="00CC3F68">
              <w:rPr>
                <w:b/>
                <w:bCs/>
                <w:i/>
                <w:iCs/>
                <w:kern w:val="36"/>
                <w:sz w:val="52"/>
                <w:szCs w:val="52"/>
              </w:rPr>
              <w:t xml:space="preserve"> </w:t>
            </w:r>
            <w:r w:rsidRPr="00CC3F68">
              <w:rPr>
                <w:rFonts w:ascii="Times New Roman" w:hAnsi="Times New Roman" w:cs="Times New Roman"/>
                <w:b/>
                <w:bCs/>
                <w:i/>
                <w:iCs/>
                <w:sz w:val="36"/>
                <w:szCs w:val="36"/>
              </w:rPr>
              <w:t>«</w:t>
            </w:r>
            <w:r w:rsidR="00367F93" w:rsidRPr="00CC3F68">
              <w:rPr>
                <w:rFonts w:ascii="Times New Roman" w:hAnsi="Times New Roman" w:cs="Times New Roman"/>
                <w:b/>
                <w:bCs/>
                <w:i/>
                <w:iCs/>
                <w:sz w:val="36"/>
                <w:szCs w:val="36"/>
              </w:rPr>
              <w:t>Сравнение множеств. Ориентировка в пространстве</w:t>
            </w:r>
            <w:r w:rsidRPr="00CC3F68">
              <w:rPr>
                <w:rFonts w:ascii="Times New Roman" w:hAnsi="Times New Roman" w:cs="Times New Roman"/>
                <w:b/>
                <w:bCs/>
                <w:i/>
                <w:iCs/>
                <w:sz w:val="36"/>
                <w:szCs w:val="36"/>
              </w:rPr>
              <w:t>»</w:t>
            </w:r>
          </w:p>
        </w:tc>
      </w:tr>
      <w:tr w:rsidR="00F6663D" w:rsidRPr="00551AB2" w:rsidTr="00F6663D">
        <w:trPr>
          <w:trHeight w:val="1214"/>
        </w:trPr>
        <w:tc>
          <w:tcPr>
            <w:tcW w:w="10632" w:type="dxa"/>
          </w:tcPr>
          <w:p w:rsidR="00F6663D" w:rsidRPr="00CC3F68" w:rsidRDefault="00F6663D" w:rsidP="00F6663D">
            <w:pPr>
              <w:spacing w:after="0" w:line="240" w:lineRule="auto"/>
              <w:jc w:val="both"/>
              <w:rPr>
                <w:rFonts w:ascii="Times New Roman" w:hAnsi="Times New Roman" w:cs="Times New Roman"/>
                <w:sz w:val="32"/>
                <w:szCs w:val="32"/>
              </w:rPr>
            </w:pPr>
            <w:r w:rsidRPr="00CC3F68">
              <w:rPr>
                <w:rFonts w:ascii="Times New Roman" w:hAnsi="Times New Roman" w:cs="Times New Roman"/>
                <w:b/>
                <w:bCs/>
                <w:i/>
                <w:iCs/>
                <w:sz w:val="32"/>
                <w:szCs w:val="32"/>
              </w:rPr>
              <w:t>Цель:</w:t>
            </w:r>
            <w:r w:rsidRPr="00CC3F68">
              <w:rPr>
                <w:rFonts w:ascii="Times New Roman" w:hAnsi="Times New Roman" w:cs="Times New Roman"/>
                <w:sz w:val="32"/>
                <w:szCs w:val="32"/>
              </w:rPr>
              <w:t xml:space="preserve"> </w:t>
            </w:r>
            <w:r w:rsidR="00367F93" w:rsidRPr="00CC3F68">
              <w:rPr>
                <w:rFonts w:ascii="Times New Roman" w:hAnsi="Times New Roman" w:cs="Times New Roman"/>
                <w:sz w:val="32"/>
                <w:szCs w:val="32"/>
              </w:rPr>
              <w:t>познакомить детей с приемами сравнения множе</w:t>
            </w:r>
            <w:proofErr w:type="gramStart"/>
            <w:r w:rsidR="00367F93" w:rsidRPr="00CC3F68">
              <w:rPr>
                <w:rFonts w:ascii="Times New Roman" w:hAnsi="Times New Roman" w:cs="Times New Roman"/>
                <w:sz w:val="32"/>
                <w:szCs w:val="32"/>
              </w:rPr>
              <w:t>ств сп</w:t>
            </w:r>
            <w:proofErr w:type="gramEnd"/>
            <w:r w:rsidR="00367F93" w:rsidRPr="00CC3F68">
              <w:rPr>
                <w:rFonts w:ascii="Times New Roman" w:hAnsi="Times New Roman" w:cs="Times New Roman"/>
                <w:sz w:val="32"/>
                <w:szCs w:val="32"/>
              </w:rPr>
              <w:t>особом подкладывания элементов одного множества к элементам другой</w:t>
            </w:r>
            <w:r w:rsidRPr="00CC3F68">
              <w:rPr>
                <w:rFonts w:ascii="Times New Roman" w:hAnsi="Times New Roman" w:cs="Times New Roman"/>
                <w:sz w:val="32"/>
                <w:szCs w:val="32"/>
              </w:rPr>
              <w:t>.</w:t>
            </w:r>
          </w:p>
          <w:p w:rsidR="00F6663D" w:rsidRPr="00CC3F68" w:rsidRDefault="00F6663D" w:rsidP="00F6663D">
            <w:pPr>
              <w:spacing w:after="0" w:line="240" w:lineRule="auto"/>
              <w:jc w:val="both"/>
              <w:rPr>
                <w:rFonts w:ascii="Times New Roman" w:hAnsi="Times New Roman" w:cs="Times New Roman"/>
                <w:sz w:val="32"/>
                <w:szCs w:val="32"/>
              </w:rPr>
            </w:pPr>
            <w:r w:rsidRPr="00CC3F68">
              <w:rPr>
                <w:rFonts w:ascii="Times New Roman" w:hAnsi="Times New Roman" w:cs="Times New Roman"/>
                <w:b/>
                <w:bCs/>
                <w:i/>
                <w:iCs/>
                <w:sz w:val="32"/>
                <w:szCs w:val="32"/>
              </w:rPr>
              <w:t>Задачи:</w:t>
            </w:r>
            <w:r w:rsidRPr="00CC3F68">
              <w:rPr>
                <w:rFonts w:ascii="Times New Roman" w:hAnsi="Times New Roman" w:cs="Times New Roman"/>
                <w:sz w:val="32"/>
                <w:szCs w:val="32"/>
              </w:rPr>
              <w:t xml:space="preserve"> </w:t>
            </w:r>
            <w:r w:rsidR="00CC3F68" w:rsidRPr="00CC3F68">
              <w:rPr>
                <w:rFonts w:ascii="Times New Roman" w:hAnsi="Times New Roman" w:cs="Times New Roman"/>
                <w:sz w:val="32"/>
                <w:szCs w:val="32"/>
              </w:rPr>
              <w:t>продолжать учить понимать слова и выражение  столько, сколько, поровну, больше на один, меньше на один; учить определять направление относительно себя: вверху-внизу, под-над; воспитывать организованность.</w:t>
            </w:r>
          </w:p>
          <w:p w:rsidR="00F6663D" w:rsidRPr="00CC3F68" w:rsidRDefault="00F6663D" w:rsidP="00F6663D">
            <w:pPr>
              <w:spacing w:after="0" w:line="240" w:lineRule="auto"/>
              <w:jc w:val="both"/>
              <w:rPr>
                <w:rFonts w:ascii="Times New Roman" w:hAnsi="Times New Roman" w:cs="Times New Roman"/>
                <w:sz w:val="32"/>
                <w:szCs w:val="32"/>
              </w:rPr>
            </w:pPr>
            <w:r w:rsidRPr="00CC3F68">
              <w:rPr>
                <w:rFonts w:ascii="Times New Roman" w:hAnsi="Times New Roman" w:cs="Times New Roman"/>
                <w:b/>
                <w:bCs/>
                <w:i/>
                <w:iCs/>
                <w:sz w:val="32"/>
                <w:szCs w:val="32"/>
              </w:rPr>
              <w:t>Демонстрационный материал:</w:t>
            </w:r>
            <w:r w:rsidRPr="00CC3F68">
              <w:rPr>
                <w:rFonts w:ascii="Times New Roman" w:hAnsi="Times New Roman" w:cs="Times New Roman"/>
                <w:sz w:val="32"/>
                <w:szCs w:val="32"/>
              </w:rPr>
              <w:t xml:space="preserve"> </w:t>
            </w:r>
            <w:r w:rsidR="00CC3F68" w:rsidRPr="00CC3F68">
              <w:rPr>
                <w:rFonts w:ascii="Times New Roman" w:hAnsi="Times New Roman" w:cs="Times New Roman"/>
                <w:sz w:val="32"/>
                <w:szCs w:val="32"/>
              </w:rPr>
              <w:t>кукла Наташа, набор детской посуды, игрушка гости, салфетки; пять игрушек животных.</w:t>
            </w:r>
          </w:p>
          <w:p w:rsidR="00F6663D" w:rsidRPr="00CC3F68" w:rsidRDefault="00F6663D" w:rsidP="00CC3F68">
            <w:pPr>
              <w:spacing w:after="0" w:line="240" w:lineRule="auto"/>
              <w:jc w:val="both"/>
              <w:rPr>
                <w:rFonts w:ascii="Times New Roman" w:hAnsi="Times New Roman" w:cs="Times New Roman"/>
                <w:sz w:val="32"/>
                <w:szCs w:val="32"/>
              </w:rPr>
            </w:pPr>
            <w:r w:rsidRPr="00CC3F68">
              <w:rPr>
                <w:rFonts w:ascii="Times New Roman" w:hAnsi="Times New Roman" w:cs="Times New Roman"/>
                <w:b/>
                <w:bCs/>
                <w:i/>
                <w:iCs/>
                <w:sz w:val="32"/>
                <w:szCs w:val="32"/>
              </w:rPr>
              <w:t>Раздаточный материал:</w:t>
            </w:r>
            <w:r w:rsidRPr="00CC3F68">
              <w:rPr>
                <w:rFonts w:ascii="Times New Roman" w:hAnsi="Times New Roman" w:cs="Times New Roman"/>
                <w:sz w:val="32"/>
                <w:szCs w:val="32"/>
              </w:rPr>
              <w:t xml:space="preserve"> карточки с двумя полосками, </w:t>
            </w:r>
            <w:r w:rsidR="00CC3F68" w:rsidRPr="00CC3F68">
              <w:rPr>
                <w:rFonts w:ascii="Times New Roman" w:hAnsi="Times New Roman" w:cs="Times New Roman"/>
                <w:sz w:val="32"/>
                <w:szCs w:val="32"/>
              </w:rPr>
              <w:t>шаблоны четырех чашек, четырех блюдец</w:t>
            </w:r>
            <w:proofErr w:type="gramStart"/>
            <w:r w:rsidR="00CC3F68" w:rsidRPr="00CC3F68">
              <w:rPr>
                <w:rFonts w:ascii="Times New Roman" w:hAnsi="Times New Roman" w:cs="Times New Roman"/>
                <w:sz w:val="32"/>
                <w:szCs w:val="32"/>
              </w:rPr>
              <w:t>.</w:t>
            </w:r>
            <w:r w:rsidRPr="00CC3F68">
              <w:rPr>
                <w:rFonts w:ascii="Times New Roman" w:hAnsi="Times New Roman" w:cs="Times New Roman"/>
                <w:sz w:val="32"/>
                <w:szCs w:val="32"/>
              </w:rPr>
              <w:t>.</w:t>
            </w:r>
            <w:proofErr w:type="gramEnd"/>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sidRPr="00551AB2">
              <w:rPr>
                <w:rFonts w:ascii="Times New Roman" w:hAnsi="Times New Roman" w:cs="Times New Roman"/>
                <w:b/>
                <w:bCs/>
                <w:i/>
                <w:iCs/>
                <w:sz w:val="48"/>
                <w:szCs w:val="48"/>
                <w:lang w:eastAsia="ru-RU"/>
              </w:rPr>
              <w:t>Физкультура</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sz w:val="32"/>
                <w:szCs w:val="32"/>
              </w:rPr>
            </w:pPr>
            <w:r w:rsidRPr="00551AB2">
              <w:rPr>
                <w:rStyle w:val="c7"/>
                <w:rFonts w:ascii="Times New Roman" w:hAnsi="Times New Roman" w:cs="Times New Roman"/>
                <w:b/>
                <w:bCs/>
                <w:i/>
                <w:iCs/>
                <w:sz w:val="40"/>
                <w:szCs w:val="40"/>
              </w:rPr>
              <w:t>Тема:</w:t>
            </w:r>
            <w:r w:rsidRPr="00551AB2">
              <w:rPr>
                <w:rStyle w:val="c7"/>
                <w:i/>
                <w:iCs/>
                <w:sz w:val="40"/>
                <w:szCs w:val="40"/>
              </w:rPr>
              <w:t xml:space="preserve"> </w:t>
            </w:r>
            <w:r w:rsidRPr="00551AB2">
              <w:rPr>
                <w:rFonts w:ascii="Times New Roman" w:hAnsi="Times New Roman" w:cs="Times New Roman"/>
                <w:b/>
                <w:bCs/>
                <w:i/>
                <w:iCs/>
                <w:sz w:val="44"/>
                <w:szCs w:val="44"/>
              </w:rPr>
              <w:t>«Веселые жучки»</w:t>
            </w:r>
          </w:p>
        </w:tc>
      </w:tr>
      <w:tr w:rsidR="00F6663D" w:rsidRPr="00551AB2" w:rsidTr="00F6663D">
        <w:trPr>
          <w:trHeight w:val="690"/>
        </w:trPr>
        <w:tc>
          <w:tcPr>
            <w:tcW w:w="10632"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b/>
                <w:bCs/>
                <w:i/>
                <w:iCs/>
                <w:sz w:val="28"/>
                <w:szCs w:val="28"/>
              </w:rPr>
              <w:t>Задачи.</w:t>
            </w:r>
            <w:r w:rsidRPr="00551AB2">
              <w:rPr>
                <w:rFonts w:ascii="Times New Roman" w:hAnsi="Times New Roman" w:cs="Times New Roman"/>
                <w:sz w:val="28"/>
                <w:szCs w:val="28"/>
              </w:rPr>
              <w:t xml:space="preserve"> Развивать ориентировку в пространстве, умение действовать по сигналу; группироваться при лазании под шнур.</w:t>
            </w:r>
          </w:p>
          <w:p w:rsidR="00F6663D" w:rsidRPr="00551AB2" w:rsidRDefault="00F6663D" w:rsidP="00F6663D">
            <w:pPr>
              <w:spacing w:after="0" w:line="240" w:lineRule="auto"/>
              <w:jc w:val="both"/>
              <w:rPr>
                <w:rFonts w:ascii="Times New Roman" w:hAnsi="Times New Roman" w:cs="Times New Roman"/>
                <w:sz w:val="28"/>
                <w:szCs w:val="28"/>
              </w:rPr>
            </w:pPr>
          </w:p>
        </w:tc>
      </w:tr>
      <w:tr w:rsidR="00F6663D" w:rsidRPr="00551AB2" w:rsidTr="00F6663D">
        <w:trPr>
          <w:trHeight w:val="690"/>
        </w:trPr>
        <w:tc>
          <w:tcPr>
            <w:tcW w:w="10632" w:type="dxa"/>
          </w:tcPr>
          <w:p w:rsidR="00F6663D" w:rsidRPr="00551AB2" w:rsidRDefault="00F6663D" w:rsidP="00F6663D">
            <w:pPr>
              <w:spacing w:after="0" w:line="240" w:lineRule="auto"/>
              <w:jc w:val="both"/>
              <w:rPr>
                <w:rFonts w:ascii="Times New Roman" w:hAnsi="Times New Roman" w:cs="Times New Roman"/>
                <w:b/>
                <w:bCs/>
                <w:i/>
                <w:iCs/>
                <w:sz w:val="28"/>
                <w:szCs w:val="28"/>
              </w:rPr>
            </w:pPr>
            <w:r w:rsidRPr="00551AB2">
              <w:rPr>
                <w:rFonts w:ascii="Times New Roman" w:hAnsi="Times New Roman" w:cs="Times New Roman"/>
                <w:b/>
                <w:bCs/>
                <w:i/>
                <w:iCs/>
                <w:sz w:val="48"/>
                <w:szCs w:val="48"/>
              </w:rPr>
              <w:t xml:space="preserve">НОД </w:t>
            </w:r>
            <w:r>
              <w:rPr>
                <w:rFonts w:ascii="Times New Roman" w:hAnsi="Times New Roman" w:cs="Times New Roman"/>
                <w:b/>
                <w:bCs/>
                <w:i/>
                <w:iCs/>
                <w:sz w:val="48"/>
                <w:szCs w:val="48"/>
              </w:rPr>
              <w:t>3. Конструирование</w:t>
            </w:r>
          </w:p>
        </w:tc>
      </w:tr>
      <w:tr w:rsidR="00F6663D" w:rsidRPr="00551AB2" w:rsidTr="00F6663D">
        <w:trPr>
          <w:trHeight w:val="690"/>
        </w:trPr>
        <w:tc>
          <w:tcPr>
            <w:tcW w:w="10632" w:type="dxa"/>
          </w:tcPr>
          <w:p w:rsidR="00F6663D" w:rsidRPr="005E6778" w:rsidRDefault="00F6663D" w:rsidP="00F6663D">
            <w:pPr>
              <w:spacing w:after="0" w:line="240" w:lineRule="auto"/>
              <w:jc w:val="both"/>
              <w:rPr>
                <w:rFonts w:ascii="Times New Roman" w:hAnsi="Times New Roman" w:cs="Times New Roman"/>
                <w:b/>
                <w:bCs/>
                <w:i/>
                <w:iCs/>
                <w:sz w:val="40"/>
                <w:szCs w:val="32"/>
              </w:rPr>
            </w:pPr>
            <w:r w:rsidRPr="00217EB2">
              <w:rPr>
                <w:rFonts w:ascii="Times New Roman" w:hAnsi="Times New Roman" w:cs="Times New Roman"/>
                <w:b/>
                <w:bCs/>
                <w:i/>
                <w:iCs/>
                <w:sz w:val="44"/>
                <w:szCs w:val="44"/>
              </w:rPr>
              <w:t xml:space="preserve">Тема: </w:t>
            </w:r>
            <w:r w:rsidR="005E6778">
              <w:rPr>
                <w:rFonts w:ascii="Times New Roman" w:hAnsi="Times New Roman" w:cs="Times New Roman"/>
                <w:b/>
                <w:sz w:val="24"/>
                <w:szCs w:val="24"/>
              </w:rPr>
              <w:t>«</w:t>
            </w:r>
            <w:r w:rsidR="005E6778" w:rsidRPr="005E6778">
              <w:rPr>
                <w:rFonts w:ascii="Times New Roman" w:hAnsi="Times New Roman" w:cs="Times New Roman"/>
                <w:b/>
                <w:i/>
                <w:sz w:val="40"/>
                <w:szCs w:val="24"/>
              </w:rPr>
              <w:t>Самолет»</w:t>
            </w:r>
          </w:p>
        </w:tc>
      </w:tr>
      <w:tr w:rsidR="00F6663D" w:rsidRPr="00551AB2" w:rsidTr="00F6663D">
        <w:trPr>
          <w:trHeight w:val="690"/>
        </w:trPr>
        <w:tc>
          <w:tcPr>
            <w:tcW w:w="10632" w:type="dxa"/>
          </w:tcPr>
          <w:p w:rsidR="005E6778" w:rsidRDefault="005E6778" w:rsidP="005E6778">
            <w:pPr>
              <w:spacing w:after="0" w:line="240" w:lineRule="auto"/>
              <w:jc w:val="both"/>
              <w:rPr>
                <w:rFonts w:ascii="Times New Roman" w:hAnsi="Times New Roman" w:cs="Times New Roman"/>
                <w:sz w:val="28"/>
                <w:szCs w:val="24"/>
              </w:rPr>
            </w:pPr>
            <w:r>
              <w:rPr>
                <w:rFonts w:ascii="Times New Roman" w:hAnsi="Times New Roman" w:cs="Times New Roman"/>
                <w:b/>
                <w:bCs/>
                <w:i/>
                <w:iCs/>
                <w:sz w:val="32"/>
                <w:szCs w:val="32"/>
              </w:rPr>
              <w:t>Цель</w:t>
            </w:r>
            <w:r w:rsidRPr="00442DBF">
              <w:rPr>
                <w:rFonts w:ascii="Times New Roman" w:hAnsi="Times New Roman" w:cs="Times New Roman"/>
                <w:b/>
                <w:bCs/>
                <w:i/>
                <w:iCs/>
                <w:sz w:val="32"/>
                <w:szCs w:val="32"/>
              </w:rPr>
              <w:t xml:space="preserve">: </w:t>
            </w:r>
            <w:r w:rsidRPr="005E6778">
              <w:rPr>
                <w:rFonts w:ascii="Times New Roman" w:hAnsi="Times New Roman" w:cs="Times New Roman"/>
                <w:sz w:val="28"/>
                <w:szCs w:val="24"/>
              </w:rPr>
              <w:t>Упражнять в конструировании самолетов по образцу, в плоскостном моделировании по схемам, в придумывании своих вариантов построек;  различать и называть геометрические фигуры</w:t>
            </w:r>
            <w:r>
              <w:rPr>
                <w:rFonts w:ascii="Times New Roman" w:hAnsi="Times New Roman" w:cs="Times New Roman"/>
                <w:sz w:val="28"/>
                <w:szCs w:val="24"/>
              </w:rPr>
              <w:t>.</w:t>
            </w:r>
          </w:p>
          <w:p w:rsidR="00F6663D" w:rsidRPr="005E6778" w:rsidRDefault="005E6778" w:rsidP="00F6663D">
            <w:pPr>
              <w:spacing w:after="0" w:line="240" w:lineRule="auto"/>
              <w:jc w:val="both"/>
              <w:rPr>
                <w:rFonts w:ascii="Times New Roman" w:hAnsi="Times New Roman" w:cs="Times New Roman"/>
                <w:sz w:val="28"/>
                <w:szCs w:val="24"/>
              </w:rPr>
            </w:pPr>
            <w:r w:rsidRPr="005E6778">
              <w:rPr>
                <w:rFonts w:ascii="Times New Roman" w:hAnsi="Times New Roman" w:cs="Times New Roman"/>
                <w:b/>
                <w:i/>
                <w:sz w:val="28"/>
                <w:szCs w:val="24"/>
              </w:rPr>
              <w:t>Оборудование:</w:t>
            </w:r>
            <w:r>
              <w:rPr>
                <w:rFonts w:ascii="Times New Roman" w:hAnsi="Times New Roman" w:cs="Times New Roman"/>
                <w:sz w:val="28"/>
                <w:szCs w:val="24"/>
              </w:rPr>
              <w:t xml:space="preserve"> наборы геометрических фигур из картона, образец самолета.</w:t>
            </w:r>
          </w:p>
        </w:tc>
      </w:tr>
    </w:tbl>
    <w:p w:rsidR="00F6663D" w:rsidRDefault="00F6663D" w:rsidP="00F6663D">
      <w:pPr>
        <w:pStyle w:val="a3"/>
        <w:rPr>
          <w:rFonts w:ascii="Times New Roman" w:hAnsi="Times New Roman" w:cs="Times New Roman"/>
          <w:sz w:val="36"/>
          <w:szCs w:val="36"/>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tbl>
      <w:tblPr>
        <w:tblW w:w="10906"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1984"/>
        <w:gridCol w:w="7513"/>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росой на деревьях, кустах, траве – познакомить детей с понятием «осадки».</w:t>
            </w:r>
          </w:p>
        </w:tc>
      </w:tr>
      <w:tr w:rsidR="00F6663D" w:rsidRPr="00551AB2" w:rsidTr="00F6663D">
        <w:trPr>
          <w:trHeight w:val="931"/>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w:t>
            </w:r>
            <w:proofErr w:type="gramStart"/>
            <w:r w:rsidRPr="00551AB2">
              <w:rPr>
                <w:rFonts w:ascii="Times New Roman" w:hAnsi="Times New Roman" w:cs="Times New Roman"/>
                <w:sz w:val="24"/>
                <w:szCs w:val="24"/>
              </w:rPr>
              <w:t>игра</w:t>
            </w:r>
            <w:proofErr w:type="gramEnd"/>
            <w:r w:rsidRPr="00551AB2">
              <w:rPr>
                <w:rFonts w:ascii="Times New Roman" w:hAnsi="Times New Roman" w:cs="Times New Roman"/>
                <w:sz w:val="24"/>
                <w:szCs w:val="24"/>
              </w:rPr>
              <w:t xml:space="preserve"> «Какая водичка» - подбирать прилагательные к слову «вода».</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«Пожарные на учении» - развивать внимание, упражнять в ориентировке в пространстве.</w:t>
            </w:r>
          </w:p>
        </w:tc>
      </w:tr>
      <w:tr w:rsidR="00F6663D" w:rsidRPr="00551AB2" w:rsidTr="00F6663D">
        <w:trPr>
          <w:trHeight w:val="102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Учить детей следить за чистотой рук.</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Воспитание культурно - гигиенических навыков во время режимных моментов.</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пословицы и поговорки о воде:</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«Как приучить ребенка чистить зубы»:</w:t>
            </w: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погодой - учить детей делать краткий анализ погодным условиям, развивать внимание, наблюдательность, речь детей.</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«Кто в домике живет» - различать и называть жилища животных и птиц.</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«Через ручеек» - прыжки.</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Во время сбора на прогулку продолжать учить детей самостоятельно одеваться, соблюдать определенную последовательность при одевании.</w:t>
            </w:r>
          </w:p>
        </w:tc>
      </w:tr>
      <w:tr w:rsidR="00F6663D" w:rsidRPr="00551AB2" w:rsidTr="00F6663D">
        <w:trPr>
          <w:trHeight w:val="61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Выучить  стихотворения «Дождик»:</w:t>
            </w:r>
          </w:p>
        </w:tc>
      </w:tr>
      <w:tr w:rsidR="00F6663D" w:rsidRPr="00551AB2" w:rsidTr="00F6663D">
        <w:trPr>
          <w:trHeight w:val="93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Рисование: «Осенний дождик </w:t>
            </w:r>
            <w:proofErr w:type="spellStart"/>
            <w:proofErr w:type="gramStart"/>
            <w:r w:rsidRPr="00551AB2">
              <w:rPr>
                <w:rFonts w:ascii="Times New Roman" w:hAnsi="Times New Roman" w:cs="Times New Roman"/>
                <w:sz w:val="24"/>
                <w:szCs w:val="24"/>
              </w:rPr>
              <w:t>дождик</w:t>
            </w:r>
            <w:proofErr w:type="spellEnd"/>
            <w:proofErr w:type="gramEnd"/>
            <w:r w:rsidRPr="00551AB2">
              <w:rPr>
                <w:rFonts w:ascii="Times New Roman" w:hAnsi="Times New Roman" w:cs="Times New Roman"/>
                <w:sz w:val="24"/>
                <w:szCs w:val="24"/>
              </w:rPr>
              <w:t>» - развивать усидчивость, интерес к изобразительной деятельности.</w:t>
            </w:r>
          </w:p>
        </w:tc>
      </w:tr>
      <w:tr w:rsidR="00F6663D" w:rsidRPr="00551AB2" w:rsidTr="00F6663D">
        <w:trPr>
          <w:trHeight w:val="648"/>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небом - продолжать учить детей предсказывать погоду по состоянию неба.</w:t>
            </w:r>
          </w:p>
        </w:tc>
      </w:tr>
      <w:tr w:rsidR="00F6663D" w:rsidRPr="00551AB2" w:rsidTr="00F6663D">
        <w:trPr>
          <w:trHeight w:val="10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«Поможем ежику собрать фрукты и овощи в корзиночки» (классификация).</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«Кто быстрее» (бег, ловкость).</w:t>
            </w:r>
          </w:p>
        </w:tc>
      </w:tr>
      <w:tr w:rsidR="00F6663D" w:rsidRPr="00551AB2" w:rsidTr="00F6663D">
        <w:trPr>
          <w:trHeight w:val="66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Убрать игрушки в отведенное место:</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Учить трудиться самостоятельно, помогать взрослым.</w:t>
            </w:r>
          </w:p>
        </w:tc>
      </w:tr>
      <w:tr w:rsidR="00F6663D" w:rsidRPr="00551AB2" w:rsidTr="00F6663D">
        <w:trPr>
          <w:trHeight w:val="862"/>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Разучивание стихотворения «Кораблик» </w:t>
            </w:r>
            <w:proofErr w:type="spellStart"/>
            <w:r w:rsidRPr="00551AB2">
              <w:rPr>
                <w:rFonts w:ascii="Times New Roman" w:hAnsi="Times New Roman" w:cs="Times New Roman"/>
                <w:sz w:val="24"/>
                <w:szCs w:val="24"/>
              </w:rPr>
              <w:t>С.Белова</w:t>
            </w:r>
            <w:proofErr w:type="spellEnd"/>
            <w:r w:rsidRPr="00551AB2">
              <w:rPr>
                <w:rFonts w:ascii="Times New Roman" w:hAnsi="Times New Roman" w:cs="Times New Roman"/>
                <w:sz w:val="24"/>
                <w:szCs w:val="24"/>
              </w:rPr>
              <w:t xml:space="preserve"> (развивать память):</w:t>
            </w:r>
          </w:p>
        </w:tc>
      </w:tr>
      <w:tr w:rsidR="00F6663D" w:rsidRPr="00551AB2" w:rsidTr="00F6663D">
        <w:trPr>
          <w:trHeight w:val="832"/>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 своевременной оплате за детский сад?</w:t>
            </w:r>
          </w:p>
          <w:p w:rsidR="00F6663D" w:rsidRPr="00551AB2" w:rsidRDefault="00F6663D" w:rsidP="00F6663D">
            <w:pPr>
              <w:jc w:val="right"/>
              <w:rPr>
                <w:rFonts w:ascii="Times New Roman" w:hAnsi="Times New Roman" w:cs="Times New Roman"/>
                <w:sz w:val="24"/>
                <w:szCs w:val="24"/>
              </w:rPr>
            </w:pPr>
          </w:p>
        </w:tc>
      </w:tr>
    </w:tbl>
    <w:p w:rsidR="005E6778" w:rsidRDefault="005E6778" w:rsidP="00F6663D">
      <w:pPr>
        <w:spacing w:after="0" w:line="240" w:lineRule="auto"/>
        <w:jc w:val="both"/>
        <w:rPr>
          <w:rFonts w:ascii="Times New Roman" w:hAnsi="Times New Roman" w:cs="Times New Roman"/>
          <w:b/>
          <w:bCs/>
          <w:i/>
          <w:iCs/>
          <w:sz w:val="32"/>
          <w:szCs w:val="32"/>
        </w:rPr>
      </w:pPr>
    </w:p>
    <w:p w:rsidR="00F6663D" w:rsidRDefault="00F6663D" w:rsidP="00CC3F68">
      <w:pPr>
        <w:spacing w:after="0" w:line="240" w:lineRule="auto"/>
        <w:jc w:val="both"/>
        <w:rPr>
          <w:rFonts w:ascii="Times New Roman" w:hAnsi="Times New Roman" w:cs="Times New Roman"/>
          <w:sz w:val="32"/>
          <w:szCs w:val="32"/>
        </w:rPr>
      </w:pPr>
    </w:p>
    <w:p w:rsidR="00F6663D" w:rsidRPr="009C599D" w:rsidRDefault="00F6663D" w:rsidP="00F6663D">
      <w:pPr>
        <w:spacing w:after="0" w:line="240" w:lineRule="auto"/>
        <w:ind w:firstLine="709"/>
        <w:jc w:val="center"/>
        <w:rPr>
          <w:rFonts w:ascii="Times New Roman" w:hAnsi="Times New Roman" w:cs="Times New Roman"/>
          <w:b/>
          <w:bCs/>
          <w:i/>
          <w:iCs/>
          <w:sz w:val="32"/>
          <w:szCs w:val="32"/>
        </w:rPr>
      </w:pPr>
      <w:r w:rsidRPr="009C599D">
        <w:rPr>
          <w:rFonts w:ascii="Times New Roman" w:hAnsi="Times New Roman" w:cs="Times New Roman"/>
          <w:b/>
          <w:bCs/>
          <w:i/>
          <w:iCs/>
          <w:sz w:val="32"/>
          <w:szCs w:val="32"/>
        </w:rPr>
        <w:lastRenderedPageBreak/>
        <w:t>Конспект НОД по физкультуре</w:t>
      </w:r>
    </w:p>
    <w:p w:rsidR="00F6663D" w:rsidRPr="009C599D" w:rsidRDefault="00F6663D" w:rsidP="00F6663D">
      <w:pPr>
        <w:spacing w:after="0" w:line="240" w:lineRule="auto"/>
        <w:ind w:firstLine="709"/>
        <w:jc w:val="center"/>
        <w:rPr>
          <w:rFonts w:ascii="Times New Roman" w:hAnsi="Times New Roman" w:cs="Times New Roman"/>
          <w:b/>
          <w:bCs/>
          <w:i/>
          <w:iCs/>
          <w:sz w:val="32"/>
          <w:szCs w:val="32"/>
        </w:rPr>
      </w:pPr>
      <w:r w:rsidRPr="009C599D">
        <w:rPr>
          <w:rFonts w:ascii="Times New Roman" w:hAnsi="Times New Roman" w:cs="Times New Roman"/>
          <w:b/>
          <w:bCs/>
          <w:i/>
          <w:iCs/>
          <w:sz w:val="32"/>
          <w:szCs w:val="32"/>
        </w:rPr>
        <w:t>Тема: «Веселые жучки»</w:t>
      </w:r>
    </w:p>
    <w:p w:rsidR="00F6663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b/>
          <w:bCs/>
          <w:i/>
          <w:iCs/>
          <w:sz w:val="28"/>
          <w:szCs w:val="28"/>
        </w:rPr>
        <w:t>Задачи.</w:t>
      </w:r>
      <w:r w:rsidRPr="009C599D">
        <w:rPr>
          <w:rFonts w:ascii="Times New Roman" w:hAnsi="Times New Roman" w:cs="Times New Roman"/>
          <w:sz w:val="28"/>
          <w:szCs w:val="28"/>
        </w:rPr>
        <w:t xml:space="preserve"> Развивать ориентировку в пространстве, умение действовать по сигналу; группироваться при лазании под шнур.</w:t>
      </w:r>
    </w:p>
    <w:p w:rsidR="00F6663D" w:rsidRPr="009C599D" w:rsidRDefault="00F6663D" w:rsidP="00F6663D">
      <w:pPr>
        <w:spacing w:after="0" w:line="240" w:lineRule="auto"/>
        <w:ind w:firstLine="709"/>
        <w:jc w:val="center"/>
        <w:rPr>
          <w:rFonts w:ascii="Times New Roman" w:hAnsi="Times New Roman" w:cs="Times New Roman"/>
          <w:b/>
          <w:bCs/>
          <w:i/>
          <w:iCs/>
          <w:sz w:val="28"/>
          <w:szCs w:val="28"/>
        </w:rPr>
      </w:pPr>
      <w:r w:rsidRPr="009C599D">
        <w:rPr>
          <w:rFonts w:ascii="Times New Roman" w:hAnsi="Times New Roman" w:cs="Times New Roman"/>
          <w:b/>
          <w:bCs/>
          <w:i/>
          <w:iCs/>
          <w:sz w:val="28"/>
          <w:szCs w:val="28"/>
        </w:rPr>
        <w:t>Ход НОД</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b/>
          <w:bCs/>
          <w:i/>
          <w:iCs/>
          <w:sz w:val="28"/>
          <w:szCs w:val="28"/>
        </w:rPr>
        <w:t>1-я часть</w:t>
      </w:r>
      <w:r w:rsidRPr="009C599D">
        <w:rPr>
          <w:rFonts w:ascii="Times New Roman" w:hAnsi="Times New Roman" w:cs="Times New Roman"/>
          <w:b/>
          <w:bCs/>
          <w:sz w:val="28"/>
          <w:szCs w:val="28"/>
        </w:rPr>
        <w:t>.</w:t>
      </w:r>
      <w:r w:rsidRPr="009C599D">
        <w:rPr>
          <w:rFonts w:ascii="Times New Roman" w:hAnsi="Times New Roman" w:cs="Times New Roman"/>
          <w:sz w:val="28"/>
          <w:szCs w:val="28"/>
        </w:rPr>
        <w:t xml:space="preserve"> Ходьба и бег по кругу. Ходьба вокруг кубиков (половина круга), затем переход на бег – полный круг. Поворот в другую сторону, повторение задания. Темп упражнения умеренный. Упражнение заканчивается ходьбой.</w:t>
      </w:r>
    </w:p>
    <w:p w:rsidR="00F6663D" w:rsidRPr="009C599D" w:rsidRDefault="00F6663D" w:rsidP="00F6663D">
      <w:pPr>
        <w:spacing w:after="0" w:line="240" w:lineRule="auto"/>
        <w:ind w:firstLine="709"/>
        <w:jc w:val="both"/>
        <w:rPr>
          <w:rFonts w:ascii="Times New Roman" w:hAnsi="Times New Roman" w:cs="Times New Roman"/>
          <w:b/>
          <w:bCs/>
          <w:i/>
          <w:iCs/>
          <w:sz w:val="28"/>
          <w:szCs w:val="28"/>
        </w:rPr>
      </w:pPr>
      <w:r w:rsidRPr="009C599D">
        <w:rPr>
          <w:rFonts w:ascii="Times New Roman" w:hAnsi="Times New Roman" w:cs="Times New Roman"/>
          <w:b/>
          <w:bCs/>
          <w:i/>
          <w:iCs/>
          <w:sz w:val="28"/>
          <w:szCs w:val="28"/>
        </w:rPr>
        <w:t>2-я часть. Общеразвивающие упражнения с кубиками.</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1. И. п. – ноги на ширине ступни, кубики в обеих руках внизу. Поднять кубики через стороны вверх, опустить вниз, вернуться в исходное положение (4–5 раз).</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2. И. п. – ноги слегка расставлены, кубики у плеч. Медленно присесть, коснуться кубиками пола. Выпрямиться, вернуться в исходное положение (5–6 раз).</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 xml:space="preserve">3. </w:t>
      </w:r>
      <w:proofErr w:type="spellStart"/>
      <w:r w:rsidRPr="009C599D">
        <w:rPr>
          <w:rFonts w:ascii="Times New Roman" w:hAnsi="Times New Roman" w:cs="Times New Roman"/>
          <w:sz w:val="28"/>
          <w:szCs w:val="28"/>
        </w:rPr>
        <w:t>П.п</w:t>
      </w:r>
      <w:proofErr w:type="spellEnd"/>
      <w:r w:rsidRPr="009C599D">
        <w:rPr>
          <w:rFonts w:ascii="Times New Roman" w:hAnsi="Times New Roman" w:cs="Times New Roman"/>
          <w:sz w:val="28"/>
          <w:szCs w:val="28"/>
        </w:rPr>
        <w:t xml:space="preserve">. – сидя, ноги </w:t>
      </w:r>
      <w:proofErr w:type="spellStart"/>
      <w:r w:rsidRPr="009C599D">
        <w:rPr>
          <w:rFonts w:ascii="Times New Roman" w:hAnsi="Times New Roman" w:cs="Times New Roman"/>
          <w:sz w:val="28"/>
          <w:szCs w:val="28"/>
        </w:rPr>
        <w:t>скрестно</w:t>
      </w:r>
      <w:proofErr w:type="spellEnd"/>
      <w:r w:rsidRPr="009C599D">
        <w:rPr>
          <w:rFonts w:ascii="Times New Roman" w:hAnsi="Times New Roman" w:cs="Times New Roman"/>
          <w:sz w:val="28"/>
          <w:szCs w:val="28"/>
        </w:rPr>
        <w:t>, кубики в обеих руках на коленях. Наклониться вправо, положить кубик справа (подальше); выпрямиться, вернуться в исходное положение. То же влево (2–3 раза в каждую сторону).</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4. И. п. – стоя перед кубиками, руки произвольно. Прыжки на двух ногах вокруг кубиков в обе стороны, с небольшой паузой (2 раза в каждую сторону).</w:t>
      </w:r>
    </w:p>
    <w:p w:rsidR="00F6663D" w:rsidRPr="009C599D" w:rsidRDefault="00F6663D" w:rsidP="00F6663D">
      <w:pPr>
        <w:spacing w:after="0" w:line="240" w:lineRule="auto"/>
        <w:ind w:firstLine="709"/>
        <w:jc w:val="both"/>
        <w:rPr>
          <w:rFonts w:ascii="Times New Roman" w:hAnsi="Times New Roman" w:cs="Times New Roman"/>
          <w:b/>
          <w:bCs/>
          <w:sz w:val="28"/>
          <w:szCs w:val="28"/>
        </w:rPr>
      </w:pPr>
      <w:r w:rsidRPr="009C599D">
        <w:rPr>
          <w:rFonts w:ascii="Times New Roman" w:hAnsi="Times New Roman" w:cs="Times New Roman"/>
          <w:b/>
          <w:bCs/>
          <w:i/>
          <w:iCs/>
          <w:sz w:val="28"/>
          <w:szCs w:val="28"/>
        </w:rPr>
        <w:t>Основные виды движений.</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Ползание с опорой на ладони и колени. Воспитатель ставит две стойки (они должны быть абсолютно устойчивы, во избежание травм) натягивает шнур на высоте 50 см от пола (можно использовать обычные стулья). Пособия располагают таким образом, чтобы все дети участвовали в выполнении упражнения. Если условия и количество детей не позволяют использовать фронтальный способ, то упражнение выполняется подгруппами. С одной стороны от стоек на расстоянии 2–2,5 м, кладется шнур для обозначения начала движения, а с другой стороны ориентиром могут служить погремушки</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Задание дается в игровой форме: "Доползи до погремушки". Сначала педагог предлагает одному ребенку показать, как нужно подлезать под шнур, и при этом объясняет: "Лена подходит к шнуру, становится на четвереньки (с опорой на ладони и колени) и выполняет ползание, как "жучок", голову наклоняет так, чтобы не задеть за шнур. Доползла до погремушки, встала, взяла погремушку и погремела ею". После показа и объяснения воспитатель предлагает детям занять исходное положение и по сигналу приступить к выполнению задания. Упражнение повторяется 3 раза.</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 xml:space="preserve">Подвижная игра "Быстро в домик".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w:t>
      </w:r>
      <w:r w:rsidRPr="009C599D">
        <w:rPr>
          <w:rFonts w:ascii="Times New Roman" w:hAnsi="Times New Roman" w:cs="Times New Roman"/>
          <w:sz w:val="28"/>
          <w:szCs w:val="28"/>
        </w:rPr>
        <w:lastRenderedPageBreak/>
        <w:t>врассыпную, в разных направлениях. На сигнал: "Быстро в домик, дождь пошел!" – малыши бегут занимать место в "домике" (любое место).</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b/>
          <w:bCs/>
          <w:i/>
          <w:iCs/>
          <w:sz w:val="28"/>
          <w:szCs w:val="28"/>
        </w:rPr>
        <w:t>3-я часть.</w:t>
      </w:r>
      <w:r w:rsidRPr="009C599D">
        <w:rPr>
          <w:rFonts w:ascii="Times New Roman" w:hAnsi="Times New Roman" w:cs="Times New Roman"/>
          <w:sz w:val="28"/>
          <w:szCs w:val="28"/>
        </w:rPr>
        <w:t xml:space="preserve"> Игра "Найдем жучка".</w:t>
      </w: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center"/>
        <w:rPr>
          <w:rFonts w:ascii="Times New Roman" w:hAnsi="Times New Roman" w:cs="Times New Roman"/>
          <w:b/>
          <w:bCs/>
          <w:i/>
          <w:iCs/>
          <w:sz w:val="32"/>
          <w:szCs w:val="32"/>
        </w:rPr>
      </w:pPr>
      <w:r w:rsidRPr="009C599D">
        <w:rPr>
          <w:rFonts w:ascii="Times New Roman" w:hAnsi="Times New Roman" w:cs="Times New Roman"/>
          <w:b/>
          <w:bCs/>
          <w:i/>
          <w:iCs/>
          <w:sz w:val="32"/>
          <w:szCs w:val="32"/>
        </w:rPr>
        <w:t>Конспект НОД</w:t>
      </w:r>
      <w:r>
        <w:rPr>
          <w:rFonts w:ascii="Times New Roman" w:hAnsi="Times New Roman" w:cs="Times New Roman"/>
          <w:b/>
          <w:bCs/>
          <w:i/>
          <w:iCs/>
          <w:sz w:val="32"/>
          <w:szCs w:val="32"/>
        </w:rPr>
        <w:t xml:space="preserve"> по конструированию</w:t>
      </w:r>
    </w:p>
    <w:p w:rsidR="00F6663D" w:rsidRPr="005E6778" w:rsidRDefault="00F6663D" w:rsidP="00F6663D">
      <w:pPr>
        <w:spacing w:after="0" w:line="240" w:lineRule="auto"/>
        <w:ind w:firstLine="709"/>
        <w:jc w:val="both"/>
        <w:rPr>
          <w:rFonts w:ascii="Times New Roman" w:hAnsi="Times New Roman" w:cs="Times New Roman"/>
          <w:b/>
          <w:bCs/>
          <w:i/>
          <w:iCs/>
          <w:sz w:val="40"/>
          <w:szCs w:val="32"/>
        </w:rPr>
      </w:pPr>
      <w:r>
        <w:rPr>
          <w:rFonts w:ascii="Times New Roman" w:hAnsi="Times New Roman" w:cs="Times New Roman"/>
          <w:b/>
          <w:bCs/>
          <w:i/>
          <w:iCs/>
          <w:sz w:val="32"/>
          <w:szCs w:val="32"/>
        </w:rPr>
        <w:t xml:space="preserve">Тема: </w:t>
      </w:r>
      <w:r w:rsidR="005E6778">
        <w:rPr>
          <w:rFonts w:ascii="Times New Roman" w:hAnsi="Times New Roman" w:cs="Times New Roman"/>
          <w:b/>
          <w:sz w:val="24"/>
          <w:szCs w:val="24"/>
        </w:rPr>
        <w:t>«</w:t>
      </w:r>
      <w:r w:rsidR="005E6778" w:rsidRPr="005E6778">
        <w:rPr>
          <w:rFonts w:ascii="Times New Roman" w:hAnsi="Times New Roman" w:cs="Times New Roman"/>
          <w:b/>
          <w:i/>
          <w:sz w:val="32"/>
          <w:szCs w:val="24"/>
        </w:rPr>
        <w:t>Самолет»</w:t>
      </w:r>
    </w:p>
    <w:p w:rsidR="00F6663D" w:rsidRDefault="00F6663D" w:rsidP="00F6663D">
      <w:pPr>
        <w:spacing w:after="0" w:line="240" w:lineRule="auto"/>
        <w:ind w:firstLine="709"/>
        <w:jc w:val="both"/>
        <w:rPr>
          <w:rFonts w:ascii="Times New Roman" w:hAnsi="Times New Roman" w:cs="Times New Roman"/>
          <w:sz w:val="28"/>
          <w:szCs w:val="24"/>
        </w:rPr>
      </w:pPr>
      <w:r>
        <w:rPr>
          <w:rFonts w:ascii="Times New Roman" w:hAnsi="Times New Roman" w:cs="Times New Roman"/>
          <w:b/>
          <w:bCs/>
          <w:i/>
          <w:iCs/>
          <w:sz w:val="32"/>
          <w:szCs w:val="32"/>
        </w:rPr>
        <w:t>Цель</w:t>
      </w:r>
      <w:r w:rsidRPr="00442DBF">
        <w:rPr>
          <w:rFonts w:ascii="Times New Roman" w:hAnsi="Times New Roman" w:cs="Times New Roman"/>
          <w:b/>
          <w:bCs/>
          <w:i/>
          <w:iCs/>
          <w:sz w:val="32"/>
          <w:szCs w:val="32"/>
        </w:rPr>
        <w:t xml:space="preserve">: </w:t>
      </w:r>
      <w:r w:rsidR="005E6778" w:rsidRPr="005E6778">
        <w:rPr>
          <w:rFonts w:ascii="Times New Roman" w:hAnsi="Times New Roman" w:cs="Times New Roman"/>
          <w:sz w:val="28"/>
          <w:szCs w:val="24"/>
        </w:rPr>
        <w:t>Упражнять в конструировании самолетов по образцу, в плоскостном моделировании по схемам, в придумывании своих вариантов построек;  различать и называть геометрические фигуры</w:t>
      </w:r>
      <w:r w:rsidR="005E6778">
        <w:rPr>
          <w:rFonts w:ascii="Times New Roman" w:hAnsi="Times New Roman" w:cs="Times New Roman"/>
          <w:sz w:val="28"/>
          <w:szCs w:val="24"/>
        </w:rPr>
        <w:t>.</w:t>
      </w:r>
    </w:p>
    <w:p w:rsidR="005E6778" w:rsidRPr="005E6778" w:rsidRDefault="005E6778" w:rsidP="00F6663D">
      <w:pPr>
        <w:spacing w:after="0" w:line="240" w:lineRule="auto"/>
        <w:ind w:firstLine="709"/>
        <w:jc w:val="both"/>
        <w:rPr>
          <w:rFonts w:ascii="Times New Roman" w:hAnsi="Times New Roman" w:cs="Times New Roman"/>
          <w:sz w:val="28"/>
          <w:szCs w:val="24"/>
        </w:rPr>
      </w:pPr>
      <w:r w:rsidRPr="005E6778">
        <w:rPr>
          <w:rFonts w:ascii="Times New Roman" w:hAnsi="Times New Roman" w:cs="Times New Roman"/>
          <w:b/>
          <w:i/>
          <w:sz w:val="28"/>
          <w:szCs w:val="24"/>
        </w:rPr>
        <w:t>Оборудование:</w:t>
      </w:r>
      <w:r>
        <w:rPr>
          <w:rFonts w:ascii="Times New Roman" w:hAnsi="Times New Roman" w:cs="Times New Roman"/>
          <w:sz w:val="28"/>
          <w:szCs w:val="24"/>
        </w:rPr>
        <w:t xml:space="preserve"> наборы геометрических фигур из картона, образец самолета.</w:t>
      </w: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ind w:firstLine="709"/>
        <w:jc w:val="both"/>
        <w:rPr>
          <w:rFonts w:ascii="Times New Roman" w:hAnsi="Times New Roman" w:cs="Times New Roman"/>
          <w:sz w:val="24"/>
          <w:szCs w:val="24"/>
        </w:rPr>
      </w:pPr>
    </w:p>
    <w:p w:rsidR="00F6663D" w:rsidRDefault="00F6663D" w:rsidP="00F6663D">
      <w:pPr>
        <w:spacing w:after="0" w:line="240" w:lineRule="auto"/>
        <w:jc w:val="both"/>
        <w:rPr>
          <w:rFonts w:ascii="Times New Roman" w:hAnsi="Times New Roman" w:cs="Times New Roman"/>
          <w:sz w:val="32"/>
          <w:szCs w:val="32"/>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BB60C9">
        <w:rPr>
          <w:rFonts w:ascii="Times New Roman" w:hAnsi="Times New Roman" w:cs="Times New Roman"/>
          <w:sz w:val="36"/>
          <w:szCs w:val="36"/>
        </w:rPr>
        <w:t>11</w:t>
      </w:r>
      <w:r>
        <w:rPr>
          <w:rFonts w:ascii="Times New Roman" w:hAnsi="Times New Roman" w:cs="Times New Roman"/>
          <w:sz w:val="36"/>
          <w:szCs w:val="36"/>
        </w:rPr>
        <w:t>.</w:t>
      </w:r>
      <w:r w:rsidR="00BB60C9">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w:t>
            </w:r>
            <w:r>
              <w:rPr>
                <w:rFonts w:ascii="Times New Roman" w:hAnsi="Times New Roman" w:cs="Times New Roman"/>
                <w:b/>
                <w:bCs/>
                <w:i/>
                <w:iCs/>
                <w:sz w:val="52"/>
                <w:szCs w:val="52"/>
              </w:rPr>
              <w:t>Музыкальное</w:t>
            </w:r>
          </w:p>
        </w:tc>
      </w:tr>
      <w:tr w:rsidR="00F6663D" w:rsidRPr="00551AB2" w:rsidTr="00F6663D">
        <w:tc>
          <w:tcPr>
            <w:tcW w:w="10632" w:type="dxa"/>
          </w:tcPr>
          <w:p w:rsidR="00F6663D" w:rsidRPr="00551AB2" w:rsidRDefault="00F6663D" w:rsidP="00F6663D">
            <w:pPr>
              <w:pStyle w:val="c3"/>
              <w:spacing w:before="0" w:beforeAutospacing="0" w:after="0" w:afterAutospacing="0"/>
              <w:rPr>
                <w:b/>
                <w:bCs/>
                <w:i/>
                <w:iCs/>
                <w:sz w:val="32"/>
                <w:szCs w:val="32"/>
              </w:rPr>
            </w:pPr>
            <w:r w:rsidRPr="00551AB2">
              <w:rPr>
                <w:b/>
                <w:bCs/>
                <w:i/>
                <w:iCs/>
                <w:kern w:val="36"/>
                <w:sz w:val="44"/>
                <w:szCs w:val="44"/>
              </w:rPr>
              <w:t>Тема</w:t>
            </w:r>
            <w:r w:rsidRPr="00551AB2">
              <w:rPr>
                <w:b/>
                <w:bCs/>
                <w:i/>
                <w:iCs/>
                <w:kern w:val="36"/>
                <w:sz w:val="52"/>
                <w:szCs w:val="52"/>
              </w:rPr>
              <w:t xml:space="preserve">: </w:t>
            </w:r>
            <w:r>
              <w:rPr>
                <w:b/>
                <w:bCs/>
                <w:i/>
                <w:iCs/>
                <w:sz w:val="40"/>
                <w:szCs w:val="40"/>
              </w:rPr>
              <w:t xml:space="preserve">по плану </w:t>
            </w:r>
            <w:proofErr w:type="spellStart"/>
            <w:r>
              <w:rPr>
                <w:b/>
                <w:bCs/>
                <w:i/>
                <w:iCs/>
                <w:sz w:val="40"/>
                <w:szCs w:val="40"/>
              </w:rPr>
              <w:t>муз</w:t>
            </w:r>
            <w:proofErr w:type="gramStart"/>
            <w:r>
              <w:rPr>
                <w:b/>
                <w:bCs/>
                <w:i/>
                <w:iCs/>
                <w:sz w:val="40"/>
                <w:szCs w:val="40"/>
              </w:rPr>
              <w:t>.р</w:t>
            </w:r>
            <w:proofErr w:type="gramEnd"/>
            <w:r>
              <w:rPr>
                <w:b/>
                <w:bCs/>
                <w:i/>
                <w:iCs/>
                <w:sz w:val="40"/>
                <w:szCs w:val="40"/>
              </w:rPr>
              <w:t>аботника</w:t>
            </w:r>
            <w:proofErr w:type="spellEnd"/>
          </w:p>
        </w:tc>
      </w:tr>
      <w:tr w:rsidR="00F6663D" w:rsidRPr="00551AB2" w:rsidTr="00F6663D">
        <w:trPr>
          <w:trHeight w:val="1214"/>
        </w:trPr>
        <w:tc>
          <w:tcPr>
            <w:tcW w:w="10632" w:type="dxa"/>
          </w:tcPr>
          <w:p w:rsidR="00F6663D" w:rsidRPr="00551AB2" w:rsidRDefault="00F6663D" w:rsidP="00F6663D">
            <w:pPr>
              <w:spacing w:after="0" w:line="240" w:lineRule="auto"/>
              <w:jc w:val="both"/>
              <w:rPr>
                <w:rFonts w:ascii="Times New Roman" w:hAnsi="Times New Roman" w:cs="Times New Roman"/>
                <w:sz w:val="28"/>
                <w:szCs w:val="28"/>
                <w:lang w:eastAsia="ru-RU"/>
              </w:rPr>
            </w:pP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52"/>
                <w:szCs w:val="52"/>
              </w:rPr>
              <w:t xml:space="preserve">НОД </w:t>
            </w:r>
            <w:r>
              <w:rPr>
                <w:rFonts w:ascii="Times New Roman" w:hAnsi="Times New Roman" w:cs="Times New Roman"/>
                <w:b/>
                <w:bCs/>
                <w:i/>
                <w:iCs/>
                <w:sz w:val="52"/>
                <w:szCs w:val="52"/>
              </w:rPr>
              <w:t>2</w:t>
            </w:r>
            <w:r w:rsidRPr="00551AB2">
              <w:rPr>
                <w:rFonts w:ascii="Times New Roman" w:hAnsi="Times New Roman" w:cs="Times New Roman"/>
                <w:b/>
                <w:bCs/>
                <w:i/>
                <w:iCs/>
                <w:sz w:val="52"/>
                <w:szCs w:val="52"/>
              </w:rPr>
              <w:t xml:space="preserve">. </w:t>
            </w:r>
            <w:r>
              <w:rPr>
                <w:rFonts w:ascii="Times New Roman" w:hAnsi="Times New Roman" w:cs="Times New Roman"/>
                <w:b/>
                <w:bCs/>
                <w:i/>
                <w:iCs/>
                <w:sz w:val="52"/>
                <w:szCs w:val="52"/>
              </w:rPr>
              <w:t>Аппликация</w:t>
            </w:r>
          </w:p>
        </w:tc>
      </w:tr>
      <w:tr w:rsidR="00F6663D" w:rsidRPr="00551AB2" w:rsidTr="00F6663D">
        <w:tc>
          <w:tcPr>
            <w:tcW w:w="10632" w:type="dxa"/>
          </w:tcPr>
          <w:p w:rsidR="00F6663D" w:rsidRPr="00F90DD1" w:rsidRDefault="00F6663D" w:rsidP="00F90DD1">
            <w:pPr>
              <w:spacing w:after="0" w:line="240" w:lineRule="auto"/>
              <w:rPr>
                <w:rFonts w:ascii="Times New Roman" w:eastAsia="Times New Roman" w:hAnsi="Times New Roman" w:cs="Times New Roman"/>
                <w:b/>
                <w:i/>
                <w:sz w:val="32"/>
                <w:szCs w:val="28"/>
                <w:lang w:eastAsia="ru-RU"/>
              </w:rPr>
            </w:pPr>
            <w:r w:rsidRPr="00551AB2">
              <w:rPr>
                <w:rStyle w:val="c7"/>
                <w:rFonts w:ascii="Times New Roman" w:hAnsi="Times New Roman" w:cs="Times New Roman"/>
                <w:b/>
                <w:bCs/>
                <w:i/>
                <w:iCs/>
                <w:sz w:val="40"/>
                <w:szCs w:val="40"/>
              </w:rPr>
              <w:t>Тема:</w:t>
            </w:r>
            <w:r w:rsidRPr="00551AB2">
              <w:rPr>
                <w:rStyle w:val="c7"/>
                <w:i/>
                <w:iCs/>
                <w:sz w:val="40"/>
                <w:szCs w:val="40"/>
              </w:rPr>
              <w:t xml:space="preserve"> </w:t>
            </w:r>
            <w:r w:rsidR="00F90DD1" w:rsidRPr="00F90DD1">
              <w:rPr>
                <w:rFonts w:ascii="Times New Roman" w:eastAsia="Times New Roman" w:hAnsi="Times New Roman" w:cs="Times New Roman"/>
                <w:b/>
                <w:i/>
                <w:sz w:val="40"/>
                <w:szCs w:val="28"/>
                <w:lang w:eastAsia="ru-RU"/>
              </w:rPr>
              <w:t>« Украшение платочка для бабушки».</w:t>
            </w:r>
          </w:p>
        </w:tc>
      </w:tr>
      <w:tr w:rsidR="00F6663D" w:rsidRPr="00551AB2" w:rsidTr="00F6663D">
        <w:trPr>
          <w:trHeight w:val="690"/>
        </w:trPr>
        <w:tc>
          <w:tcPr>
            <w:tcW w:w="10632" w:type="dxa"/>
          </w:tcPr>
          <w:p w:rsidR="00F90DD1" w:rsidRDefault="00F90DD1" w:rsidP="00F90DD1">
            <w:pPr>
              <w:spacing w:after="0" w:line="240" w:lineRule="auto"/>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b/>
                <w:i/>
                <w:sz w:val="28"/>
                <w:szCs w:val="28"/>
                <w:lang w:eastAsia="ru-RU"/>
              </w:rPr>
              <w:t>Цель:</w:t>
            </w:r>
            <w:r w:rsidRPr="009A14D1">
              <w:rPr>
                <w:rFonts w:ascii="Times New Roman" w:eastAsia="Times New Roman" w:hAnsi="Times New Roman" w:cs="Times New Roman"/>
                <w:sz w:val="28"/>
                <w:szCs w:val="28"/>
                <w:lang w:eastAsia="ru-RU"/>
              </w:rPr>
              <w:t xml:space="preserve"> Развитие конс</w:t>
            </w:r>
            <w:r>
              <w:rPr>
                <w:rFonts w:ascii="Times New Roman" w:eastAsia="Times New Roman" w:hAnsi="Times New Roman" w:cs="Times New Roman"/>
                <w:sz w:val="28"/>
                <w:szCs w:val="28"/>
                <w:lang w:eastAsia="ru-RU"/>
              </w:rPr>
              <w:t xml:space="preserve">труктивных способностей детей. </w:t>
            </w:r>
          </w:p>
          <w:p w:rsidR="00F90DD1" w:rsidRDefault="00F90DD1" w:rsidP="00F90DD1">
            <w:pPr>
              <w:spacing w:after="0" w:line="240" w:lineRule="auto"/>
              <w:jc w:val="both"/>
              <w:rPr>
                <w:rFonts w:ascii="Times New Roman" w:eastAsia="Times New Roman" w:hAnsi="Times New Roman" w:cs="Times New Roman"/>
                <w:sz w:val="28"/>
                <w:szCs w:val="28"/>
                <w:lang w:eastAsia="ru-RU"/>
              </w:rPr>
            </w:pPr>
            <w:r w:rsidRPr="00F90DD1">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r w:rsidRPr="009A14D1">
              <w:rPr>
                <w:rFonts w:ascii="Times New Roman" w:eastAsia="Times New Roman" w:hAnsi="Times New Roman" w:cs="Times New Roman"/>
                <w:sz w:val="28"/>
                <w:szCs w:val="28"/>
                <w:lang w:eastAsia="ru-RU"/>
              </w:rPr>
              <w:t>Совершенствовать знание круглой, к</w:t>
            </w:r>
            <w:r>
              <w:rPr>
                <w:rFonts w:ascii="Times New Roman" w:eastAsia="Times New Roman" w:hAnsi="Times New Roman" w:cs="Times New Roman"/>
                <w:sz w:val="28"/>
                <w:szCs w:val="28"/>
                <w:lang w:eastAsia="ru-RU"/>
              </w:rPr>
              <w:t xml:space="preserve">вадратной и треугольной формы. </w:t>
            </w:r>
            <w:r w:rsidRPr="009A14D1">
              <w:rPr>
                <w:rFonts w:ascii="Times New Roman" w:eastAsia="Times New Roman" w:hAnsi="Times New Roman" w:cs="Times New Roman"/>
                <w:sz w:val="28"/>
                <w:szCs w:val="28"/>
                <w:lang w:eastAsia="ru-RU"/>
              </w:rPr>
              <w:t xml:space="preserve">Упражнять детей в выделении углов, сторон у квадрата и круга. </w:t>
            </w:r>
            <w:r w:rsidRPr="009A14D1">
              <w:rPr>
                <w:rFonts w:ascii="Times New Roman" w:eastAsia="Times New Roman" w:hAnsi="Times New Roman" w:cs="Times New Roman"/>
                <w:sz w:val="28"/>
                <w:szCs w:val="28"/>
                <w:lang w:eastAsia="ru-RU"/>
              </w:rPr>
              <w:br/>
              <w:t xml:space="preserve">Воспитывать умение соотносить свои действия с действиями взрослого. </w:t>
            </w:r>
          </w:p>
          <w:p w:rsidR="00F6663D" w:rsidRPr="00F90DD1" w:rsidRDefault="00F90DD1" w:rsidP="00F6663D">
            <w:pPr>
              <w:spacing w:after="0" w:line="240" w:lineRule="auto"/>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b/>
                <w:i/>
                <w:sz w:val="28"/>
                <w:szCs w:val="28"/>
                <w:lang w:eastAsia="ru-RU"/>
              </w:rPr>
              <w:t>Материалы к занятию:</w:t>
            </w:r>
            <w:r w:rsidRPr="009A14D1">
              <w:rPr>
                <w:rFonts w:ascii="Times New Roman" w:eastAsia="Times New Roman" w:hAnsi="Times New Roman" w:cs="Times New Roman"/>
                <w:sz w:val="28"/>
                <w:szCs w:val="28"/>
                <w:lang w:eastAsia="ru-RU"/>
              </w:rPr>
              <w:t xml:space="preserve"> Готовые круги, квадраты,</w:t>
            </w:r>
            <w:r>
              <w:rPr>
                <w:rFonts w:ascii="Times New Roman" w:eastAsia="Times New Roman" w:hAnsi="Times New Roman" w:cs="Times New Roman"/>
                <w:sz w:val="28"/>
                <w:szCs w:val="28"/>
                <w:lang w:eastAsia="ru-RU"/>
              </w:rPr>
              <w:t xml:space="preserve"> треугольники,</w:t>
            </w:r>
            <w:r w:rsidRPr="009A14D1">
              <w:rPr>
                <w:rFonts w:ascii="Times New Roman" w:eastAsia="Times New Roman" w:hAnsi="Times New Roman" w:cs="Times New Roman"/>
                <w:sz w:val="28"/>
                <w:szCs w:val="28"/>
                <w:lang w:eastAsia="ru-RU"/>
              </w:rPr>
              <w:t xml:space="preserve"> клей, кисточки, </w:t>
            </w:r>
            <w:proofErr w:type="spellStart"/>
            <w:r w:rsidRPr="009A14D1">
              <w:rPr>
                <w:rFonts w:ascii="Times New Roman" w:eastAsia="Times New Roman" w:hAnsi="Times New Roman" w:cs="Times New Roman"/>
                <w:sz w:val="28"/>
                <w:szCs w:val="28"/>
                <w:lang w:eastAsia="ru-RU"/>
              </w:rPr>
              <w:t>клееночки</w:t>
            </w:r>
            <w:proofErr w:type="spellEnd"/>
            <w:r w:rsidRPr="009A14D1">
              <w:rPr>
                <w:rFonts w:ascii="Times New Roman" w:eastAsia="Times New Roman" w:hAnsi="Times New Roman" w:cs="Times New Roman"/>
                <w:sz w:val="28"/>
                <w:szCs w:val="28"/>
                <w:lang w:eastAsia="ru-RU"/>
              </w:rPr>
              <w:t xml:space="preserve">, салфетки, образцы работ. </w:t>
            </w:r>
          </w:p>
        </w:tc>
      </w:tr>
    </w:tbl>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90DD1" w:rsidRDefault="00F90DD1" w:rsidP="00F6663D">
      <w:pPr>
        <w:spacing w:after="0" w:line="240" w:lineRule="auto"/>
        <w:ind w:firstLine="709"/>
        <w:jc w:val="both"/>
        <w:rPr>
          <w:rFonts w:ascii="Times New Roman" w:hAnsi="Times New Roman" w:cs="Times New Roman"/>
          <w:sz w:val="32"/>
          <w:szCs w:val="32"/>
        </w:rPr>
      </w:pPr>
    </w:p>
    <w:p w:rsidR="00F90DD1" w:rsidRDefault="00F90DD1" w:rsidP="00F6663D">
      <w:pPr>
        <w:spacing w:after="0" w:line="240" w:lineRule="auto"/>
        <w:ind w:firstLine="709"/>
        <w:jc w:val="both"/>
        <w:rPr>
          <w:rFonts w:ascii="Times New Roman" w:hAnsi="Times New Roman" w:cs="Times New Roman"/>
          <w:sz w:val="32"/>
          <w:szCs w:val="32"/>
        </w:rPr>
      </w:pPr>
    </w:p>
    <w:p w:rsidR="00F90DD1" w:rsidRDefault="00F90DD1"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tbl>
      <w:tblPr>
        <w:tblW w:w="10906"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371"/>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«Водичка, водичка – умой мое </w:t>
            </w:r>
            <w:proofErr w:type="spellStart"/>
            <w:r w:rsidRPr="00551AB2">
              <w:rPr>
                <w:rFonts w:ascii="Times New Roman" w:hAnsi="Times New Roman" w:cs="Times New Roman"/>
                <w:sz w:val="24"/>
                <w:szCs w:val="24"/>
              </w:rPr>
              <w:t>личко</w:t>
            </w:r>
            <w:proofErr w:type="spellEnd"/>
            <w:r w:rsidRPr="00551AB2">
              <w:rPr>
                <w:rFonts w:ascii="Times New Roman" w:hAnsi="Times New Roman" w:cs="Times New Roman"/>
                <w:sz w:val="24"/>
                <w:szCs w:val="24"/>
              </w:rPr>
              <w:t>» - уточнить знания детей о том, что нужно умываться, следить за чистотой и опрятностью своего внешнего вида.</w:t>
            </w:r>
          </w:p>
        </w:tc>
      </w:tr>
      <w:tr w:rsidR="00F6663D" w:rsidRPr="00551AB2" w:rsidTr="00F6663D">
        <w:trPr>
          <w:trHeight w:val="105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Д/ </w:t>
            </w:r>
            <w:proofErr w:type="gramStart"/>
            <w:r w:rsidRPr="00551AB2">
              <w:rPr>
                <w:rFonts w:ascii="Times New Roman" w:hAnsi="Times New Roman" w:cs="Times New Roman"/>
                <w:sz w:val="24"/>
                <w:szCs w:val="24"/>
              </w:rPr>
              <w:t>игра</w:t>
            </w:r>
            <w:proofErr w:type="gramEnd"/>
            <w:r w:rsidRPr="00551AB2">
              <w:rPr>
                <w:rFonts w:ascii="Times New Roman" w:hAnsi="Times New Roman" w:cs="Times New Roman"/>
                <w:sz w:val="24"/>
                <w:szCs w:val="24"/>
              </w:rPr>
              <w:t xml:space="preserve"> «Какая водичка» - учить детей подбирать прилагательные к слову «вода».</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игра « Через ручеек» - прыжки в длину с места.</w:t>
            </w:r>
          </w:p>
        </w:tc>
      </w:tr>
      <w:tr w:rsidR="00F6663D" w:rsidRPr="00551AB2" w:rsidTr="00F6663D">
        <w:trPr>
          <w:trHeight w:val="64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 в природе: полив комнатных растений – развивать интерес и воспитывать любовь к природе.</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Закрепить знание стихотворения «Водичка, водичка – умой мое </w:t>
            </w:r>
            <w:proofErr w:type="spellStart"/>
            <w:r w:rsidRPr="00551AB2">
              <w:rPr>
                <w:rFonts w:ascii="Times New Roman" w:hAnsi="Times New Roman" w:cs="Times New Roman"/>
                <w:sz w:val="24"/>
                <w:szCs w:val="24"/>
              </w:rPr>
              <w:t>личко</w:t>
            </w:r>
            <w:proofErr w:type="spellEnd"/>
            <w:r w:rsidRPr="00551AB2">
              <w:rPr>
                <w:rFonts w:ascii="Times New Roman" w:hAnsi="Times New Roman" w:cs="Times New Roman"/>
                <w:sz w:val="24"/>
                <w:szCs w:val="24"/>
              </w:rPr>
              <w:t>…»:</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«Как проводить с ребенком свободное время»:</w:t>
            </w: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прохожими с целью уточнить правила поведения людей на улице.</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581"/>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 игра «</w:t>
            </w:r>
            <w:proofErr w:type="gramStart"/>
            <w:r w:rsidRPr="00551AB2">
              <w:rPr>
                <w:rFonts w:ascii="Times New Roman" w:hAnsi="Times New Roman" w:cs="Times New Roman"/>
                <w:sz w:val="24"/>
                <w:szCs w:val="24"/>
              </w:rPr>
              <w:t>Угадай</w:t>
            </w:r>
            <w:proofErr w:type="gramEnd"/>
            <w:r w:rsidRPr="00551AB2">
              <w:rPr>
                <w:rFonts w:ascii="Times New Roman" w:hAnsi="Times New Roman" w:cs="Times New Roman"/>
                <w:sz w:val="24"/>
                <w:szCs w:val="24"/>
              </w:rPr>
              <w:t xml:space="preserve"> кто позвал?» - слуховое внимание.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игра «Солнышко и дождик» - учить соблюдать правила игры.</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игрушки после игры – желание выполнять просьбу взрослого.</w:t>
            </w:r>
          </w:p>
        </w:tc>
      </w:tr>
      <w:tr w:rsidR="00F6663D" w:rsidRPr="00551AB2" w:rsidTr="00F6663D">
        <w:trPr>
          <w:trHeight w:val="44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Разучить пословицы и поговорки о воде:</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Чтение стихотворения С.Я. Маршака «Девочка чумазая» - учить понимать те</w:t>
            </w:r>
            <w:proofErr w:type="gramStart"/>
            <w:r w:rsidRPr="00551AB2">
              <w:rPr>
                <w:rFonts w:ascii="Times New Roman" w:hAnsi="Times New Roman" w:cs="Times New Roman"/>
                <w:sz w:val="24"/>
                <w:szCs w:val="24"/>
              </w:rPr>
              <w:t>кст ст</w:t>
            </w:r>
            <w:proofErr w:type="gramEnd"/>
            <w:r w:rsidRPr="00551AB2">
              <w:rPr>
                <w:rFonts w:ascii="Times New Roman" w:hAnsi="Times New Roman" w:cs="Times New Roman"/>
                <w:sz w:val="24"/>
                <w:szCs w:val="24"/>
              </w:rPr>
              <w:t>ихотворного произведения, отвечать на вопросы по содержанию, повторять отдельные выражения, фразы.</w:t>
            </w:r>
          </w:p>
        </w:tc>
      </w:tr>
      <w:tr w:rsidR="00F6663D" w:rsidRPr="00551AB2" w:rsidTr="00F6663D">
        <w:trPr>
          <w:trHeight w:val="752"/>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Обмен мнениями «Для чего нужна вода» - закрепить знания о воде, формировать умение составлять небольшие рассказы.</w:t>
            </w:r>
          </w:p>
        </w:tc>
      </w:tr>
      <w:tr w:rsidR="00F6663D" w:rsidRPr="00551AB2" w:rsidTr="00F6663D">
        <w:trPr>
          <w:trHeight w:val="10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«Кому нужна вода» - уточнить знания о воде.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«Где звенит колокольчик?» - ориентировка в пространстве.</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w:t>
            </w:r>
            <w:proofErr w:type="gramStart"/>
            <w:r w:rsidRPr="00551AB2">
              <w:rPr>
                <w:rFonts w:ascii="Times New Roman" w:hAnsi="Times New Roman" w:cs="Times New Roman"/>
                <w:sz w:val="24"/>
                <w:szCs w:val="24"/>
              </w:rPr>
              <w:t>р</w:t>
            </w:r>
            <w:proofErr w:type="gramEnd"/>
            <w:r w:rsidRPr="00551AB2">
              <w:rPr>
                <w:rFonts w:ascii="Times New Roman" w:hAnsi="Times New Roman" w:cs="Times New Roman"/>
                <w:sz w:val="24"/>
                <w:szCs w:val="24"/>
              </w:rPr>
              <w:t xml:space="preserve"> игра «Поликлиника» 3 этап, создание условий для игры.</w:t>
            </w:r>
          </w:p>
        </w:tc>
      </w:tr>
      <w:tr w:rsidR="00F6663D" w:rsidRPr="00551AB2" w:rsidTr="00F6663D">
        <w:trPr>
          <w:trHeight w:val="678"/>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после игр убирать игрушки на место, красиво расставить на полочка</w:t>
            </w:r>
            <w:proofErr w:type="gramStart"/>
            <w:r w:rsidRPr="00551AB2">
              <w:rPr>
                <w:rFonts w:ascii="Times New Roman" w:hAnsi="Times New Roman" w:cs="Times New Roman"/>
                <w:sz w:val="24"/>
                <w:szCs w:val="24"/>
              </w:rPr>
              <w:t>х(</w:t>
            </w:r>
            <w:proofErr w:type="gramEnd"/>
            <w:r w:rsidRPr="00551AB2">
              <w:rPr>
                <w:rFonts w:ascii="Times New Roman" w:hAnsi="Times New Roman" w:cs="Times New Roman"/>
                <w:sz w:val="24"/>
                <w:szCs w:val="24"/>
              </w:rPr>
              <w:t xml:space="preserve"> желание выполнять поручения взрослых).</w:t>
            </w:r>
          </w:p>
        </w:tc>
      </w:tr>
      <w:tr w:rsidR="00F6663D" w:rsidRPr="00551AB2" w:rsidTr="00F6663D">
        <w:trPr>
          <w:trHeight w:val="688"/>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 воде:</w:t>
            </w:r>
          </w:p>
        </w:tc>
      </w:tr>
      <w:tr w:rsidR="00F6663D" w:rsidRPr="00551AB2" w:rsidTr="00F6663D">
        <w:trPr>
          <w:trHeight w:val="74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с родителями о наличии сменной одежды в шкафчике у ребенка:</w:t>
            </w:r>
          </w:p>
        </w:tc>
      </w:tr>
    </w:tbl>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90DD1" w:rsidRDefault="00F90DD1"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jc w:val="both"/>
        <w:rPr>
          <w:rFonts w:ascii="Times New Roman" w:hAnsi="Times New Roman" w:cs="Times New Roman"/>
          <w:sz w:val="32"/>
          <w:szCs w:val="32"/>
        </w:rPr>
      </w:pPr>
    </w:p>
    <w:p w:rsidR="00F6663D" w:rsidRPr="00975D68" w:rsidRDefault="00F6663D" w:rsidP="00F6663D">
      <w:pPr>
        <w:spacing w:after="0" w:line="240" w:lineRule="auto"/>
        <w:ind w:firstLine="709"/>
        <w:jc w:val="center"/>
        <w:rPr>
          <w:rFonts w:ascii="Times New Roman" w:hAnsi="Times New Roman" w:cs="Times New Roman"/>
          <w:b/>
          <w:bCs/>
          <w:i/>
          <w:iCs/>
          <w:sz w:val="32"/>
          <w:szCs w:val="32"/>
        </w:rPr>
      </w:pPr>
      <w:r w:rsidRPr="00975D68">
        <w:rPr>
          <w:rFonts w:ascii="Times New Roman" w:hAnsi="Times New Roman" w:cs="Times New Roman"/>
          <w:b/>
          <w:bCs/>
          <w:i/>
          <w:iCs/>
          <w:sz w:val="32"/>
          <w:szCs w:val="32"/>
        </w:rPr>
        <w:lastRenderedPageBreak/>
        <w:t>Конспект НОД по аппликации</w:t>
      </w:r>
    </w:p>
    <w:p w:rsidR="00BB60C9" w:rsidRPr="000F270C" w:rsidRDefault="00F6663D" w:rsidP="00BB60C9">
      <w:pPr>
        <w:spacing w:after="0" w:line="240" w:lineRule="auto"/>
        <w:ind w:firstLine="709"/>
        <w:jc w:val="center"/>
        <w:rPr>
          <w:rFonts w:ascii="Times New Roman" w:eastAsia="Times New Roman" w:hAnsi="Times New Roman" w:cs="Times New Roman"/>
          <w:b/>
          <w:i/>
          <w:sz w:val="32"/>
          <w:szCs w:val="28"/>
          <w:lang w:eastAsia="ru-RU"/>
        </w:rPr>
      </w:pPr>
      <w:r w:rsidRPr="00F90DD1">
        <w:rPr>
          <w:rFonts w:ascii="Times New Roman" w:hAnsi="Times New Roman" w:cs="Times New Roman"/>
          <w:b/>
          <w:bCs/>
          <w:i/>
          <w:iCs/>
          <w:color w:val="333333"/>
          <w:sz w:val="40"/>
          <w:szCs w:val="40"/>
          <w:lang w:eastAsia="ru-RU"/>
        </w:rPr>
        <w:t>Тема:</w:t>
      </w:r>
      <w:r w:rsidRPr="004C76F1">
        <w:rPr>
          <w:rFonts w:ascii="Times New Roman" w:hAnsi="Times New Roman" w:cs="Times New Roman"/>
          <w:b/>
          <w:bCs/>
          <w:i/>
          <w:iCs/>
          <w:color w:val="333333"/>
          <w:sz w:val="40"/>
          <w:szCs w:val="40"/>
          <w:lang w:eastAsia="ru-RU"/>
        </w:rPr>
        <w:t> </w:t>
      </w:r>
      <w:r w:rsidR="00BB60C9" w:rsidRPr="009A14D1">
        <w:rPr>
          <w:rFonts w:ascii="Times New Roman" w:eastAsia="Times New Roman" w:hAnsi="Times New Roman" w:cs="Times New Roman"/>
          <w:b/>
          <w:i/>
          <w:sz w:val="32"/>
          <w:szCs w:val="28"/>
          <w:lang w:eastAsia="ru-RU"/>
        </w:rPr>
        <w:t>« Украшение платочка</w:t>
      </w:r>
      <w:r w:rsidR="00BB60C9" w:rsidRPr="000F270C">
        <w:rPr>
          <w:rFonts w:ascii="Times New Roman" w:eastAsia="Times New Roman" w:hAnsi="Times New Roman" w:cs="Times New Roman"/>
          <w:b/>
          <w:i/>
          <w:sz w:val="32"/>
          <w:szCs w:val="28"/>
          <w:lang w:eastAsia="ru-RU"/>
        </w:rPr>
        <w:t xml:space="preserve"> для бабушки</w:t>
      </w:r>
      <w:r w:rsidR="00BB60C9" w:rsidRPr="009A14D1">
        <w:rPr>
          <w:rFonts w:ascii="Times New Roman" w:eastAsia="Times New Roman" w:hAnsi="Times New Roman" w:cs="Times New Roman"/>
          <w:b/>
          <w:i/>
          <w:sz w:val="32"/>
          <w:szCs w:val="28"/>
          <w:lang w:eastAsia="ru-RU"/>
        </w:rPr>
        <w:t>».</w:t>
      </w:r>
    </w:p>
    <w:p w:rsidR="00F90DD1" w:rsidRDefault="00BB60C9" w:rsidP="00BB60C9">
      <w:pPr>
        <w:spacing w:after="0" w:line="240" w:lineRule="auto"/>
        <w:ind w:firstLine="709"/>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b/>
          <w:i/>
          <w:sz w:val="28"/>
          <w:szCs w:val="28"/>
          <w:lang w:eastAsia="ru-RU"/>
        </w:rPr>
        <w:t>Цель:</w:t>
      </w:r>
      <w:r w:rsidRPr="009A14D1">
        <w:rPr>
          <w:rFonts w:ascii="Times New Roman" w:eastAsia="Times New Roman" w:hAnsi="Times New Roman" w:cs="Times New Roman"/>
          <w:sz w:val="28"/>
          <w:szCs w:val="28"/>
          <w:lang w:eastAsia="ru-RU"/>
        </w:rPr>
        <w:t xml:space="preserve"> Развитие конс</w:t>
      </w:r>
      <w:r w:rsidR="00F90DD1">
        <w:rPr>
          <w:rFonts w:ascii="Times New Roman" w:eastAsia="Times New Roman" w:hAnsi="Times New Roman" w:cs="Times New Roman"/>
          <w:sz w:val="28"/>
          <w:szCs w:val="28"/>
          <w:lang w:eastAsia="ru-RU"/>
        </w:rPr>
        <w:t xml:space="preserve">труктивных способностей детей. </w:t>
      </w:r>
    </w:p>
    <w:p w:rsidR="00BB60C9" w:rsidRDefault="00F90DD1" w:rsidP="00BB60C9">
      <w:pPr>
        <w:spacing w:after="0" w:line="240" w:lineRule="auto"/>
        <w:ind w:firstLine="709"/>
        <w:jc w:val="both"/>
        <w:rPr>
          <w:rFonts w:ascii="Times New Roman" w:eastAsia="Times New Roman" w:hAnsi="Times New Roman" w:cs="Times New Roman"/>
          <w:sz w:val="28"/>
          <w:szCs w:val="28"/>
          <w:lang w:eastAsia="ru-RU"/>
        </w:rPr>
      </w:pPr>
      <w:r w:rsidRPr="00F90DD1">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r w:rsidR="00BB60C9" w:rsidRPr="009A14D1">
        <w:rPr>
          <w:rFonts w:ascii="Times New Roman" w:eastAsia="Times New Roman" w:hAnsi="Times New Roman" w:cs="Times New Roman"/>
          <w:sz w:val="28"/>
          <w:szCs w:val="28"/>
          <w:lang w:eastAsia="ru-RU"/>
        </w:rPr>
        <w:t>Совершенствовать знание круглой, к</w:t>
      </w:r>
      <w:r>
        <w:rPr>
          <w:rFonts w:ascii="Times New Roman" w:eastAsia="Times New Roman" w:hAnsi="Times New Roman" w:cs="Times New Roman"/>
          <w:sz w:val="28"/>
          <w:szCs w:val="28"/>
          <w:lang w:eastAsia="ru-RU"/>
        </w:rPr>
        <w:t xml:space="preserve">вадратной и треугольной формы. </w:t>
      </w:r>
      <w:r w:rsidR="00BB60C9" w:rsidRPr="009A14D1">
        <w:rPr>
          <w:rFonts w:ascii="Times New Roman" w:eastAsia="Times New Roman" w:hAnsi="Times New Roman" w:cs="Times New Roman"/>
          <w:sz w:val="28"/>
          <w:szCs w:val="28"/>
          <w:lang w:eastAsia="ru-RU"/>
        </w:rPr>
        <w:t xml:space="preserve">Упражнять детей в выделении углов, сторон у квадрата и круга. </w:t>
      </w:r>
      <w:r w:rsidR="00BB60C9" w:rsidRPr="009A14D1">
        <w:rPr>
          <w:rFonts w:ascii="Times New Roman" w:eastAsia="Times New Roman" w:hAnsi="Times New Roman" w:cs="Times New Roman"/>
          <w:sz w:val="28"/>
          <w:szCs w:val="28"/>
          <w:lang w:eastAsia="ru-RU"/>
        </w:rPr>
        <w:br/>
        <w:t xml:space="preserve">Воспитывать умение соотносить свои действия с действиями взрослого. </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b/>
          <w:i/>
          <w:sz w:val="28"/>
          <w:szCs w:val="28"/>
          <w:lang w:eastAsia="ru-RU"/>
        </w:rPr>
        <w:t>Материалы к занятию:</w:t>
      </w:r>
      <w:r w:rsidRPr="009A14D1">
        <w:rPr>
          <w:rFonts w:ascii="Times New Roman" w:eastAsia="Times New Roman" w:hAnsi="Times New Roman" w:cs="Times New Roman"/>
          <w:sz w:val="28"/>
          <w:szCs w:val="28"/>
          <w:lang w:eastAsia="ru-RU"/>
        </w:rPr>
        <w:t xml:space="preserve"> Готовые круги, квадраты,</w:t>
      </w:r>
      <w:r w:rsidR="00F90DD1">
        <w:rPr>
          <w:rFonts w:ascii="Times New Roman" w:eastAsia="Times New Roman" w:hAnsi="Times New Roman" w:cs="Times New Roman"/>
          <w:sz w:val="28"/>
          <w:szCs w:val="28"/>
          <w:lang w:eastAsia="ru-RU"/>
        </w:rPr>
        <w:t xml:space="preserve"> треугольники,</w:t>
      </w:r>
      <w:r w:rsidRPr="009A14D1">
        <w:rPr>
          <w:rFonts w:ascii="Times New Roman" w:eastAsia="Times New Roman" w:hAnsi="Times New Roman" w:cs="Times New Roman"/>
          <w:sz w:val="28"/>
          <w:szCs w:val="28"/>
          <w:lang w:eastAsia="ru-RU"/>
        </w:rPr>
        <w:t xml:space="preserve"> клей, кисточки, </w:t>
      </w:r>
      <w:proofErr w:type="spellStart"/>
      <w:r w:rsidRPr="009A14D1">
        <w:rPr>
          <w:rFonts w:ascii="Times New Roman" w:eastAsia="Times New Roman" w:hAnsi="Times New Roman" w:cs="Times New Roman"/>
          <w:sz w:val="28"/>
          <w:szCs w:val="28"/>
          <w:lang w:eastAsia="ru-RU"/>
        </w:rPr>
        <w:t>клееночки</w:t>
      </w:r>
      <w:proofErr w:type="spellEnd"/>
      <w:r w:rsidRPr="009A14D1">
        <w:rPr>
          <w:rFonts w:ascii="Times New Roman" w:eastAsia="Times New Roman" w:hAnsi="Times New Roman" w:cs="Times New Roman"/>
          <w:sz w:val="28"/>
          <w:szCs w:val="28"/>
          <w:lang w:eastAsia="ru-RU"/>
        </w:rPr>
        <w:t xml:space="preserve">, салфетки, образцы работ. </w:t>
      </w:r>
    </w:p>
    <w:p w:rsidR="00BB60C9" w:rsidRPr="000F270C" w:rsidRDefault="00BB60C9" w:rsidP="00BB60C9">
      <w:pPr>
        <w:spacing w:after="0" w:line="240" w:lineRule="auto"/>
        <w:ind w:firstLine="709"/>
        <w:jc w:val="center"/>
        <w:rPr>
          <w:rFonts w:ascii="Times New Roman" w:eastAsia="Times New Roman" w:hAnsi="Times New Roman" w:cs="Times New Roman"/>
          <w:b/>
          <w:i/>
          <w:sz w:val="28"/>
          <w:szCs w:val="28"/>
          <w:lang w:eastAsia="ru-RU"/>
        </w:rPr>
      </w:pPr>
      <w:r w:rsidRPr="009A14D1">
        <w:rPr>
          <w:rFonts w:ascii="Times New Roman" w:eastAsia="Times New Roman" w:hAnsi="Times New Roman" w:cs="Times New Roman"/>
          <w:b/>
          <w:i/>
          <w:sz w:val="28"/>
          <w:szCs w:val="28"/>
          <w:lang w:eastAsia="ru-RU"/>
        </w:rPr>
        <w:t xml:space="preserve">Ход </w:t>
      </w:r>
      <w:r w:rsidR="00F90DD1">
        <w:rPr>
          <w:rFonts w:ascii="Times New Roman" w:eastAsia="Times New Roman" w:hAnsi="Times New Roman" w:cs="Times New Roman"/>
          <w:b/>
          <w:i/>
          <w:sz w:val="28"/>
          <w:szCs w:val="28"/>
          <w:lang w:eastAsia="ru-RU"/>
        </w:rPr>
        <w:t>НОД</w:t>
      </w:r>
      <w:r w:rsidRPr="009A14D1">
        <w:rPr>
          <w:rFonts w:ascii="Times New Roman" w:eastAsia="Times New Roman" w:hAnsi="Times New Roman" w:cs="Times New Roman"/>
          <w:b/>
          <w:i/>
          <w:sz w:val="28"/>
          <w:szCs w:val="28"/>
          <w:lang w:eastAsia="ru-RU"/>
        </w:rPr>
        <w:t>:</w:t>
      </w:r>
    </w:p>
    <w:p w:rsidR="00BB60C9" w:rsidRPr="000F270C" w:rsidRDefault="00BB60C9" w:rsidP="00BB60C9">
      <w:pPr>
        <w:spacing w:after="0" w:line="240" w:lineRule="auto"/>
        <w:ind w:firstLine="709"/>
        <w:jc w:val="both"/>
        <w:rPr>
          <w:rFonts w:ascii="Times New Roman" w:eastAsia="Times New Roman" w:hAnsi="Times New Roman" w:cs="Times New Roman"/>
          <w:b/>
          <w:i/>
          <w:sz w:val="28"/>
          <w:szCs w:val="28"/>
          <w:lang w:eastAsia="ru-RU"/>
        </w:rPr>
      </w:pPr>
      <w:r w:rsidRPr="000F270C">
        <w:rPr>
          <w:rFonts w:ascii="Times New Roman" w:eastAsia="Times New Roman" w:hAnsi="Times New Roman" w:cs="Times New Roman"/>
          <w:b/>
          <w:i/>
          <w:sz w:val="28"/>
          <w:szCs w:val="28"/>
          <w:lang w:eastAsia="ru-RU"/>
        </w:rPr>
        <w:t>Организационный момент.</w:t>
      </w:r>
    </w:p>
    <w:p w:rsidR="00BB60C9" w:rsidRPr="000F270C" w:rsidRDefault="00BB60C9" w:rsidP="00BB60C9">
      <w:pPr>
        <w:spacing w:after="0" w:line="240" w:lineRule="auto"/>
        <w:ind w:firstLine="709"/>
        <w:jc w:val="both"/>
        <w:rPr>
          <w:rFonts w:ascii="Times New Roman" w:eastAsia="Times New Roman" w:hAnsi="Times New Roman" w:cs="Times New Roman"/>
          <w:b/>
          <w:i/>
          <w:sz w:val="28"/>
          <w:szCs w:val="28"/>
          <w:lang w:eastAsia="ru-RU"/>
        </w:rPr>
      </w:pPr>
      <w:r w:rsidRPr="000F270C">
        <w:rPr>
          <w:rFonts w:ascii="Times New Roman" w:eastAsia="Times New Roman" w:hAnsi="Times New Roman" w:cs="Times New Roman"/>
          <w:b/>
          <w:i/>
          <w:sz w:val="28"/>
          <w:szCs w:val="28"/>
          <w:lang w:eastAsia="ru-RU"/>
        </w:rPr>
        <w:t>Психогимнастика</w:t>
      </w:r>
    </w:p>
    <w:p w:rsidR="00BB60C9" w:rsidRPr="000F270C" w:rsidRDefault="00BB60C9" w:rsidP="00BB60C9">
      <w:pPr>
        <w:spacing w:after="0" w:line="240" w:lineRule="auto"/>
        <w:ind w:firstLine="709"/>
        <w:jc w:val="both"/>
        <w:rPr>
          <w:rFonts w:ascii="Times New Roman" w:eastAsia="Times New Roman" w:hAnsi="Times New Roman" w:cs="Times New Roman"/>
          <w:b/>
          <w:i/>
          <w:sz w:val="28"/>
          <w:szCs w:val="28"/>
          <w:lang w:eastAsia="ru-RU"/>
        </w:rPr>
      </w:pPr>
      <w:r w:rsidRPr="000F270C">
        <w:rPr>
          <w:rFonts w:ascii="Times New Roman" w:eastAsia="Times New Roman" w:hAnsi="Times New Roman" w:cs="Times New Roman"/>
          <w:b/>
          <w:i/>
          <w:sz w:val="28"/>
          <w:szCs w:val="28"/>
          <w:lang w:eastAsia="ru-RU"/>
        </w:rPr>
        <w:t>Введение в тему занятия</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предлагает детям отгадать загадки.</w:t>
      </w:r>
    </w:p>
    <w:p w:rsidR="00BB60C9" w:rsidRPr="009A14D1" w:rsidRDefault="00BB60C9" w:rsidP="00BB60C9">
      <w:pPr>
        <w:pStyle w:val="a6"/>
        <w:spacing w:before="0" w:beforeAutospacing="0" w:after="0" w:afterAutospacing="0"/>
        <w:ind w:firstLine="709"/>
        <w:jc w:val="both"/>
        <w:rPr>
          <w:sz w:val="28"/>
          <w:szCs w:val="28"/>
        </w:rPr>
      </w:pPr>
      <w:r w:rsidRPr="009A14D1">
        <w:rPr>
          <w:rStyle w:val="a9"/>
          <w:color w:val="000000"/>
          <w:sz w:val="28"/>
          <w:szCs w:val="28"/>
        </w:rPr>
        <w:t>Кто любить не устает,</w:t>
      </w:r>
    </w:p>
    <w:p w:rsidR="00BB60C9" w:rsidRPr="009A14D1" w:rsidRDefault="00BB60C9" w:rsidP="00BB60C9">
      <w:pPr>
        <w:pStyle w:val="a6"/>
        <w:spacing w:before="0" w:beforeAutospacing="0" w:after="0" w:afterAutospacing="0"/>
        <w:ind w:firstLine="709"/>
        <w:jc w:val="both"/>
        <w:rPr>
          <w:sz w:val="28"/>
          <w:szCs w:val="28"/>
        </w:rPr>
      </w:pPr>
      <w:r w:rsidRPr="009A14D1">
        <w:rPr>
          <w:rStyle w:val="a9"/>
          <w:color w:val="000000"/>
          <w:sz w:val="28"/>
          <w:szCs w:val="28"/>
        </w:rPr>
        <w:t>Пироги для нас печет,</w:t>
      </w:r>
    </w:p>
    <w:p w:rsidR="00BB60C9" w:rsidRPr="009A14D1" w:rsidRDefault="00BB60C9" w:rsidP="00BB60C9">
      <w:pPr>
        <w:pStyle w:val="a6"/>
        <w:spacing w:before="0" w:beforeAutospacing="0" w:after="0" w:afterAutospacing="0"/>
        <w:ind w:firstLine="709"/>
        <w:jc w:val="both"/>
        <w:rPr>
          <w:sz w:val="28"/>
          <w:szCs w:val="28"/>
        </w:rPr>
      </w:pPr>
      <w:r w:rsidRPr="009A14D1">
        <w:rPr>
          <w:rStyle w:val="a9"/>
          <w:color w:val="000000"/>
          <w:sz w:val="28"/>
          <w:szCs w:val="28"/>
        </w:rPr>
        <w:t xml:space="preserve">Вкусные </w:t>
      </w:r>
      <w:proofErr w:type="gramStart"/>
      <w:r w:rsidRPr="009A14D1">
        <w:rPr>
          <w:rStyle w:val="a9"/>
          <w:color w:val="000000"/>
          <w:sz w:val="28"/>
          <w:szCs w:val="28"/>
        </w:rPr>
        <w:t>оладушки</w:t>
      </w:r>
      <w:proofErr w:type="gramEnd"/>
      <w:r w:rsidRPr="009A14D1">
        <w:rPr>
          <w:rStyle w:val="a9"/>
          <w:color w:val="000000"/>
          <w:sz w:val="28"/>
          <w:szCs w:val="28"/>
        </w:rPr>
        <w:t>?</w:t>
      </w:r>
    </w:p>
    <w:p w:rsidR="00BB60C9" w:rsidRPr="009A14D1" w:rsidRDefault="00BB60C9" w:rsidP="00BB60C9">
      <w:pPr>
        <w:pStyle w:val="a6"/>
        <w:spacing w:before="0" w:beforeAutospacing="0" w:after="0" w:afterAutospacing="0"/>
        <w:ind w:firstLine="709"/>
        <w:jc w:val="both"/>
        <w:rPr>
          <w:rStyle w:val="a9"/>
          <w:color w:val="000000"/>
          <w:sz w:val="28"/>
          <w:szCs w:val="28"/>
        </w:rPr>
      </w:pPr>
      <w:r w:rsidRPr="009A14D1">
        <w:rPr>
          <w:rStyle w:val="a9"/>
          <w:color w:val="000000"/>
          <w:sz w:val="28"/>
          <w:szCs w:val="28"/>
        </w:rPr>
        <w:t xml:space="preserve">Это </w:t>
      </w:r>
      <w:proofErr w:type="gramStart"/>
      <w:r w:rsidRPr="009A14D1">
        <w:rPr>
          <w:rStyle w:val="a9"/>
          <w:color w:val="000000"/>
          <w:sz w:val="28"/>
          <w:szCs w:val="28"/>
        </w:rPr>
        <w:t>наша</w:t>
      </w:r>
      <w:proofErr w:type="gramEnd"/>
      <w:r w:rsidRPr="009A14D1">
        <w:rPr>
          <w:rStyle w:val="a9"/>
          <w:color w:val="000000"/>
          <w:sz w:val="28"/>
          <w:szCs w:val="28"/>
        </w:rPr>
        <w:t>...</w:t>
      </w:r>
    </w:p>
    <w:p w:rsidR="00BB60C9" w:rsidRPr="009A14D1" w:rsidRDefault="00BB60C9" w:rsidP="00BB60C9">
      <w:pPr>
        <w:pStyle w:val="a6"/>
        <w:spacing w:before="0" w:beforeAutospacing="0" w:after="0" w:afterAutospacing="0"/>
        <w:ind w:firstLine="709"/>
        <w:jc w:val="both"/>
        <w:rPr>
          <w:sz w:val="28"/>
          <w:szCs w:val="28"/>
        </w:rPr>
      </w:pPr>
    </w:p>
    <w:p w:rsidR="00BB60C9" w:rsidRPr="009A14D1" w:rsidRDefault="00BB60C9" w:rsidP="00BB60C9">
      <w:pPr>
        <w:pStyle w:val="a6"/>
        <w:spacing w:before="0" w:beforeAutospacing="0" w:after="0" w:afterAutospacing="0"/>
        <w:ind w:firstLine="709"/>
        <w:jc w:val="both"/>
        <w:rPr>
          <w:sz w:val="28"/>
          <w:szCs w:val="28"/>
        </w:rPr>
      </w:pPr>
      <w:r w:rsidRPr="009A14D1">
        <w:rPr>
          <w:rStyle w:val="a9"/>
          <w:color w:val="000000"/>
          <w:sz w:val="28"/>
          <w:szCs w:val="28"/>
        </w:rPr>
        <w:t>Кто носки внучатам свяжет,</w:t>
      </w:r>
    </w:p>
    <w:p w:rsidR="00BB60C9" w:rsidRPr="009A14D1" w:rsidRDefault="00BB60C9" w:rsidP="00BB60C9">
      <w:pPr>
        <w:pStyle w:val="a6"/>
        <w:spacing w:before="0" w:beforeAutospacing="0" w:after="0" w:afterAutospacing="0"/>
        <w:ind w:firstLine="709"/>
        <w:jc w:val="both"/>
        <w:rPr>
          <w:sz w:val="28"/>
          <w:szCs w:val="28"/>
        </w:rPr>
      </w:pPr>
      <w:r w:rsidRPr="009A14D1">
        <w:rPr>
          <w:rStyle w:val="a9"/>
          <w:color w:val="000000"/>
          <w:sz w:val="28"/>
          <w:szCs w:val="28"/>
        </w:rPr>
        <w:t>Сказку старую расскажет,</w:t>
      </w:r>
    </w:p>
    <w:p w:rsidR="00BB60C9" w:rsidRPr="009A14D1" w:rsidRDefault="00BB60C9" w:rsidP="00BB60C9">
      <w:pPr>
        <w:pStyle w:val="a6"/>
        <w:spacing w:before="0" w:beforeAutospacing="0" w:after="0" w:afterAutospacing="0"/>
        <w:ind w:firstLine="709"/>
        <w:jc w:val="both"/>
        <w:rPr>
          <w:sz w:val="28"/>
          <w:szCs w:val="28"/>
        </w:rPr>
      </w:pPr>
      <w:r w:rsidRPr="009A14D1">
        <w:rPr>
          <w:rStyle w:val="a9"/>
          <w:color w:val="000000"/>
          <w:sz w:val="28"/>
          <w:szCs w:val="28"/>
        </w:rPr>
        <w:t xml:space="preserve">С медом даст </w:t>
      </w:r>
      <w:proofErr w:type="gramStart"/>
      <w:r w:rsidRPr="009A14D1">
        <w:rPr>
          <w:rStyle w:val="a9"/>
          <w:color w:val="000000"/>
          <w:sz w:val="28"/>
          <w:szCs w:val="28"/>
        </w:rPr>
        <w:t>оладушки</w:t>
      </w:r>
      <w:proofErr w:type="gramEnd"/>
      <w:r w:rsidRPr="009A14D1">
        <w:rPr>
          <w:rStyle w:val="a9"/>
          <w:color w:val="000000"/>
          <w:sz w:val="28"/>
          <w:szCs w:val="28"/>
        </w:rPr>
        <w:t>? –</w:t>
      </w:r>
    </w:p>
    <w:p w:rsidR="00BB60C9" w:rsidRPr="009A14D1" w:rsidRDefault="00BB60C9" w:rsidP="00BB60C9">
      <w:pPr>
        <w:pStyle w:val="a6"/>
        <w:spacing w:before="0" w:beforeAutospacing="0" w:after="0" w:afterAutospacing="0"/>
        <w:ind w:firstLine="709"/>
        <w:jc w:val="both"/>
        <w:rPr>
          <w:sz w:val="28"/>
          <w:szCs w:val="28"/>
        </w:rPr>
      </w:pPr>
      <w:r w:rsidRPr="009A14D1">
        <w:rPr>
          <w:rStyle w:val="a9"/>
          <w:color w:val="000000"/>
          <w:sz w:val="28"/>
          <w:szCs w:val="28"/>
        </w:rPr>
        <w:t xml:space="preserve">Это </w:t>
      </w:r>
      <w:proofErr w:type="gramStart"/>
      <w:r w:rsidRPr="009A14D1">
        <w:rPr>
          <w:rStyle w:val="a9"/>
          <w:color w:val="000000"/>
          <w:sz w:val="28"/>
          <w:szCs w:val="28"/>
        </w:rPr>
        <w:t>наша</w:t>
      </w:r>
      <w:proofErr w:type="gramEnd"/>
      <w:r w:rsidRPr="009A14D1">
        <w:rPr>
          <w:rStyle w:val="a9"/>
          <w:color w:val="000000"/>
          <w:sz w:val="28"/>
          <w:szCs w:val="28"/>
        </w:rPr>
        <w:t>…</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sz w:val="28"/>
          <w:szCs w:val="28"/>
          <w:lang w:eastAsia="ru-RU"/>
        </w:rPr>
        <w:t xml:space="preserve">Воспитатель: - Ребята, </w:t>
      </w:r>
      <w:r>
        <w:rPr>
          <w:rFonts w:ascii="Times New Roman" w:eastAsia="Times New Roman" w:hAnsi="Times New Roman" w:cs="Times New Roman"/>
          <w:sz w:val="28"/>
          <w:szCs w:val="28"/>
          <w:lang w:eastAsia="ru-RU"/>
        </w:rPr>
        <w:t xml:space="preserve">правильно, это бабушка. У каждого из вас есть бабушка, которая любит вас, заботиться, печет вкусные пироги, </w:t>
      </w:r>
      <w:proofErr w:type="gramStart"/>
      <w:r>
        <w:rPr>
          <w:rFonts w:ascii="Times New Roman" w:eastAsia="Times New Roman" w:hAnsi="Times New Roman" w:cs="Times New Roman"/>
          <w:sz w:val="28"/>
          <w:szCs w:val="28"/>
          <w:lang w:eastAsia="ru-RU"/>
        </w:rPr>
        <w:t>оладушки</w:t>
      </w:r>
      <w:proofErr w:type="gramEnd"/>
      <w:r>
        <w:rPr>
          <w:rFonts w:ascii="Times New Roman" w:eastAsia="Times New Roman" w:hAnsi="Times New Roman" w:cs="Times New Roman"/>
          <w:sz w:val="28"/>
          <w:szCs w:val="28"/>
          <w:lang w:eastAsia="ru-RU"/>
        </w:rPr>
        <w:t>.</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скажите, не хотели бы вы сделать своим бабушкам подарок? </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вы думаете, что может порадовать бабушку? Я думаю, что </w:t>
      </w:r>
      <w:proofErr w:type="gramStart"/>
      <w:r>
        <w:rPr>
          <w:rFonts w:ascii="Times New Roman" w:eastAsia="Times New Roman" w:hAnsi="Times New Roman" w:cs="Times New Roman"/>
          <w:sz w:val="28"/>
          <w:szCs w:val="28"/>
          <w:lang w:eastAsia="ru-RU"/>
        </w:rPr>
        <w:t>красивый платок, сделанный вашими руками очень понравится</w:t>
      </w:r>
      <w:proofErr w:type="gramEnd"/>
      <w:r>
        <w:rPr>
          <w:rFonts w:ascii="Times New Roman" w:eastAsia="Times New Roman" w:hAnsi="Times New Roman" w:cs="Times New Roman"/>
          <w:sz w:val="28"/>
          <w:szCs w:val="28"/>
          <w:lang w:eastAsia="ru-RU"/>
        </w:rPr>
        <w:t xml:space="preserve"> вашим бабушкам.</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вас на столах лежат заготовки платочков, но они совсем не красивые и не нарядные, давайте их украсим и подарим нашим бабушкам. А украшать платочки мы будем фигурами, которые лежат у вас в тарелочках. Как называются эти фигуры? Правильно, геометрические.</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Посмотрите варианты, как можно украсить платок, чтобы он стал ярким, красивым и необычным.</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теперь давайте рассмотрим фигуры, которые лежат у вас на столе</w:t>
      </w:r>
      <w:proofErr w:type="gramStart"/>
      <w:r>
        <w:rPr>
          <w:rFonts w:ascii="Times New Roman" w:eastAsia="Times New Roman" w:hAnsi="Times New Roman" w:cs="Times New Roman"/>
          <w:sz w:val="28"/>
          <w:szCs w:val="28"/>
          <w:lang w:eastAsia="ru-RU"/>
        </w:rPr>
        <w:t>.</w:t>
      </w:r>
      <w:r w:rsidRPr="009A14D1">
        <w:rPr>
          <w:rFonts w:ascii="Times New Roman" w:eastAsia="Times New Roman" w:hAnsi="Times New Roman" w:cs="Times New Roman"/>
          <w:sz w:val="28"/>
          <w:szCs w:val="28"/>
          <w:lang w:eastAsia="ru-RU"/>
        </w:rPr>
        <w:t xml:space="preserve">. </w:t>
      </w:r>
      <w:proofErr w:type="gramEnd"/>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sz w:val="28"/>
          <w:szCs w:val="28"/>
          <w:lang w:eastAsia="ru-RU"/>
        </w:rPr>
        <w:t>- Какой формы эта фигура</w:t>
      </w:r>
      <w:proofErr w:type="gramStart"/>
      <w:r w:rsidRPr="009A14D1">
        <w:rPr>
          <w:rFonts w:ascii="Times New Roman" w:eastAsia="Times New Roman" w:hAnsi="Times New Roman" w:cs="Times New Roman"/>
          <w:sz w:val="28"/>
          <w:szCs w:val="28"/>
          <w:lang w:eastAsia="ru-RU"/>
        </w:rPr>
        <w:t xml:space="preserve"> ?</w:t>
      </w:r>
      <w:proofErr w:type="gramEnd"/>
      <w:r w:rsidRPr="009A14D1">
        <w:rPr>
          <w:rFonts w:ascii="Times New Roman" w:eastAsia="Times New Roman" w:hAnsi="Times New Roman" w:cs="Times New Roman"/>
          <w:sz w:val="28"/>
          <w:szCs w:val="28"/>
          <w:lang w:eastAsia="ru-RU"/>
        </w:rPr>
        <w:t xml:space="preserve"> ( квадратной). Как она называется</w:t>
      </w:r>
      <w:proofErr w:type="gramStart"/>
      <w:r w:rsidRPr="009A14D1">
        <w:rPr>
          <w:rFonts w:ascii="Times New Roman" w:eastAsia="Times New Roman" w:hAnsi="Times New Roman" w:cs="Times New Roman"/>
          <w:sz w:val="28"/>
          <w:szCs w:val="28"/>
          <w:lang w:eastAsia="ru-RU"/>
        </w:rPr>
        <w:t xml:space="preserve"> ?</w:t>
      </w:r>
      <w:proofErr w:type="gramEnd"/>
      <w:r w:rsidRPr="009A14D1">
        <w:rPr>
          <w:rFonts w:ascii="Times New Roman" w:eastAsia="Times New Roman" w:hAnsi="Times New Roman" w:cs="Times New Roman"/>
          <w:sz w:val="28"/>
          <w:szCs w:val="28"/>
          <w:lang w:eastAsia="ru-RU"/>
        </w:rPr>
        <w:t xml:space="preserve"> (квадрат) А эта? (круг). </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sz w:val="28"/>
          <w:szCs w:val="28"/>
          <w:lang w:eastAsia="ru-RU"/>
        </w:rPr>
        <w:t>- Чем они отличаются друг от друга? (у квадрата есть углы, а у круга нет; круг катится</w:t>
      </w:r>
      <w:proofErr w:type="gramStart"/>
      <w:r w:rsidRPr="009A14D1">
        <w:rPr>
          <w:rFonts w:ascii="Times New Roman" w:eastAsia="Times New Roman" w:hAnsi="Times New Roman" w:cs="Times New Roman"/>
          <w:sz w:val="28"/>
          <w:szCs w:val="28"/>
          <w:lang w:eastAsia="ru-RU"/>
        </w:rPr>
        <w:t xml:space="preserve"> ,</w:t>
      </w:r>
      <w:proofErr w:type="gramEnd"/>
      <w:r w:rsidRPr="009A14D1">
        <w:rPr>
          <w:rFonts w:ascii="Times New Roman" w:eastAsia="Times New Roman" w:hAnsi="Times New Roman" w:cs="Times New Roman"/>
          <w:sz w:val="28"/>
          <w:szCs w:val="28"/>
          <w:lang w:eastAsia="ru-RU"/>
        </w:rPr>
        <w:t xml:space="preserve"> а квадрат нет). </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sz w:val="28"/>
          <w:szCs w:val="28"/>
          <w:lang w:eastAsia="ru-RU"/>
        </w:rPr>
        <w:t xml:space="preserve">- Действительно, у квадрата есть углы и у него четыре стороны, а у круга нет углов и сторона всего одна (обследование рукой). </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sz w:val="28"/>
          <w:szCs w:val="28"/>
          <w:lang w:eastAsia="ru-RU"/>
        </w:rPr>
        <w:t xml:space="preserve">- Ребята, </w:t>
      </w:r>
      <w:r w:rsidR="00F90DD1">
        <w:rPr>
          <w:rFonts w:ascii="Times New Roman" w:eastAsia="Times New Roman" w:hAnsi="Times New Roman" w:cs="Times New Roman"/>
          <w:sz w:val="28"/>
          <w:szCs w:val="28"/>
          <w:lang w:eastAsia="ru-RU"/>
        </w:rPr>
        <w:t>а посмотрите, у вас в тарелочках лежат еще геометрические фигуры. Как они называются? (треугольники)</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sz w:val="28"/>
          <w:szCs w:val="28"/>
          <w:lang w:eastAsia="ru-RU"/>
        </w:rPr>
        <w:lastRenderedPageBreak/>
        <w:t xml:space="preserve">Прежде чем мы начнем вырезывать и украшать платочки, потренируем наши пальчики. </w:t>
      </w:r>
    </w:p>
    <w:p w:rsidR="00BB60C9" w:rsidRPr="000F270C" w:rsidRDefault="00BB60C9" w:rsidP="00BB60C9">
      <w:pPr>
        <w:spacing w:after="0" w:line="240" w:lineRule="auto"/>
        <w:ind w:firstLine="709"/>
        <w:jc w:val="both"/>
        <w:rPr>
          <w:rFonts w:ascii="Times New Roman" w:eastAsia="Times New Roman" w:hAnsi="Times New Roman" w:cs="Times New Roman"/>
          <w:b/>
          <w:i/>
          <w:sz w:val="28"/>
          <w:szCs w:val="28"/>
          <w:lang w:eastAsia="ru-RU"/>
        </w:rPr>
      </w:pPr>
      <w:r w:rsidRPr="000F270C">
        <w:rPr>
          <w:rFonts w:ascii="Times New Roman" w:eastAsia="Times New Roman" w:hAnsi="Times New Roman" w:cs="Times New Roman"/>
          <w:b/>
          <w:i/>
          <w:sz w:val="28"/>
          <w:szCs w:val="28"/>
          <w:lang w:eastAsia="ru-RU"/>
        </w:rPr>
        <w:t xml:space="preserve">Пальчиковая гимнастика. </w:t>
      </w:r>
    </w:p>
    <w:p w:rsidR="00BB60C9" w:rsidRPr="000F270C" w:rsidRDefault="00BB60C9" w:rsidP="00BB60C9">
      <w:pPr>
        <w:spacing w:after="0" w:line="240" w:lineRule="auto"/>
        <w:ind w:firstLine="709"/>
        <w:jc w:val="both"/>
        <w:rPr>
          <w:rFonts w:ascii="Times New Roman" w:eastAsia="Times New Roman" w:hAnsi="Times New Roman" w:cs="Times New Roman"/>
          <w:i/>
          <w:sz w:val="28"/>
          <w:szCs w:val="28"/>
          <w:lang w:eastAsia="ru-RU"/>
        </w:rPr>
      </w:pPr>
      <w:r w:rsidRPr="009A14D1">
        <w:rPr>
          <w:rFonts w:ascii="Times New Roman" w:eastAsia="Times New Roman" w:hAnsi="Times New Roman" w:cs="Times New Roman"/>
          <w:i/>
          <w:sz w:val="28"/>
          <w:szCs w:val="28"/>
          <w:lang w:eastAsia="ru-RU"/>
        </w:rPr>
        <w:t xml:space="preserve">В гости к пальчику большому </w:t>
      </w:r>
    </w:p>
    <w:p w:rsidR="00BB60C9" w:rsidRPr="000F270C" w:rsidRDefault="00BB60C9" w:rsidP="00BB60C9">
      <w:pPr>
        <w:spacing w:after="0" w:line="240" w:lineRule="auto"/>
        <w:ind w:firstLine="709"/>
        <w:jc w:val="both"/>
        <w:rPr>
          <w:rFonts w:ascii="Times New Roman" w:eastAsia="Times New Roman" w:hAnsi="Times New Roman" w:cs="Times New Roman"/>
          <w:i/>
          <w:sz w:val="28"/>
          <w:szCs w:val="28"/>
          <w:lang w:eastAsia="ru-RU"/>
        </w:rPr>
      </w:pPr>
      <w:r w:rsidRPr="009A14D1">
        <w:rPr>
          <w:rFonts w:ascii="Times New Roman" w:eastAsia="Times New Roman" w:hAnsi="Times New Roman" w:cs="Times New Roman"/>
          <w:i/>
          <w:sz w:val="28"/>
          <w:szCs w:val="28"/>
          <w:lang w:eastAsia="ru-RU"/>
        </w:rPr>
        <w:t xml:space="preserve">Приходили прямо к дому </w:t>
      </w:r>
    </w:p>
    <w:p w:rsidR="00BB60C9" w:rsidRPr="000F270C" w:rsidRDefault="00BB60C9" w:rsidP="00BB60C9">
      <w:pPr>
        <w:spacing w:after="0" w:line="240" w:lineRule="auto"/>
        <w:ind w:firstLine="709"/>
        <w:jc w:val="both"/>
        <w:rPr>
          <w:rFonts w:ascii="Times New Roman" w:eastAsia="Times New Roman" w:hAnsi="Times New Roman" w:cs="Times New Roman"/>
          <w:i/>
          <w:sz w:val="28"/>
          <w:szCs w:val="28"/>
          <w:lang w:eastAsia="ru-RU"/>
        </w:rPr>
      </w:pPr>
      <w:r w:rsidRPr="009A14D1">
        <w:rPr>
          <w:rFonts w:ascii="Times New Roman" w:eastAsia="Times New Roman" w:hAnsi="Times New Roman" w:cs="Times New Roman"/>
          <w:i/>
          <w:sz w:val="28"/>
          <w:szCs w:val="28"/>
          <w:lang w:eastAsia="ru-RU"/>
        </w:rPr>
        <w:t xml:space="preserve">Указательный и средний, </w:t>
      </w:r>
    </w:p>
    <w:p w:rsidR="00BB60C9" w:rsidRPr="000F270C" w:rsidRDefault="00BB60C9" w:rsidP="00BB60C9">
      <w:pPr>
        <w:spacing w:after="0" w:line="240" w:lineRule="auto"/>
        <w:ind w:firstLine="709"/>
        <w:jc w:val="both"/>
        <w:rPr>
          <w:rFonts w:ascii="Times New Roman" w:eastAsia="Times New Roman" w:hAnsi="Times New Roman" w:cs="Times New Roman"/>
          <w:i/>
          <w:sz w:val="28"/>
          <w:szCs w:val="28"/>
          <w:lang w:eastAsia="ru-RU"/>
        </w:rPr>
      </w:pPr>
      <w:r w:rsidRPr="009A14D1">
        <w:rPr>
          <w:rFonts w:ascii="Times New Roman" w:eastAsia="Times New Roman" w:hAnsi="Times New Roman" w:cs="Times New Roman"/>
          <w:i/>
          <w:sz w:val="28"/>
          <w:szCs w:val="28"/>
          <w:lang w:eastAsia="ru-RU"/>
        </w:rPr>
        <w:t xml:space="preserve">Безымянный и последний </w:t>
      </w:r>
    </w:p>
    <w:p w:rsidR="00BB60C9" w:rsidRPr="000F270C" w:rsidRDefault="00BB60C9" w:rsidP="00BB60C9">
      <w:pPr>
        <w:spacing w:after="0" w:line="240" w:lineRule="auto"/>
        <w:ind w:firstLine="709"/>
        <w:jc w:val="both"/>
        <w:rPr>
          <w:rFonts w:ascii="Times New Roman" w:eastAsia="Times New Roman" w:hAnsi="Times New Roman" w:cs="Times New Roman"/>
          <w:i/>
          <w:sz w:val="28"/>
          <w:szCs w:val="28"/>
          <w:lang w:eastAsia="ru-RU"/>
        </w:rPr>
      </w:pPr>
      <w:r w:rsidRPr="009A14D1">
        <w:rPr>
          <w:rFonts w:ascii="Times New Roman" w:eastAsia="Times New Roman" w:hAnsi="Times New Roman" w:cs="Times New Roman"/>
          <w:i/>
          <w:sz w:val="28"/>
          <w:szCs w:val="28"/>
          <w:lang w:eastAsia="ru-RU"/>
        </w:rPr>
        <w:t xml:space="preserve">Сам мизинчик малышок </w:t>
      </w:r>
    </w:p>
    <w:p w:rsidR="00BB60C9" w:rsidRPr="000F270C" w:rsidRDefault="00BB60C9" w:rsidP="00BB60C9">
      <w:pPr>
        <w:spacing w:after="0" w:line="240" w:lineRule="auto"/>
        <w:ind w:firstLine="709"/>
        <w:jc w:val="both"/>
        <w:rPr>
          <w:rFonts w:ascii="Times New Roman" w:eastAsia="Times New Roman" w:hAnsi="Times New Roman" w:cs="Times New Roman"/>
          <w:i/>
          <w:sz w:val="28"/>
          <w:szCs w:val="28"/>
          <w:lang w:eastAsia="ru-RU"/>
        </w:rPr>
      </w:pPr>
      <w:r w:rsidRPr="009A14D1">
        <w:rPr>
          <w:rFonts w:ascii="Times New Roman" w:eastAsia="Times New Roman" w:hAnsi="Times New Roman" w:cs="Times New Roman"/>
          <w:i/>
          <w:sz w:val="28"/>
          <w:szCs w:val="28"/>
          <w:lang w:eastAsia="ru-RU"/>
        </w:rPr>
        <w:t xml:space="preserve">Постучался на порог </w:t>
      </w:r>
    </w:p>
    <w:p w:rsidR="00BB60C9" w:rsidRPr="000F270C" w:rsidRDefault="00BB60C9" w:rsidP="00BB60C9">
      <w:pPr>
        <w:spacing w:after="0" w:line="240" w:lineRule="auto"/>
        <w:ind w:firstLine="709"/>
        <w:jc w:val="both"/>
        <w:rPr>
          <w:rFonts w:ascii="Times New Roman" w:eastAsia="Times New Roman" w:hAnsi="Times New Roman" w:cs="Times New Roman"/>
          <w:i/>
          <w:sz w:val="28"/>
          <w:szCs w:val="28"/>
          <w:lang w:eastAsia="ru-RU"/>
        </w:rPr>
      </w:pPr>
      <w:r w:rsidRPr="009A14D1">
        <w:rPr>
          <w:rFonts w:ascii="Times New Roman" w:eastAsia="Times New Roman" w:hAnsi="Times New Roman" w:cs="Times New Roman"/>
          <w:i/>
          <w:sz w:val="28"/>
          <w:szCs w:val="28"/>
          <w:lang w:eastAsia="ru-RU"/>
        </w:rPr>
        <w:t xml:space="preserve">Вместе пальчики друзья </w:t>
      </w:r>
    </w:p>
    <w:p w:rsidR="00BB60C9" w:rsidRDefault="00BB60C9" w:rsidP="00BB60C9">
      <w:pPr>
        <w:spacing w:after="0" w:line="240" w:lineRule="auto"/>
        <w:ind w:firstLine="709"/>
        <w:jc w:val="both"/>
        <w:rPr>
          <w:rFonts w:ascii="Times New Roman" w:eastAsia="Times New Roman" w:hAnsi="Times New Roman" w:cs="Times New Roman"/>
          <w:i/>
          <w:sz w:val="28"/>
          <w:szCs w:val="28"/>
          <w:lang w:eastAsia="ru-RU"/>
        </w:rPr>
      </w:pPr>
      <w:r w:rsidRPr="000F270C">
        <w:rPr>
          <w:rFonts w:ascii="Times New Roman" w:eastAsia="Times New Roman" w:hAnsi="Times New Roman" w:cs="Times New Roman"/>
          <w:i/>
          <w:sz w:val="28"/>
          <w:szCs w:val="28"/>
          <w:lang w:eastAsia="ru-RU"/>
        </w:rPr>
        <w:t>Друг без друга жить нельзя.</w:t>
      </w:r>
    </w:p>
    <w:p w:rsidR="00BB60C9" w:rsidRPr="000F270C" w:rsidRDefault="00BB60C9" w:rsidP="00BB60C9">
      <w:pPr>
        <w:spacing w:after="0" w:line="240" w:lineRule="auto"/>
        <w:ind w:firstLine="709"/>
        <w:jc w:val="both"/>
        <w:rPr>
          <w:rFonts w:ascii="Times New Roman" w:eastAsia="Times New Roman" w:hAnsi="Times New Roman" w:cs="Times New Roman"/>
          <w:b/>
          <w:i/>
          <w:sz w:val="28"/>
          <w:szCs w:val="28"/>
          <w:lang w:eastAsia="ru-RU"/>
        </w:rPr>
      </w:pPr>
      <w:r w:rsidRPr="000F270C">
        <w:rPr>
          <w:rFonts w:ascii="Times New Roman" w:eastAsia="Times New Roman" w:hAnsi="Times New Roman" w:cs="Times New Roman"/>
          <w:b/>
          <w:i/>
          <w:sz w:val="28"/>
          <w:szCs w:val="28"/>
          <w:lang w:eastAsia="ru-RU"/>
        </w:rPr>
        <w:t>Самостоятельная деятельность детей.</w:t>
      </w:r>
    </w:p>
    <w:p w:rsidR="00BB60C9" w:rsidRDefault="00BB60C9" w:rsidP="00BB60C9">
      <w:pPr>
        <w:spacing w:after="0" w:line="240" w:lineRule="auto"/>
        <w:ind w:firstLine="709"/>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sz w:val="28"/>
          <w:szCs w:val="28"/>
          <w:lang w:eastAsia="ru-RU"/>
        </w:rPr>
        <w:t>- Украсьте свой платочек треугольниками, квадратами, кругами и половинками кругов, но не приклеивайте, а то вдруг вам захочется что-то в нем изменить</w:t>
      </w:r>
      <w:proofErr w:type="gramStart"/>
      <w:r w:rsidRPr="009A14D1">
        <w:rPr>
          <w:rFonts w:ascii="Times New Roman" w:eastAsia="Times New Roman" w:hAnsi="Times New Roman" w:cs="Times New Roman"/>
          <w:sz w:val="28"/>
          <w:szCs w:val="28"/>
          <w:lang w:eastAsia="ru-RU"/>
        </w:rPr>
        <w:t>.(</w:t>
      </w:r>
      <w:proofErr w:type="gramEnd"/>
      <w:r w:rsidRPr="009A14D1">
        <w:rPr>
          <w:rFonts w:ascii="Times New Roman" w:eastAsia="Times New Roman" w:hAnsi="Times New Roman" w:cs="Times New Roman"/>
          <w:sz w:val="28"/>
          <w:szCs w:val="28"/>
          <w:lang w:eastAsia="ru-RU"/>
        </w:rPr>
        <w:t xml:space="preserve"> воспитатель подходит к детям и рассматривает узоры). </w:t>
      </w:r>
      <w:r w:rsidRPr="009A14D1">
        <w:rPr>
          <w:rFonts w:ascii="Times New Roman" w:eastAsia="Times New Roman" w:hAnsi="Times New Roman" w:cs="Times New Roman"/>
          <w:sz w:val="28"/>
          <w:szCs w:val="28"/>
          <w:lang w:eastAsia="ru-RU"/>
        </w:rPr>
        <w:br/>
        <w:t>- А сейчас возьмите кисточки, наберите на них немного клея и приклейте вырезанные формы к платочкам, так чтобы получился узор. Клейте аккуратно, осторожно, чтобы работы получились красивые и нарядные</w:t>
      </w:r>
      <w:proofErr w:type="gramStart"/>
      <w:r w:rsidRPr="009A14D1">
        <w:rPr>
          <w:rFonts w:ascii="Times New Roman" w:eastAsia="Times New Roman" w:hAnsi="Times New Roman" w:cs="Times New Roman"/>
          <w:sz w:val="28"/>
          <w:szCs w:val="28"/>
          <w:lang w:eastAsia="ru-RU"/>
        </w:rPr>
        <w:t>.(</w:t>
      </w:r>
      <w:proofErr w:type="gramEnd"/>
      <w:r w:rsidRPr="009A14D1">
        <w:rPr>
          <w:rFonts w:ascii="Times New Roman" w:eastAsia="Times New Roman" w:hAnsi="Times New Roman" w:cs="Times New Roman"/>
          <w:sz w:val="28"/>
          <w:szCs w:val="28"/>
          <w:lang w:eastAsia="ru-RU"/>
        </w:rPr>
        <w:t xml:space="preserve"> дети приклеивают ). </w:t>
      </w:r>
    </w:p>
    <w:p w:rsidR="00BB60C9" w:rsidRPr="000F270C" w:rsidRDefault="00BB60C9" w:rsidP="00BB60C9">
      <w:pPr>
        <w:spacing w:after="0" w:line="240" w:lineRule="auto"/>
        <w:ind w:firstLine="709"/>
        <w:jc w:val="both"/>
        <w:rPr>
          <w:rFonts w:ascii="Times New Roman" w:eastAsia="Times New Roman" w:hAnsi="Times New Roman" w:cs="Times New Roman"/>
          <w:b/>
          <w:i/>
          <w:sz w:val="28"/>
          <w:szCs w:val="28"/>
          <w:lang w:eastAsia="ru-RU"/>
        </w:rPr>
      </w:pPr>
      <w:r w:rsidRPr="000F270C">
        <w:rPr>
          <w:rFonts w:ascii="Times New Roman" w:eastAsia="Times New Roman" w:hAnsi="Times New Roman" w:cs="Times New Roman"/>
          <w:b/>
          <w:i/>
          <w:sz w:val="28"/>
          <w:szCs w:val="28"/>
          <w:lang w:eastAsia="ru-RU"/>
        </w:rPr>
        <w:t xml:space="preserve">Итог </w:t>
      </w:r>
      <w:r>
        <w:rPr>
          <w:rFonts w:ascii="Times New Roman" w:eastAsia="Times New Roman" w:hAnsi="Times New Roman" w:cs="Times New Roman"/>
          <w:b/>
          <w:i/>
          <w:sz w:val="28"/>
          <w:szCs w:val="28"/>
          <w:lang w:eastAsia="ru-RU"/>
        </w:rPr>
        <w:t>НОД</w:t>
      </w:r>
    </w:p>
    <w:p w:rsidR="00BB60C9" w:rsidRPr="009A14D1" w:rsidRDefault="00BB60C9" w:rsidP="00BB60C9">
      <w:pPr>
        <w:spacing w:after="0" w:line="240" w:lineRule="auto"/>
        <w:ind w:firstLine="709"/>
        <w:jc w:val="both"/>
        <w:rPr>
          <w:rFonts w:ascii="Times New Roman" w:eastAsia="Times New Roman" w:hAnsi="Times New Roman" w:cs="Times New Roman"/>
          <w:sz w:val="28"/>
          <w:szCs w:val="28"/>
          <w:lang w:eastAsia="ru-RU"/>
        </w:rPr>
      </w:pPr>
      <w:r w:rsidRPr="009A14D1">
        <w:rPr>
          <w:rFonts w:ascii="Times New Roman" w:eastAsia="Times New Roman" w:hAnsi="Times New Roman" w:cs="Times New Roman"/>
          <w:sz w:val="28"/>
          <w:szCs w:val="28"/>
          <w:lang w:eastAsia="ru-RU"/>
        </w:rPr>
        <w:t xml:space="preserve">- </w:t>
      </w:r>
      <w:proofErr w:type="gramStart"/>
      <w:r w:rsidRPr="009A14D1">
        <w:rPr>
          <w:rFonts w:ascii="Times New Roman" w:eastAsia="Times New Roman" w:hAnsi="Times New Roman" w:cs="Times New Roman"/>
          <w:sz w:val="28"/>
          <w:szCs w:val="28"/>
          <w:lang w:eastAsia="ru-RU"/>
        </w:rPr>
        <w:t>Посмотрите</w:t>
      </w:r>
      <w:proofErr w:type="gramEnd"/>
      <w:r w:rsidRPr="009A14D1">
        <w:rPr>
          <w:rFonts w:ascii="Times New Roman" w:eastAsia="Times New Roman" w:hAnsi="Times New Roman" w:cs="Times New Roman"/>
          <w:sz w:val="28"/>
          <w:szCs w:val="28"/>
          <w:lang w:eastAsia="ru-RU"/>
        </w:rPr>
        <w:t xml:space="preserve"> как мы дружно поработали, какие замечательные работы у вас получились. </w:t>
      </w:r>
    </w:p>
    <w:p w:rsidR="00BB60C9" w:rsidRDefault="00BB60C9" w:rsidP="00BB60C9"/>
    <w:p w:rsidR="00F90DD1" w:rsidRDefault="00F90DD1" w:rsidP="00BB60C9"/>
    <w:p w:rsidR="00F90DD1" w:rsidRDefault="00F90DD1" w:rsidP="00BB60C9"/>
    <w:p w:rsidR="00F90DD1" w:rsidRDefault="00F90DD1" w:rsidP="00BB60C9"/>
    <w:p w:rsidR="00F90DD1" w:rsidRDefault="00F90DD1" w:rsidP="00BB60C9"/>
    <w:p w:rsidR="00F90DD1" w:rsidRDefault="00F90DD1" w:rsidP="00BB60C9"/>
    <w:p w:rsidR="00F90DD1" w:rsidRDefault="00F90DD1" w:rsidP="00BB60C9"/>
    <w:p w:rsidR="00F90DD1" w:rsidRDefault="00F90DD1" w:rsidP="00BB60C9"/>
    <w:p w:rsidR="00F90DD1" w:rsidRDefault="00F90DD1" w:rsidP="00BB60C9"/>
    <w:p w:rsidR="00F90DD1" w:rsidRDefault="00F90DD1" w:rsidP="00BB60C9"/>
    <w:p w:rsidR="00F90DD1" w:rsidRDefault="00F90DD1" w:rsidP="00BB60C9"/>
    <w:p w:rsidR="00F90DD1" w:rsidRDefault="00F90DD1" w:rsidP="00BB60C9"/>
    <w:p w:rsidR="00F90DD1" w:rsidRDefault="00F90DD1" w:rsidP="00BB60C9"/>
    <w:p w:rsidR="00F90DD1" w:rsidRDefault="00F90DD1" w:rsidP="00BB60C9"/>
    <w:p w:rsidR="00F6663D" w:rsidRPr="004C76F1" w:rsidRDefault="00F6663D" w:rsidP="00BB60C9">
      <w:pPr>
        <w:shd w:val="clear" w:color="auto" w:fill="FFFFFF"/>
        <w:spacing w:after="0" w:line="240" w:lineRule="auto"/>
        <w:ind w:firstLine="709"/>
        <w:jc w:val="center"/>
        <w:rPr>
          <w:rFonts w:ascii="Times New Roman" w:hAnsi="Times New Roman" w:cs="Times New Roman"/>
          <w:sz w:val="28"/>
          <w:szCs w:val="28"/>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F90DD1">
        <w:rPr>
          <w:rFonts w:ascii="Times New Roman" w:hAnsi="Times New Roman" w:cs="Times New Roman"/>
          <w:sz w:val="36"/>
          <w:szCs w:val="36"/>
        </w:rPr>
        <w:t>12</w:t>
      </w:r>
      <w:r>
        <w:rPr>
          <w:rFonts w:ascii="Times New Roman" w:hAnsi="Times New Roman" w:cs="Times New Roman"/>
          <w:sz w:val="36"/>
          <w:szCs w:val="36"/>
        </w:rPr>
        <w:t>.</w:t>
      </w:r>
      <w:r w:rsidR="00F90DD1">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НОД 1. Художественная литература</w:t>
            </w:r>
          </w:p>
        </w:tc>
      </w:tr>
      <w:tr w:rsidR="00F6663D" w:rsidRPr="00551AB2" w:rsidTr="00F6663D">
        <w:tc>
          <w:tcPr>
            <w:tcW w:w="10632" w:type="dxa"/>
          </w:tcPr>
          <w:p w:rsidR="00F6663D" w:rsidRPr="00F90DD1" w:rsidRDefault="00F6663D" w:rsidP="00F6663D">
            <w:pPr>
              <w:spacing w:after="0" w:line="240" w:lineRule="auto"/>
              <w:rPr>
                <w:rFonts w:ascii="Times New Roman" w:hAnsi="Times New Roman" w:cs="Times New Roman"/>
                <w:b/>
                <w:i/>
                <w:sz w:val="32"/>
                <w:szCs w:val="28"/>
              </w:rPr>
            </w:pPr>
            <w:r w:rsidRPr="00542057">
              <w:rPr>
                <w:rFonts w:ascii="Times New Roman" w:hAnsi="Times New Roman" w:cs="Times New Roman"/>
                <w:b/>
                <w:bCs/>
                <w:i/>
                <w:iCs/>
                <w:kern w:val="36"/>
                <w:sz w:val="40"/>
                <w:szCs w:val="40"/>
              </w:rPr>
              <w:t xml:space="preserve">Тема: </w:t>
            </w:r>
            <w:r w:rsidR="00F90DD1" w:rsidRPr="00F90DD1">
              <w:rPr>
                <w:rFonts w:ascii="Times New Roman" w:hAnsi="Times New Roman" w:cs="Times New Roman"/>
                <w:b/>
                <w:i/>
                <w:sz w:val="40"/>
                <w:szCs w:val="28"/>
              </w:rPr>
              <w:t>Чтение стихотворения И. Косякова «Всё она»</w:t>
            </w:r>
          </w:p>
        </w:tc>
      </w:tr>
      <w:tr w:rsidR="00F6663D" w:rsidRPr="00551AB2" w:rsidTr="00F6663D">
        <w:trPr>
          <w:trHeight w:val="1214"/>
        </w:trPr>
        <w:tc>
          <w:tcPr>
            <w:tcW w:w="10632" w:type="dxa"/>
          </w:tcPr>
          <w:p w:rsidR="00F90DD1" w:rsidRPr="00BD74A7" w:rsidRDefault="00F90DD1" w:rsidP="00F90DD1">
            <w:pPr>
              <w:spacing w:after="0" w:line="240" w:lineRule="auto"/>
              <w:jc w:val="both"/>
              <w:rPr>
                <w:rFonts w:ascii="Times New Roman" w:hAnsi="Times New Roman" w:cs="Times New Roman"/>
                <w:sz w:val="28"/>
                <w:szCs w:val="28"/>
              </w:rPr>
            </w:pPr>
            <w:r w:rsidRPr="00BD74A7">
              <w:rPr>
                <w:rFonts w:ascii="Times New Roman" w:hAnsi="Times New Roman" w:cs="Times New Roman"/>
                <w:b/>
                <w:i/>
                <w:sz w:val="28"/>
                <w:szCs w:val="28"/>
              </w:rPr>
              <w:t>Цель:</w:t>
            </w:r>
            <w:r w:rsidRPr="00BD74A7">
              <w:rPr>
                <w:rFonts w:ascii="Times New Roman" w:hAnsi="Times New Roman" w:cs="Times New Roman"/>
                <w:sz w:val="28"/>
                <w:szCs w:val="28"/>
              </w:rPr>
              <w:t xml:space="preserve"> обогащать знания детей о родственных взаимоотношениях, о маме, как о самом дорогом человеке. Учить ценить свою маму, проявлять о ней заботу. Пополнять словарь детей словам</w:t>
            </w:r>
            <w:proofErr w:type="gramStart"/>
            <w:r w:rsidRPr="00BD74A7">
              <w:rPr>
                <w:rFonts w:ascii="Times New Roman" w:hAnsi="Times New Roman" w:cs="Times New Roman"/>
                <w:sz w:val="28"/>
                <w:szCs w:val="28"/>
              </w:rPr>
              <w:t>и-</w:t>
            </w:r>
            <w:proofErr w:type="gramEnd"/>
            <w:r w:rsidRPr="00BD74A7">
              <w:rPr>
                <w:rFonts w:ascii="Times New Roman" w:hAnsi="Times New Roman" w:cs="Times New Roman"/>
                <w:sz w:val="28"/>
                <w:szCs w:val="28"/>
              </w:rPr>
              <w:t xml:space="preserve"> признаками. закреплять умение слушать и понимать содержание стихотворения, отвечать на вопросы. Воспитывать любовь </w:t>
            </w:r>
            <w:proofErr w:type="gramStart"/>
            <w:r w:rsidRPr="00BD74A7">
              <w:rPr>
                <w:rFonts w:ascii="Times New Roman" w:hAnsi="Times New Roman" w:cs="Times New Roman"/>
                <w:sz w:val="28"/>
                <w:szCs w:val="28"/>
              </w:rPr>
              <w:t>к</w:t>
            </w:r>
            <w:proofErr w:type="gramEnd"/>
            <w:r w:rsidRPr="00BD74A7">
              <w:rPr>
                <w:rFonts w:ascii="Times New Roman" w:hAnsi="Times New Roman" w:cs="Times New Roman"/>
                <w:sz w:val="28"/>
                <w:szCs w:val="28"/>
              </w:rPr>
              <w:t xml:space="preserve"> своим близким, проявлять заботу, уважение.</w:t>
            </w:r>
          </w:p>
          <w:p w:rsidR="00F90DD1" w:rsidRPr="00BD74A7" w:rsidRDefault="00F90DD1" w:rsidP="00F90DD1">
            <w:pPr>
              <w:spacing w:after="0" w:line="240" w:lineRule="auto"/>
              <w:jc w:val="both"/>
              <w:rPr>
                <w:rFonts w:ascii="Times New Roman" w:hAnsi="Times New Roman" w:cs="Times New Roman"/>
                <w:sz w:val="28"/>
                <w:szCs w:val="28"/>
              </w:rPr>
            </w:pPr>
            <w:r w:rsidRPr="00BD74A7">
              <w:rPr>
                <w:rFonts w:ascii="Times New Roman" w:hAnsi="Times New Roman" w:cs="Times New Roman"/>
                <w:b/>
                <w:i/>
                <w:sz w:val="28"/>
                <w:szCs w:val="28"/>
              </w:rPr>
              <w:t>Словарь:</w:t>
            </w:r>
            <w:r w:rsidRPr="00BD74A7">
              <w:rPr>
                <w:rFonts w:ascii="Times New Roman" w:hAnsi="Times New Roman" w:cs="Times New Roman"/>
                <w:sz w:val="28"/>
                <w:szCs w:val="28"/>
              </w:rPr>
              <w:t xml:space="preserve"> забота, уважение, семья, ласковая.</w:t>
            </w:r>
          </w:p>
          <w:p w:rsidR="00F6663D" w:rsidRPr="00542057" w:rsidRDefault="00F90DD1" w:rsidP="00F6663D">
            <w:pPr>
              <w:spacing w:after="0" w:line="240" w:lineRule="auto"/>
              <w:jc w:val="both"/>
              <w:rPr>
                <w:rFonts w:ascii="Times New Roman" w:hAnsi="Times New Roman" w:cs="Times New Roman"/>
                <w:sz w:val="28"/>
                <w:szCs w:val="28"/>
              </w:rPr>
            </w:pPr>
            <w:r w:rsidRPr="00BD74A7">
              <w:rPr>
                <w:rFonts w:ascii="Times New Roman" w:hAnsi="Times New Roman" w:cs="Times New Roman"/>
                <w:b/>
                <w:i/>
                <w:sz w:val="28"/>
                <w:szCs w:val="28"/>
              </w:rPr>
              <w:t>Пособия:</w:t>
            </w:r>
            <w:r w:rsidRPr="00BD74A7">
              <w:rPr>
                <w:rFonts w:ascii="Times New Roman" w:hAnsi="Times New Roman" w:cs="Times New Roman"/>
                <w:sz w:val="28"/>
                <w:szCs w:val="28"/>
              </w:rPr>
              <w:t xml:space="preserve"> иллюстрация «Семья», стихотворение «Все она»</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Pr>
                <w:rFonts w:ascii="Times New Roman" w:hAnsi="Times New Roman" w:cs="Times New Roman"/>
                <w:b/>
                <w:bCs/>
                <w:i/>
                <w:iCs/>
                <w:sz w:val="48"/>
                <w:szCs w:val="48"/>
                <w:lang w:eastAsia="ru-RU"/>
              </w:rPr>
              <w:t>Физкультура</w:t>
            </w:r>
          </w:p>
        </w:tc>
      </w:tr>
      <w:tr w:rsidR="00F6663D" w:rsidRPr="00551AB2" w:rsidTr="00F6663D">
        <w:tc>
          <w:tcPr>
            <w:tcW w:w="10632" w:type="dxa"/>
          </w:tcPr>
          <w:p w:rsidR="00F6663D" w:rsidRPr="00542057" w:rsidRDefault="00F6663D" w:rsidP="00F6663D">
            <w:pPr>
              <w:spacing w:after="0" w:line="240" w:lineRule="auto"/>
              <w:rPr>
                <w:rFonts w:ascii="Times New Roman" w:hAnsi="Times New Roman" w:cs="Times New Roman"/>
                <w:b/>
                <w:bCs/>
                <w:i/>
                <w:iCs/>
                <w:sz w:val="44"/>
                <w:szCs w:val="44"/>
              </w:rPr>
            </w:pPr>
            <w:r w:rsidRPr="00542057">
              <w:rPr>
                <w:rStyle w:val="c7"/>
                <w:rFonts w:ascii="Times New Roman" w:hAnsi="Times New Roman" w:cs="Times New Roman"/>
                <w:b/>
                <w:bCs/>
                <w:i/>
                <w:iCs/>
                <w:sz w:val="44"/>
                <w:szCs w:val="44"/>
              </w:rPr>
              <w:t>Тема:</w:t>
            </w:r>
            <w:r w:rsidRPr="00542057">
              <w:rPr>
                <w:rStyle w:val="c7"/>
                <w:i/>
                <w:iCs/>
                <w:sz w:val="44"/>
                <w:szCs w:val="44"/>
              </w:rPr>
              <w:t xml:space="preserve"> </w:t>
            </w:r>
            <w:r w:rsidRPr="00542057">
              <w:rPr>
                <w:rFonts w:ascii="Times New Roman" w:hAnsi="Times New Roman" w:cs="Times New Roman"/>
                <w:b/>
                <w:bCs/>
                <w:i/>
                <w:iCs/>
                <w:sz w:val="44"/>
                <w:szCs w:val="44"/>
              </w:rPr>
              <w:t>«Догони мяч»</w:t>
            </w:r>
          </w:p>
        </w:tc>
      </w:tr>
      <w:tr w:rsidR="00F6663D" w:rsidRPr="00551AB2" w:rsidTr="00F6663D">
        <w:trPr>
          <w:trHeight w:val="690"/>
        </w:trPr>
        <w:tc>
          <w:tcPr>
            <w:tcW w:w="10632" w:type="dxa"/>
          </w:tcPr>
          <w:p w:rsidR="00F6663D" w:rsidRDefault="00F6663D" w:rsidP="00F6663D">
            <w:pPr>
              <w:spacing w:after="0" w:line="240" w:lineRule="auto"/>
              <w:jc w:val="both"/>
              <w:rPr>
                <w:rFonts w:ascii="Times New Roman" w:hAnsi="Times New Roman" w:cs="Times New Roman"/>
                <w:sz w:val="28"/>
                <w:szCs w:val="28"/>
              </w:rPr>
            </w:pPr>
            <w:r w:rsidRPr="004407E0">
              <w:rPr>
                <w:rFonts w:ascii="Times New Roman" w:hAnsi="Times New Roman" w:cs="Times New Roman"/>
                <w:b/>
                <w:bCs/>
                <w:i/>
                <w:iCs/>
                <w:sz w:val="28"/>
                <w:szCs w:val="28"/>
              </w:rPr>
              <w:t>Задачи.</w:t>
            </w:r>
            <w:r w:rsidRPr="003A6F6F">
              <w:rPr>
                <w:rFonts w:ascii="Times New Roman" w:hAnsi="Times New Roman" w:cs="Times New Roman"/>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w:t>
            </w:r>
          </w:p>
          <w:p w:rsidR="00F6663D" w:rsidRPr="00551AB2" w:rsidRDefault="00F6663D" w:rsidP="00F6663D">
            <w:pPr>
              <w:pStyle w:val="c5"/>
              <w:spacing w:before="0" w:beforeAutospacing="0" w:after="0" w:afterAutospacing="0"/>
              <w:jc w:val="both"/>
              <w:rPr>
                <w:color w:val="000000"/>
                <w:sz w:val="28"/>
                <w:szCs w:val="28"/>
              </w:rPr>
            </w:pPr>
          </w:p>
        </w:tc>
      </w:tr>
    </w:tbl>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90DD1">
      <w:pPr>
        <w:spacing w:after="0" w:line="240" w:lineRule="auto"/>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tbl>
      <w:tblPr>
        <w:tblW w:w="10906"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371"/>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за кустарниками розы и сирени. Рассказать детям о том, в чем различия и сходства этих кустарников. </w:t>
            </w:r>
          </w:p>
        </w:tc>
      </w:tr>
      <w:tr w:rsidR="00F6663D" w:rsidRPr="00551AB2" w:rsidTr="00F6663D">
        <w:trPr>
          <w:trHeight w:val="63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 игра «Назови куст» - учить детей узнавать и называть кустарники.</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«Кто быстрее» - бег, ловкость.</w:t>
            </w:r>
          </w:p>
        </w:tc>
      </w:tr>
      <w:tr w:rsidR="00F6663D" w:rsidRPr="00551AB2" w:rsidTr="00F6663D">
        <w:trPr>
          <w:trHeight w:val="70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Самостоятельно складывать одежду и обувь в шкафчики - развивать навыки самообслуживания.</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 деревьях:</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 предупреждении детского травматизма во время пребывания детей дома:</w:t>
            </w: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кустарниками и деревьями. Сравнить по похожим признакам, найти отличия.</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«Назови дерево» - уточнить названия деревьев.</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«Дети в лесу»- усовершенствовать навыки ходьбы и бега.</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Уборка мелкого мусора на участке детского сада. Учить трудиться дружно, согласованно.</w:t>
            </w:r>
          </w:p>
        </w:tc>
      </w:tr>
      <w:tr w:rsidR="00F6663D" w:rsidRPr="00551AB2" w:rsidTr="00F6663D">
        <w:trPr>
          <w:trHeight w:val="58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прием наложения (</w:t>
            </w:r>
            <w:proofErr w:type="spellStart"/>
            <w:r w:rsidRPr="00551AB2">
              <w:rPr>
                <w:rFonts w:ascii="Times New Roman" w:hAnsi="Times New Roman" w:cs="Times New Roman"/>
                <w:sz w:val="24"/>
                <w:szCs w:val="24"/>
              </w:rPr>
              <w:t>фэмп</w:t>
            </w:r>
            <w:proofErr w:type="spellEnd"/>
            <w:r w:rsidRPr="00551AB2">
              <w:rPr>
                <w:rFonts w:ascii="Times New Roman" w:hAnsi="Times New Roman" w:cs="Times New Roman"/>
                <w:sz w:val="24"/>
                <w:szCs w:val="24"/>
              </w:rPr>
              <w:t>).</w:t>
            </w:r>
          </w:p>
        </w:tc>
      </w:tr>
      <w:tr w:rsidR="00F6663D" w:rsidRPr="00551AB2" w:rsidTr="00F6663D">
        <w:trPr>
          <w:trHeight w:val="93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Рисование по замыслу детей в папках по СХД – развивать художественные способности, аккуратность в работе, усидчивость.</w:t>
            </w:r>
          </w:p>
        </w:tc>
      </w:tr>
      <w:tr w:rsidR="00F6663D" w:rsidRPr="00551AB2" w:rsidTr="00F6663D">
        <w:trPr>
          <w:trHeight w:val="57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наблюдения</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«Что нам осень принесла» - закрепить знание детей об осенних приметах.</w:t>
            </w:r>
          </w:p>
        </w:tc>
      </w:tr>
      <w:tr w:rsidR="00F6663D" w:rsidRPr="00551AB2" w:rsidTr="00F6663D">
        <w:trPr>
          <w:trHeight w:val="10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«Съедобное, несъедобное» - внимание.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«Кто быстрее соберет урожай?» - ловкость, координация движений.</w:t>
            </w:r>
          </w:p>
        </w:tc>
      </w:tr>
      <w:tr w:rsidR="00F6663D" w:rsidRPr="00551AB2" w:rsidTr="00F6663D">
        <w:trPr>
          <w:trHeight w:val="731"/>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выносной инвентарь – учить детей оказывать помощь взрослым.</w:t>
            </w:r>
          </w:p>
        </w:tc>
      </w:tr>
      <w:tr w:rsidR="00F6663D" w:rsidRPr="00551AB2" w:rsidTr="00F6663D">
        <w:trPr>
          <w:trHeight w:val="63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об осенних признаках:</w:t>
            </w:r>
          </w:p>
        </w:tc>
      </w:tr>
      <w:tr w:rsidR="00F6663D" w:rsidRPr="00551AB2" w:rsidTr="00F6663D">
        <w:trPr>
          <w:trHeight w:val="738"/>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«Развиваем мелкую моторику ребенка»:</w:t>
            </w:r>
          </w:p>
        </w:tc>
      </w:tr>
    </w:tbl>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center"/>
        <w:rPr>
          <w:rFonts w:ascii="Times New Roman" w:hAnsi="Times New Roman" w:cs="Times New Roman"/>
          <w:b/>
          <w:bCs/>
          <w:i/>
          <w:iCs/>
          <w:sz w:val="32"/>
          <w:szCs w:val="32"/>
        </w:rPr>
      </w:pPr>
    </w:p>
    <w:p w:rsidR="00F6663D" w:rsidRDefault="00F6663D" w:rsidP="00F6663D">
      <w:pPr>
        <w:spacing w:after="0" w:line="240" w:lineRule="auto"/>
        <w:ind w:firstLine="709"/>
        <w:jc w:val="center"/>
        <w:rPr>
          <w:rFonts w:ascii="Times New Roman" w:hAnsi="Times New Roman" w:cs="Times New Roman"/>
          <w:b/>
          <w:bCs/>
          <w:i/>
          <w:iCs/>
          <w:sz w:val="32"/>
          <w:szCs w:val="32"/>
        </w:rPr>
      </w:pPr>
    </w:p>
    <w:p w:rsidR="00F6663D" w:rsidRDefault="00F6663D" w:rsidP="00F6663D">
      <w:pPr>
        <w:spacing w:after="0" w:line="240" w:lineRule="auto"/>
        <w:ind w:firstLine="709"/>
        <w:jc w:val="center"/>
        <w:rPr>
          <w:rFonts w:ascii="Times New Roman" w:hAnsi="Times New Roman" w:cs="Times New Roman"/>
          <w:b/>
          <w:bCs/>
          <w:i/>
          <w:iCs/>
          <w:sz w:val="32"/>
          <w:szCs w:val="32"/>
        </w:rPr>
      </w:pPr>
    </w:p>
    <w:p w:rsidR="00F6663D" w:rsidRDefault="00F6663D" w:rsidP="00F6663D">
      <w:pPr>
        <w:spacing w:after="0" w:line="240" w:lineRule="auto"/>
        <w:ind w:firstLine="709"/>
        <w:jc w:val="center"/>
        <w:rPr>
          <w:rFonts w:ascii="Times New Roman" w:hAnsi="Times New Roman" w:cs="Times New Roman"/>
          <w:b/>
          <w:bCs/>
          <w:i/>
          <w:iCs/>
          <w:sz w:val="32"/>
          <w:szCs w:val="32"/>
        </w:rPr>
      </w:pPr>
    </w:p>
    <w:p w:rsidR="00F90DD1" w:rsidRDefault="00F90DD1" w:rsidP="00F6663D">
      <w:pPr>
        <w:spacing w:after="0" w:line="240" w:lineRule="auto"/>
        <w:ind w:firstLine="709"/>
        <w:jc w:val="center"/>
        <w:rPr>
          <w:rFonts w:ascii="Times New Roman" w:hAnsi="Times New Roman" w:cs="Times New Roman"/>
          <w:b/>
          <w:bCs/>
          <w:i/>
          <w:iCs/>
          <w:sz w:val="32"/>
          <w:szCs w:val="32"/>
        </w:rPr>
      </w:pPr>
    </w:p>
    <w:p w:rsidR="00F6663D" w:rsidRPr="00017063" w:rsidRDefault="00F6663D" w:rsidP="00F6663D">
      <w:pPr>
        <w:spacing w:after="0" w:line="240" w:lineRule="auto"/>
        <w:ind w:firstLine="709"/>
        <w:jc w:val="center"/>
        <w:rPr>
          <w:rFonts w:ascii="Times New Roman" w:hAnsi="Times New Roman" w:cs="Times New Roman"/>
          <w:b/>
          <w:bCs/>
          <w:i/>
          <w:iCs/>
          <w:sz w:val="32"/>
          <w:szCs w:val="32"/>
        </w:rPr>
      </w:pPr>
      <w:r w:rsidRPr="00017063">
        <w:rPr>
          <w:rFonts w:ascii="Times New Roman" w:hAnsi="Times New Roman" w:cs="Times New Roman"/>
          <w:b/>
          <w:bCs/>
          <w:i/>
          <w:iCs/>
          <w:sz w:val="32"/>
          <w:szCs w:val="32"/>
        </w:rPr>
        <w:lastRenderedPageBreak/>
        <w:t>Конспект НОД по художественной литературе</w:t>
      </w:r>
    </w:p>
    <w:p w:rsidR="00F90DD1" w:rsidRPr="00BD74A7" w:rsidRDefault="00F6663D" w:rsidP="00F90DD1">
      <w:pPr>
        <w:spacing w:after="0" w:line="240" w:lineRule="auto"/>
        <w:ind w:firstLine="709"/>
        <w:jc w:val="center"/>
        <w:rPr>
          <w:rFonts w:ascii="Times New Roman" w:hAnsi="Times New Roman" w:cs="Times New Roman"/>
          <w:b/>
          <w:i/>
          <w:sz w:val="32"/>
          <w:szCs w:val="28"/>
        </w:rPr>
      </w:pPr>
      <w:r w:rsidRPr="00C64E99">
        <w:rPr>
          <w:rFonts w:ascii="Times New Roman" w:hAnsi="Times New Roman" w:cs="Times New Roman"/>
          <w:b/>
          <w:bCs/>
          <w:i/>
          <w:iCs/>
          <w:sz w:val="32"/>
          <w:szCs w:val="32"/>
        </w:rPr>
        <w:t xml:space="preserve">Тема: </w:t>
      </w:r>
      <w:r w:rsidR="00F90DD1" w:rsidRPr="00BD74A7">
        <w:rPr>
          <w:rFonts w:ascii="Times New Roman" w:hAnsi="Times New Roman" w:cs="Times New Roman"/>
          <w:b/>
          <w:i/>
          <w:sz w:val="32"/>
          <w:szCs w:val="28"/>
        </w:rPr>
        <w:t>Чтение стихотворения И. Косякова «Всё она»</w:t>
      </w:r>
    </w:p>
    <w:p w:rsidR="00F90DD1" w:rsidRPr="00BD74A7" w:rsidRDefault="00F90DD1" w:rsidP="00F90DD1">
      <w:pPr>
        <w:spacing w:after="0" w:line="240" w:lineRule="auto"/>
        <w:ind w:firstLine="709"/>
        <w:jc w:val="both"/>
        <w:rPr>
          <w:rFonts w:ascii="Times New Roman" w:hAnsi="Times New Roman" w:cs="Times New Roman"/>
          <w:sz w:val="28"/>
          <w:szCs w:val="28"/>
        </w:rPr>
      </w:pPr>
      <w:r w:rsidRPr="00BD74A7">
        <w:rPr>
          <w:rFonts w:ascii="Times New Roman" w:hAnsi="Times New Roman" w:cs="Times New Roman"/>
          <w:b/>
          <w:i/>
          <w:sz w:val="28"/>
          <w:szCs w:val="28"/>
        </w:rPr>
        <w:t>Цель:</w:t>
      </w:r>
      <w:r w:rsidRPr="00BD74A7">
        <w:rPr>
          <w:rFonts w:ascii="Times New Roman" w:hAnsi="Times New Roman" w:cs="Times New Roman"/>
          <w:sz w:val="28"/>
          <w:szCs w:val="28"/>
        </w:rPr>
        <w:t xml:space="preserve"> обогащать знания детей о родственных взаимоотношениях, о маме, как о самом дорогом человеке. Учить ценить свою маму, проявлять о ней заботу. Пополнять словарь детей словам</w:t>
      </w:r>
      <w:proofErr w:type="gramStart"/>
      <w:r w:rsidRPr="00BD74A7">
        <w:rPr>
          <w:rFonts w:ascii="Times New Roman" w:hAnsi="Times New Roman" w:cs="Times New Roman"/>
          <w:sz w:val="28"/>
          <w:szCs w:val="28"/>
        </w:rPr>
        <w:t>и-</w:t>
      </w:r>
      <w:proofErr w:type="gramEnd"/>
      <w:r w:rsidRPr="00BD74A7">
        <w:rPr>
          <w:rFonts w:ascii="Times New Roman" w:hAnsi="Times New Roman" w:cs="Times New Roman"/>
          <w:sz w:val="28"/>
          <w:szCs w:val="28"/>
        </w:rPr>
        <w:t xml:space="preserve"> признаками. закреплять умение слушать и понимать содержание стихотворения, отвечать на вопросы. Воспитывать любовь </w:t>
      </w:r>
      <w:proofErr w:type="gramStart"/>
      <w:r w:rsidRPr="00BD74A7">
        <w:rPr>
          <w:rFonts w:ascii="Times New Roman" w:hAnsi="Times New Roman" w:cs="Times New Roman"/>
          <w:sz w:val="28"/>
          <w:szCs w:val="28"/>
        </w:rPr>
        <w:t>к</w:t>
      </w:r>
      <w:proofErr w:type="gramEnd"/>
      <w:r w:rsidRPr="00BD74A7">
        <w:rPr>
          <w:rFonts w:ascii="Times New Roman" w:hAnsi="Times New Roman" w:cs="Times New Roman"/>
          <w:sz w:val="28"/>
          <w:szCs w:val="28"/>
        </w:rPr>
        <w:t xml:space="preserve"> своим близким, проявлять заботу, уважение.</w:t>
      </w:r>
    </w:p>
    <w:p w:rsidR="00F90DD1" w:rsidRPr="00BD74A7" w:rsidRDefault="00F90DD1" w:rsidP="00F90DD1">
      <w:pPr>
        <w:spacing w:after="0" w:line="240" w:lineRule="auto"/>
        <w:ind w:firstLine="709"/>
        <w:jc w:val="both"/>
        <w:rPr>
          <w:rFonts w:ascii="Times New Roman" w:hAnsi="Times New Roman" w:cs="Times New Roman"/>
          <w:sz w:val="28"/>
          <w:szCs w:val="28"/>
        </w:rPr>
      </w:pPr>
      <w:r w:rsidRPr="00BD74A7">
        <w:rPr>
          <w:rFonts w:ascii="Times New Roman" w:hAnsi="Times New Roman" w:cs="Times New Roman"/>
          <w:b/>
          <w:i/>
          <w:sz w:val="28"/>
          <w:szCs w:val="28"/>
        </w:rPr>
        <w:t>Словарь:</w:t>
      </w:r>
      <w:r w:rsidRPr="00BD74A7">
        <w:rPr>
          <w:rFonts w:ascii="Times New Roman" w:hAnsi="Times New Roman" w:cs="Times New Roman"/>
          <w:sz w:val="28"/>
          <w:szCs w:val="28"/>
        </w:rPr>
        <w:t xml:space="preserve"> забота, уважение, семья, ласковая.</w:t>
      </w:r>
    </w:p>
    <w:p w:rsidR="00F90DD1" w:rsidRPr="00BD74A7" w:rsidRDefault="00F90DD1" w:rsidP="00F90DD1">
      <w:pPr>
        <w:spacing w:after="0" w:line="240" w:lineRule="auto"/>
        <w:ind w:firstLine="709"/>
        <w:jc w:val="both"/>
        <w:rPr>
          <w:rFonts w:ascii="Times New Roman" w:hAnsi="Times New Roman" w:cs="Times New Roman"/>
          <w:sz w:val="28"/>
          <w:szCs w:val="28"/>
        </w:rPr>
      </w:pPr>
      <w:r w:rsidRPr="00BD74A7">
        <w:rPr>
          <w:rFonts w:ascii="Times New Roman" w:hAnsi="Times New Roman" w:cs="Times New Roman"/>
          <w:b/>
          <w:i/>
          <w:sz w:val="28"/>
          <w:szCs w:val="28"/>
        </w:rPr>
        <w:t>Пособия:</w:t>
      </w:r>
      <w:r w:rsidRPr="00BD74A7">
        <w:rPr>
          <w:rFonts w:ascii="Times New Roman" w:hAnsi="Times New Roman" w:cs="Times New Roman"/>
          <w:sz w:val="28"/>
          <w:szCs w:val="28"/>
        </w:rPr>
        <w:t xml:space="preserve"> иллюстрация «Семья», стихотворение «Все она»</w:t>
      </w:r>
    </w:p>
    <w:p w:rsidR="00F90DD1" w:rsidRPr="00BD74A7" w:rsidRDefault="00F90DD1" w:rsidP="00F90DD1">
      <w:pPr>
        <w:spacing w:after="0" w:line="240" w:lineRule="auto"/>
        <w:ind w:firstLine="709"/>
        <w:jc w:val="center"/>
        <w:rPr>
          <w:rFonts w:ascii="Times New Roman" w:hAnsi="Times New Roman" w:cs="Times New Roman"/>
          <w:b/>
          <w:i/>
          <w:sz w:val="28"/>
          <w:szCs w:val="28"/>
        </w:rPr>
      </w:pPr>
      <w:r w:rsidRPr="00BD74A7">
        <w:rPr>
          <w:rFonts w:ascii="Times New Roman" w:hAnsi="Times New Roman" w:cs="Times New Roman"/>
          <w:b/>
          <w:i/>
          <w:sz w:val="28"/>
          <w:szCs w:val="28"/>
        </w:rPr>
        <w:t xml:space="preserve">Ход </w:t>
      </w:r>
      <w:r>
        <w:rPr>
          <w:rFonts w:ascii="Times New Roman" w:hAnsi="Times New Roman" w:cs="Times New Roman"/>
          <w:b/>
          <w:i/>
          <w:sz w:val="28"/>
          <w:szCs w:val="28"/>
        </w:rPr>
        <w:t>НОД</w:t>
      </w:r>
      <w:r w:rsidRPr="00BD74A7">
        <w:rPr>
          <w:rFonts w:ascii="Times New Roman" w:hAnsi="Times New Roman" w:cs="Times New Roman"/>
          <w:b/>
          <w:i/>
          <w:sz w:val="28"/>
          <w:szCs w:val="28"/>
        </w:rPr>
        <w:t>.</w:t>
      </w:r>
    </w:p>
    <w:p w:rsidR="00F90DD1" w:rsidRPr="00BD74A7" w:rsidRDefault="00F90DD1" w:rsidP="00F90DD1">
      <w:pPr>
        <w:spacing w:after="0" w:line="240" w:lineRule="auto"/>
        <w:ind w:firstLine="709"/>
        <w:jc w:val="both"/>
        <w:rPr>
          <w:rFonts w:ascii="Times New Roman" w:hAnsi="Times New Roman" w:cs="Times New Roman"/>
          <w:b/>
          <w:i/>
          <w:sz w:val="28"/>
          <w:szCs w:val="28"/>
        </w:rPr>
      </w:pPr>
      <w:r w:rsidRPr="00BD74A7">
        <w:rPr>
          <w:rFonts w:ascii="Times New Roman" w:hAnsi="Times New Roman" w:cs="Times New Roman"/>
          <w:b/>
          <w:i/>
          <w:sz w:val="28"/>
          <w:szCs w:val="28"/>
        </w:rPr>
        <w:t>Организационный момент</w:t>
      </w:r>
    </w:p>
    <w:p w:rsidR="00F90DD1" w:rsidRPr="00BD74A7" w:rsidRDefault="00F90DD1" w:rsidP="00F90DD1">
      <w:pPr>
        <w:spacing w:after="0" w:line="240" w:lineRule="auto"/>
        <w:ind w:firstLine="709"/>
        <w:jc w:val="both"/>
        <w:rPr>
          <w:rFonts w:ascii="Times New Roman" w:hAnsi="Times New Roman" w:cs="Times New Roman"/>
          <w:b/>
          <w:i/>
          <w:sz w:val="28"/>
          <w:szCs w:val="28"/>
        </w:rPr>
      </w:pPr>
      <w:r w:rsidRPr="00BD74A7">
        <w:rPr>
          <w:rFonts w:ascii="Times New Roman" w:hAnsi="Times New Roman" w:cs="Times New Roman"/>
          <w:b/>
          <w:i/>
          <w:sz w:val="28"/>
          <w:szCs w:val="28"/>
        </w:rPr>
        <w:t>Психогимнастика.</w:t>
      </w:r>
    </w:p>
    <w:p w:rsidR="00F90DD1" w:rsidRPr="00BD74A7" w:rsidRDefault="00F90DD1" w:rsidP="00F90DD1">
      <w:pPr>
        <w:spacing w:after="0" w:line="240" w:lineRule="auto"/>
        <w:ind w:firstLine="709"/>
        <w:jc w:val="both"/>
        <w:rPr>
          <w:rFonts w:ascii="Times New Roman" w:hAnsi="Times New Roman" w:cs="Times New Roman"/>
          <w:b/>
          <w:i/>
          <w:sz w:val="28"/>
          <w:szCs w:val="28"/>
        </w:rPr>
      </w:pPr>
      <w:r w:rsidRPr="00BD74A7">
        <w:rPr>
          <w:rFonts w:ascii="Times New Roman" w:hAnsi="Times New Roman" w:cs="Times New Roman"/>
          <w:b/>
          <w:i/>
          <w:sz w:val="28"/>
          <w:szCs w:val="28"/>
        </w:rPr>
        <w:t>Введение в тему занятия.</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Ребята, отгадайте загадки и скажите, о ком они</w:t>
      </w:r>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Кто вас, дети, больше любит,</w:t>
      </w:r>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 xml:space="preserve">Кто вас нежно так </w:t>
      </w:r>
      <w:proofErr w:type="spellStart"/>
      <w:r w:rsidRPr="00BD74A7">
        <w:rPr>
          <w:rFonts w:ascii="Times New Roman" w:hAnsi="Times New Roman" w:cs="Times New Roman"/>
          <w:i/>
          <w:sz w:val="28"/>
          <w:szCs w:val="28"/>
        </w:rPr>
        <w:t>гол</w:t>
      </w:r>
      <w:proofErr w:type="gramStart"/>
      <w:r w:rsidRPr="00BD74A7">
        <w:rPr>
          <w:rFonts w:ascii="Times New Roman" w:hAnsi="Times New Roman" w:cs="Times New Roman"/>
          <w:i/>
          <w:sz w:val="28"/>
          <w:szCs w:val="28"/>
        </w:rPr>
        <w:t>y</w:t>
      </w:r>
      <w:proofErr w:type="gramEnd"/>
      <w:r w:rsidRPr="00BD74A7">
        <w:rPr>
          <w:rFonts w:ascii="Times New Roman" w:hAnsi="Times New Roman" w:cs="Times New Roman"/>
          <w:i/>
          <w:sz w:val="28"/>
          <w:szCs w:val="28"/>
        </w:rPr>
        <w:t>бит</w:t>
      </w:r>
      <w:proofErr w:type="spellEnd"/>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И заботится о вас,</w:t>
      </w:r>
    </w:p>
    <w:p w:rsidR="00F90DD1" w:rsidRPr="00BD74A7" w:rsidRDefault="00F90DD1" w:rsidP="00F90DD1">
      <w:pPr>
        <w:spacing w:after="0" w:line="240" w:lineRule="auto"/>
        <w:ind w:firstLine="709"/>
        <w:jc w:val="both"/>
        <w:rPr>
          <w:rFonts w:ascii="Times New Roman" w:hAnsi="Times New Roman" w:cs="Times New Roman"/>
          <w:i/>
          <w:sz w:val="28"/>
          <w:szCs w:val="28"/>
        </w:rPr>
      </w:pPr>
      <w:proofErr w:type="spellStart"/>
      <w:proofErr w:type="gramStart"/>
      <w:r w:rsidRPr="00BD74A7">
        <w:rPr>
          <w:rFonts w:ascii="Times New Roman" w:hAnsi="Times New Roman" w:cs="Times New Roman"/>
          <w:i/>
          <w:sz w:val="28"/>
          <w:szCs w:val="28"/>
        </w:rPr>
        <w:t>H</w:t>
      </w:r>
      <w:proofErr w:type="gramEnd"/>
      <w:r w:rsidRPr="00BD74A7">
        <w:rPr>
          <w:rFonts w:ascii="Times New Roman" w:hAnsi="Times New Roman" w:cs="Times New Roman"/>
          <w:i/>
          <w:sz w:val="28"/>
          <w:szCs w:val="28"/>
        </w:rPr>
        <w:t>е</w:t>
      </w:r>
      <w:proofErr w:type="spellEnd"/>
      <w:r w:rsidRPr="00BD74A7">
        <w:rPr>
          <w:rFonts w:ascii="Times New Roman" w:hAnsi="Times New Roman" w:cs="Times New Roman"/>
          <w:i/>
          <w:sz w:val="28"/>
          <w:szCs w:val="28"/>
        </w:rPr>
        <w:t xml:space="preserve"> смыкая ночью глаз?</w:t>
      </w:r>
    </w:p>
    <w:p w:rsidR="00F90DD1" w:rsidRPr="00BD74A7" w:rsidRDefault="00F90DD1" w:rsidP="00F90DD1">
      <w:pPr>
        <w:spacing w:after="0" w:line="240" w:lineRule="auto"/>
        <w:ind w:firstLine="709"/>
        <w:jc w:val="both"/>
        <w:rPr>
          <w:rFonts w:ascii="Times New Roman" w:hAnsi="Times New Roman" w:cs="Times New Roman"/>
          <w:i/>
          <w:sz w:val="28"/>
          <w:szCs w:val="28"/>
        </w:rPr>
      </w:pPr>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Кто любовью согревает,</w:t>
      </w:r>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Всё на свете успевает,</w:t>
      </w:r>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Даже поиграть чуток?</w:t>
      </w:r>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Кто тебя всегда утешет,</w:t>
      </w:r>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И умоет, и причешет,</w:t>
      </w:r>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 xml:space="preserve">В щёчку поцелует - </w:t>
      </w:r>
      <w:proofErr w:type="gramStart"/>
      <w:r w:rsidRPr="00BD74A7">
        <w:rPr>
          <w:rFonts w:ascii="Times New Roman" w:hAnsi="Times New Roman" w:cs="Times New Roman"/>
          <w:i/>
          <w:sz w:val="28"/>
          <w:szCs w:val="28"/>
        </w:rPr>
        <w:t>чмок</w:t>
      </w:r>
      <w:proofErr w:type="gramEnd"/>
      <w:r w:rsidRPr="00BD74A7">
        <w:rPr>
          <w:rFonts w:ascii="Times New Roman" w:hAnsi="Times New Roman" w:cs="Times New Roman"/>
          <w:i/>
          <w:sz w:val="28"/>
          <w:szCs w:val="28"/>
        </w:rPr>
        <w:t>?</w:t>
      </w:r>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Вот она всегда какая</w:t>
      </w:r>
    </w:p>
    <w:p w:rsidR="00F90DD1" w:rsidRPr="00BD74A7" w:rsidRDefault="00F90DD1" w:rsidP="00F90DD1">
      <w:pPr>
        <w:spacing w:after="0" w:line="240" w:lineRule="auto"/>
        <w:ind w:firstLine="709"/>
        <w:jc w:val="both"/>
        <w:rPr>
          <w:rFonts w:ascii="Times New Roman" w:hAnsi="Times New Roman" w:cs="Times New Roman"/>
          <w:i/>
          <w:sz w:val="28"/>
          <w:szCs w:val="28"/>
        </w:rPr>
      </w:pPr>
      <w:r w:rsidRPr="00BD74A7">
        <w:rPr>
          <w:rFonts w:ascii="Times New Roman" w:hAnsi="Times New Roman" w:cs="Times New Roman"/>
          <w:i/>
          <w:sz w:val="28"/>
          <w:szCs w:val="28"/>
        </w:rPr>
        <w:t>Моя ... родная!</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xml:space="preserve">Воспитатель: А какие они, ваши мамы? </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xml:space="preserve">Дети: Добрые, красивые, ласковые. </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Да, наши мамы очень добрые, нежные и ласковые. Все любят своих мам. Многие художники писали портреты своих мам, писатели сочиняли стихотворения. Сегодня я предлагаю вам послушать такое стихотворение.</w:t>
      </w:r>
    </w:p>
    <w:p w:rsidR="00F90DD1" w:rsidRPr="00BD74A7" w:rsidRDefault="00F90DD1" w:rsidP="00F90DD1">
      <w:pPr>
        <w:spacing w:after="0" w:line="240" w:lineRule="auto"/>
        <w:ind w:firstLine="709"/>
        <w:jc w:val="both"/>
        <w:rPr>
          <w:rFonts w:ascii="Times New Roman" w:eastAsia="Times New Roman" w:hAnsi="Times New Roman" w:cs="Times New Roman"/>
          <w:b/>
          <w:i/>
          <w:sz w:val="28"/>
          <w:szCs w:val="28"/>
          <w:lang w:eastAsia="ru-RU"/>
        </w:rPr>
      </w:pPr>
      <w:r w:rsidRPr="00BD74A7">
        <w:rPr>
          <w:rFonts w:ascii="Times New Roman" w:eastAsia="Times New Roman" w:hAnsi="Times New Roman" w:cs="Times New Roman"/>
          <w:b/>
          <w:i/>
          <w:sz w:val="28"/>
          <w:szCs w:val="28"/>
          <w:lang w:eastAsia="ru-RU"/>
        </w:rPr>
        <w:t>Чтение стихотворения И. Косякова «Все она»</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Оком это стихотворение?</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А какой описал поэт маму в этом стихотворении?</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Что мама делает для своего ребенка?</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А что ваша мама делает?</w:t>
      </w:r>
    </w:p>
    <w:p w:rsidR="00F90DD1" w:rsidRPr="00BD74A7" w:rsidRDefault="00F90DD1" w:rsidP="00F90DD1">
      <w:pPr>
        <w:spacing w:after="0" w:line="240" w:lineRule="auto"/>
        <w:ind w:firstLine="709"/>
        <w:jc w:val="both"/>
        <w:rPr>
          <w:rFonts w:ascii="Times New Roman" w:eastAsia="Times New Roman" w:hAnsi="Times New Roman" w:cs="Times New Roman"/>
          <w:b/>
          <w:i/>
          <w:sz w:val="28"/>
          <w:szCs w:val="28"/>
          <w:lang w:eastAsia="ru-RU"/>
        </w:rPr>
      </w:pPr>
      <w:r w:rsidRPr="00BD74A7">
        <w:rPr>
          <w:rFonts w:ascii="Times New Roman" w:eastAsia="Times New Roman" w:hAnsi="Times New Roman" w:cs="Times New Roman"/>
          <w:b/>
          <w:i/>
          <w:sz w:val="28"/>
          <w:szCs w:val="28"/>
          <w:lang w:eastAsia="ru-RU"/>
        </w:rPr>
        <w:t>Физкультминутка.</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А давайте с вами немного поиграем.</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b/>
          <w:i/>
          <w:sz w:val="28"/>
          <w:szCs w:val="28"/>
          <w:lang w:eastAsia="ru-RU"/>
        </w:rPr>
        <w:t>Речевая игра «Ты и мама»</w:t>
      </w:r>
      <w:r w:rsidRPr="00BD74A7">
        <w:rPr>
          <w:rFonts w:ascii="Times New Roman" w:eastAsia="Times New Roman" w:hAnsi="Times New Roman" w:cs="Times New Roman"/>
          <w:sz w:val="28"/>
          <w:szCs w:val="28"/>
          <w:lang w:eastAsia="ru-RU"/>
        </w:rPr>
        <w:t xml:space="preserve"> (словообразование существительного «мама» в соединении  с предлогом)</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С кем ребенку хорошо?</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xml:space="preserve">- На кого часто </w:t>
      </w:r>
      <w:proofErr w:type="gramStart"/>
      <w:r w:rsidRPr="00BD74A7">
        <w:rPr>
          <w:rFonts w:ascii="Times New Roman" w:eastAsia="Times New Roman" w:hAnsi="Times New Roman" w:cs="Times New Roman"/>
          <w:sz w:val="28"/>
          <w:szCs w:val="28"/>
          <w:lang w:eastAsia="ru-RU"/>
        </w:rPr>
        <w:t>бывают</w:t>
      </w:r>
      <w:proofErr w:type="gramEnd"/>
      <w:r w:rsidRPr="00BD74A7">
        <w:rPr>
          <w:rFonts w:ascii="Times New Roman" w:eastAsia="Times New Roman" w:hAnsi="Times New Roman" w:cs="Times New Roman"/>
          <w:sz w:val="28"/>
          <w:szCs w:val="28"/>
          <w:lang w:eastAsia="ru-RU"/>
        </w:rPr>
        <w:t xml:space="preserve"> похожи дети?</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lastRenderedPageBreak/>
        <w:t>- Возле кого чувствуешь себя уверенно?</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От кого ждешь заботу, ласку?</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На ком лежит обязанность растить тебя?</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Перед кем бывает стыдно?</w:t>
      </w:r>
    </w:p>
    <w:p w:rsidR="00F90DD1" w:rsidRPr="00BD74A7" w:rsidRDefault="00F90DD1" w:rsidP="00F90DD1">
      <w:pPr>
        <w:spacing w:after="0" w:line="240" w:lineRule="auto"/>
        <w:ind w:firstLine="709"/>
        <w:jc w:val="both"/>
        <w:rPr>
          <w:rFonts w:ascii="Times New Roman" w:eastAsia="Times New Roman" w:hAnsi="Times New Roman" w:cs="Times New Roman"/>
          <w:sz w:val="28"/>
          <w:szCs w:val="28"/>
          <w:lang w:eastAsia="ru-RU"/>
        </w:rPr>
      </w:pPr>
      <w:r w:rsidRPr="00BD74A7">
        <w:rPr>
          <w:rFonts w:ascii="Times New Roman" w:eastAsia="Times New Roman" w:hAnsi="Times New Roman" w:cs="Times New Roman"/>
          <w:sz w:val="28"/>
          <w:szCs w:val="28"/>
          <w:lang w:eastAsia="ru-RU"/>
        </w:rPr>
        <w:t>- У кого самое доброе сердце?</w:t>
      </w:r>
    </w:p>
    <w:p w:rsidR="00F90DD1" w:rsidRPr="00BD74A7" w:rsidRDefault="00F90DD1" w:rsidP="00F90DD1">
      <w:pPr>
        <w:spacing w:after="0" w:line="240" w:lineRule="auto"/>
        <w:ind w:firstLine="709"/>
        <w:jc w:val="both"/>
        <w:rPr>
          <w:rFonts w:ascii="Times New Roman" w:eastAsia="Times New Roman" w:hAnsi="Times New Roman" w:cs="Times New Roman"/>
          <w:b/>
          <w:i/>
          <w:sz w:val="28"/>
          <w:szCs w:val="28"/>
          <w:lang w:eastAsia="ru-RU"/>
        </w:rPr>
      </w:pPr>
      <w:r w:rsidRPr="00BD74A7">
        <w:rPr>
          <w:rFonts w:ascii="Times New Roman" w:eastAsia="Times New Roman" w:hAnsi="Times New Roman" w:cs="Times New Roman"/>
          <w:b/>
          <w:i/>
          <w:sz w:val="28"/>
          <w:szCs w:val="28"/>
          <w:lang w:eastAsia="ru-RU"/>
        </w:rPr>
        <w:t>Повторное чтение стихотворения</w:t>
      </w:r>
      <w:proofErr w:type="gramStart"/>
      <w:r w:rsidRPr="00BD74A7">
        <w:rPr>
          <w:rFonts w:ascii="Times New Roman" w:eastAsia="Times New Roman" w:hAnsi="Times New Roman" w:cs="Times New Roman"/>
          <w:b/>
          <w:i/>
          <w:sz w:val="28"/>
          <w:szCs w:val="28"/>
          <w:lang w:eastAsia="ru-RU"/>
        </w:rPr>
        <w:t>..</w:t>
      </w:r>
      <w:proofErr w:type="gramEnd"/>
    </w:p>
    <w:p w:rsidR="00F90DD1" w:rsidRDefault="00F90DD1" w:rsidP="00F90DD1">
      <w:pPr>
        <w:spacing w:after="0" w:line="240" w:lineRule="auto"/>
        <w:ind w:firstLine="709"/>
        <w:jc w:val="both"/>
        <w:rPr>
          <w:rFonts w:ascii="Times New Roman" w:eastAsia="Times New Roman" w:hAnsi="Times New Roman" w:cs="Times New Roman"/>
          <w:b/>
          <w:i/>
          <w:sz w:val="28"/>
          <w:szCs w:val="28"/>
          <w:lang w:eastAsia="ru-RU"/>
        </w:rPr>
      </w:pPr>
      <w:r w:rsidRPr="00BD74A7">
        <w:rPr>
          <w:rFonts w:ascii="Times New Roman" w:eastAsia="Times New Roman" w:hAnsi="Times New Roman" w:cs="Times New Roman"/>
          <w:b/>
          <w:i/>
          <w:sz w:val="28"/>
          <w:szCs w:val="28"/>
          <w:lang w:eastAsia="ru-RU"/>
        </w:rPr>
        <w:t xml:space="preserve">Итог </w:t>
      </w:r>
      <w:r>
        <w:rPr>
          <w:rFonts w:ascii="Times New Roman" w:eastAsia="Times New Roman" w:hAnsi="Times New Roman" w:cs="Times New Roman"/>
          <w:b/>
          <w:i/>
          <w:sz w:val="28"/>
          <w:szCs w:val="28"/>
          <w:lang w:eastAsia="ru-RU"/>
        </w:rPr>
        <w:t>НОД</w:t>
      </w:r>
      <w:r w:rsidRPr="00BD74A7">
        <w:rPr>
          <w:rFonts w:ascii="Times New Roman" w:eastAsia="Times New Roman" w:hAnsi="Times New Roman" w:cs="Times New Roman"/>
          <w:b/>
          <w:i/>
          <w:sz w:val="28"/>
          <w:szCs w:val="28"/>
          <w:lang w:eastAsia="ru-RU"/>
        </w:rPr>
        <w:t>.</w:t>
      </w:r>
    </w:p>
    <w:p w:rsidR="00F90DD1" w:rsidRDefault="00F90DD1" w:rsidP="00F90DD1">
      <w:pPr>
        <w:spacing w:after="0" w:line="240" w:lineRule="auto"/>
        <w:ind w:firstLine="709"/>
        <w:jc w:val="both"/>
        <w:rPr>
          <w:rFonts w:ascii="Times New Roman" w:eastAsia="Times New Roman" w:hAnsi="Times New Roman" w:cs="Times New Roman"/>
          <w:b/>
          <w:i/>
          <w:sz w:val="28"/>
          <w:szCs w:val="28"/>
          <w:lang w:eastAsia="ru-RU"/>
        </w:rPr>
      </w:pPr>
    </w:p>
    <w:p w:rsidR="00F90DD1" w:rsidRDefault="00F90DD1" w:rsidP="00F90DD1">
      <w:pPr>
        <w:spacing w:after="0" w:line="240" w:lineRule="auto"/>
        <w:ind w:firstLine="709"/>
        <w:jc w:val="both"/>
        <w:rPr>
          <w:rFonts w:ascii="Times New Roman" w:eastAsia="Times New Roman" w:hAnsi="Times New Roman" w:cs="Times New Roman"/>
          <w:b/>
          <w:i/>
          <w:sz w:val="28"/>
          <w:szCs w:val="28"/>
          <w:lang w:eastAsia="ru-RU"/>
        </w:rPr>
      </w:pPr>
    </w:p>
    <w:p w:rsidR="00F90DD1" w:rsidRDefault="00F90DD1" w:rsidP="00F90DD1">
      <w:pPr>
        <w:spacing w:after="0" w:line="240" w:lineRule="auto"/>
        <w:ind w:firstLine="709"/>
        <w:jc w:val="both"/>
        <w:rPr>
          <w:rFonts w:ascii="Times New Roman" w:eastAsia="Times New Roman" w:hAnsi="Times New Roman" w:cs="Times New Roman"/>
          <w:b/>
          <w:i/>
          <w:sz w:val="28"/>
          <w:szCs w:val="28"/>
          <w:lang w:eastAsia="ru-RU"/>
        </w:rPr>
      </w:pPr>
    </w:p>
    <w:p w:rsidR="00F90DD1" w:rsidRDefault="00F90DD1" w:rsidP="00F90DD1">
      <w:pPr>
        <w:spacing w:after="0" w:line="240" w:lineRule="auto"/>
        <w:ind w:firstLine="709"/>
        <w:jc w:val="both"/>
        <w:rPr>
          <w:rFonts w:ascii="Times New Roman" w:eastAsia="Times New Roman" w:hAnsi="Times New Roman" w:cs="Times New Roman"/>
          <w:b/>
          <w:i/>
          <w:sz w:val="28"/>
          <w:szCs w:val="28"/>
          <w:lang w:eastAsia="ru-RU"/>
        </w:rPr>
      </w:pPr>
    </w:p>
    <w:p w:rsidR="00F90DD1" w:rsidRDefault="00F90DD1" w:rsidP="00F90DD1">
      <w:pPr>
        <w:spacing w:after="0" w:line="240" w:lineRule="auto"/>
        <w:ind w:firstLine="709"/>
        <w:jc w:val="both"/>
        <w:rPr>
          <w:rFonts w:ascii="Times New Roman" w:eastAsia="Times New Roman" w:hAnsi="Times New Roman" w:cs="Times New Roman"/>
          <w:b/>
          <w:i/>
          <w:sz w:val="28"/>
          <w:szCs w:val="28"/>
          <w:lang w:eastAsia="ru-RU"/>
        </w:rPr>
      </w:pPr>
    </w:p>
    <w:p w:rsidR="00F90DD1" w:rsidRDefault="00F90DD1" w:rsidP="00F90DD1">
      <w:pPr>
        <w:spacing w:after="0" w:line="240" w:lineRule="auto"/>
        <w:ind w:firstLine="709"/>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 Косяков</w:t>
      </w:r>
    </w:p>
    <w:p w:rsidR="00F90DD1" w:rsidRPr="00BD74A7" w:rsidRDefault="00F90DD1" w:rsidP="00F90DD1">
      <w:pPr>
        <w:spacing w:after="0" w:line="240" w:lineRule="auto"/>
        <w:ind w:firstLine="709"/>
        <w:jc w:val="center"/>
        <w:rPr>
          <w:rFonts w:ascii="Times New Roman" w:eastAsia="Times New Roman" w:hAnsi="Times New Roman" w:cs="Times New Roman"/>
          <w:b/>
          <w:i/>
          <w:sz w:val="36"/>
          <w:szCs w:val="28"/>
          <w:lang w:eastAsia="ru-RU"/>
        </w:rPr>
      </w:pPr>
      <w:r w:rsidRPr="00BD74A7">
        <w:rPr>
          <w:rFonts w:ascii="Times New Roman" w:eastAsia="Times New Roman" w:hAnsi="Times New Roman" w:cs="Times New Roman"/>
          <w:b/>
          <w:i/>
          <w:sz w:val="36"/>
          <w:szCs w:val="28"/>
          <w:lang w:eastAsia="ru-RU"/>
        </w:rPr>
        <w:t>Все она</w:t>
      </w:r>
    </w:p>
    <w:p w:rsidR="00F90DD1" w:rsidRDefault="00F90DD1" w:rsidP="00F90DD1">
      <w:pPr>
        <w:spacing w:after="0" w:line="240" w:lineRule="auto"/>
        <w:ind w:firstLine="709"/>
        <w:jc w:val="both"/>
        <w:rPr>
          <w:rFonts w:ascii="Times New Roman" w:eastAsia="Times New Roman" w:hAnsi="Times New Roman" w:cs="Times New Roman"/>
          <w:sz w:val="28"/>
          <w:szCs w:val="28"/>
          <w:lang w:eastAsia="ru-RU"/>
        </w:rPr>
      </w:pPr>
    </w:p>
    <w:p w:rsidR="00F90DD1" w:rsidRDefault="00F90DD1" w:rsidP="00F90DD1">
      <w:pPr>
        <w:spacing w:after="0" w:line="240" w:lineRule="auto"/>
        <w:ind w:firstLine="709"/>
        <w:jc w:val="both"/>
        <w:rPr>
          <w:rFonts w:ascii="Times New Roman" w:eastAsia="Times New Roman" w:hAnsi="Times New Roman" w:cs="Times New Roman"/>
          <w:sz w:val="28"/>
          <w:szCs w:val="28"/>
          <w:lang w:eastAsia="ru-RU"/>
        </w:rPr>
      </w:pP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Кто вас, дети, больше любит,</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Кто вас нежно так голубит</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И заботится о вас,</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Не смыкая ночью глаз?</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"Мама дорогая".</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Колыбель кто вам качает,</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Кто вам песню напевает,</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Кто вам сказки говорит,</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И игрушки вам дарит?</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"Мама золотая".</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Если, дети, вы ленивы,</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Непослушны, шаловливы,</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Что бывает иногда, -</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Кто же слезы льет тогда?</w:t>
      </w:r>
    </w:p>
    <w:p w:rsidR="00F90DD1" w:rsidRPr="00BD74A7" w:rsidRDefault="00F90DD1" w:rsidP="00F90DD1">
      <w:pPr>
        <w:spacing w:after="0" w:line="240" w:lineRule="auto"/>
        <w:ind w:firstLine="709"/>
        <w:jc w:val="both"/>
        <w:rPr>
          <w:rFonts w:ascii="Times New Roman" w:eastAsia="Times New Roman" w:hAnsi="Times New Roman" w:cs="Times New Roman"/>
          <w:i/>
          <w:sz w:val="36"/>
          <w:szCs w:val="28"/>
          <w:lang w:eastAsia="ru-RU"/>
        </w:rPr>
      </w:pPr>
      <w:r w:rsidRPr="00BD74A7">
        <w:rPr>
          <w:rFonts w:ascii="Times New Roman" w:eastAsia="Times New Roman" w:hAnsi="Times New Roman" w:cs="Times New Roman"/>
          <w:i/>
          <w:sz w:val="36"/>
          <w:szCs w:val="28"/>
          <w:lang w:eastAsia="ru-RU"/>
        </w:rPr>
        <w:t>"Все она, родная".</w:t>
      </w:r>
    </w:p>
    <w:p w:rsidR="00F90DD1" w:rsidRPr="00BD74A7" w:rsidRDefault="00F90DD1" w:rsidP="00F90DD1">
      <w:pPr>
        <w:spacing w:after="0" w:line="240" w:lineRule="auto"/>
        <w:ind w:firstLine="709"/>
        <w:jc w:val="both"/>
        <w:rPr>
          <w:rFonts w:ascii="Times New Roman" w:eastAsia="Times New Roman" w:hAnsi="Times New Roman" w:cs="Times New Roman"/>
          <w:b/>
          <w:i/>
          <w:sz w:val="36"/>
          <w:szCs w:val="28"/>
          <w:lang w:eastAsia="ru-RU"/>
        </w:rPr>
      </w:pPr>
    </w:p>
    <w:p w:rsidR="00F6663D" w:rsidRDefault="00F6663D" w:rsidP="00F90DD1">
      <w:pPr>
        <w:spacing w:after="0" w:line="240" w:lineRule="auto"/>
        <w:ind w:firstLine="709"/>
        <w:jc w:val="center"/>
      </w:pPr>
    </w:p>
    <w:p w:rsidR="00F6663D" w:rsidRDefault="00F6663D" w:rsidP="00F6663D"/>
    <w:p w:rsidR="00F6663D" w:rsidRDefault="00F6663D" w:rsidP="00F6663D"/>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90DD1" w:rsidRDefault="00F90DD1" w:rsidP="00F6663D">
      <w:pPr>
        <w:spacing w:after="0" w:line="240" w:lineRule="auto"/>
        <w:ind w:firstLine="709"/>
        <w:jc w:val="both"/>
        <w:rPr>
          <w:rFonts w:ascii="Times New Roman" w:hAnsi="Times New Roman" w:cs="Times New Roman"/>
          <w:sz w:val="28"/>
          <w:szCs w:val="28"/>
        </w:rPr>
      </w:pPr>
    </w:p>
    <w:p w:rsidR="00F6663D" w:rsidRPr="004407E0" w:rsidRDefault="00F6663D" w:rsidP="00F6663D">
      <w:pPr>
        <w:spacing w:after="0" w:line="240" w:lineRule="auto"/>
        <w:ind w:firstLine="709"/>
        <w:jc w:val="center"/>
        <w:rPr>
          <w:rFonts w:ascii="Times New Roman" w:hAnsi="Times New Roman" w:cs="Times New Roman"/>
          <w:b/>
          <w:bCs/>
          <w:i/>
          <w:iCs/>
          <w:sz w:val="32"/>
          <w:szCs w:val="32"/>
        </w:rPr>
      </w:pPr>
      <w:r w:rsidRPr="004407E0">
        <w:rPr>
          <w:rFonts w:ascii="Times New Roman" w:hAnsi="Times New Roman" w:cs="Times New Roman"/>
          <w:b/>
          <w:bCs/>
          <w:i/>
          <w:iCs/>
          <w:sz w:val="32"/>
          <w:szCs w:val="32"/>
        </w:rPr>
        <w:lastRenderedPageBreak/>
        <w:t>Конспект НОД по физкультуре</w:t>
      </w:r>
    </w:p>
    <w:p w:rsidR="00F6663D" w:rsidRPr="004407E0" w:rsidRDefault="00F6663D" w:rsidP="00F6663D">
      <w:pPr>
        <w:spacing w:after="0" w:line="240" w:lineRule="auto"/>
        <w:ind w:firstLine="709"/>
        <w:jc w:val="center"/>
        <w:rPr>
          <w:rFonts w:ascii="Times New Roman" w:hAnsi="Times New Roman" w:cs="Times New Roman"/>
          <w:b/>
          <w:bCs/>
          <w:i/>
          <w:iCs/>
          <w:sz w:val="32"/>
          <w:szCs w:val="32"/>
        </w:rPr>
      </w:pPr>
      <w:r w:rsidRPr="004407E0">
        <w:rPr>
          <w:rFonts w:ascii="Times New Roman" w:hAnsi="Times New Roman" w:cs="Times New Roman"/>
          <w:b/>
          <w:bCs/>
          <w:i/>
          <w:iCs/>
          <w:sz w:val="32"/>
          <w:szCs w:val="32"/>
        </w:rPr>
        <w:t>Тема: «Догони мяч»</w:t>
      </w:r>
    </w:p>
    <w:p w:rsidR="00F6663D" w:rsidRDefault="00F6663D" w:rsidP="00F6663D">
      <w:pPr>
        <w:spacing w:after="0" w:line="240" w:lineRule="auto"/>
        <w:ind w:firstLine="709"/>
        <w:jc w:val="both"/>
        <w:rPr>
          <w:rFonts w:ascii="Times New Roman" w:hAnsi="Times New Roman" w:cs="Times New Roman"/>
          <w:sz w:val="28"/>
          <w:szCs w:val="28"/>
        </w:rPr>
      </w:pPr>
      <w:r w:rsidRPr="004407E0">
        <w:rPr>
          <w:rFonts w:ascii="Times New Roman" w:hAnsi="Times New Roman" w:cs="Times New Roman"/>
          <w:b/>
          <w:bCs/>
          <w:i/>
          <w:iCs/>
          <w:sz w:val="28"/>
          <w:szCs w:val="28"/>
        </w:rPr>
        <w:t>Задачи.</w:t>
      </w:r>
      <w:r w:rsidRPr="003A6F6F">
        <w:rPr>
          <w:rFonts w:ascii="Times New Roman" w:hAnsi="Times New Roman" w:cs="Times New Roman"/>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w:t>
      </w:r>
    </w:p>
    <w:p w:rsidR="00F6663D" w:rsidRPr="004407E0" w:rsidRDefault="00F6663D" w:rsidP="00F6663D">
      <w:pPr>
        <w:spacing w:after="0" w:line="240" w:lineRule="auto"/>
        <w:ind w:firstLine="709"/>
        <w:jc w:val="center"/>
        <w:rPr>
          <w:rFonts w:ascii="Times New Roman" w:hAnsi="Times New Roman" w:cs="Times New Roman"/>
          <w:b/>
          <w:bCs/>
          <w:i/>
          <w:iCs/>
          <w:sz w:val="28"/>
          <w:szCs w:val="28"/>
        </w:rPr>
      </w:pPr>
      <w:r w:rsidRPr="004407E0">
        <w:rPr>
          <w:rFonts w:ascii="Times New Roman" w:hAnsi="Times New Roman" w:cs="Times New Roman"/>
          <w:b/>
          <w:bCs/>
          <w:i/>
          <w:iCs/>
          <w:sz w:val="28"/>
          <w:szCs w:val="28"/>
        </w:rPr>
        <w:t>Ход НОД</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4407E0">
        <w:rPr>
          <w:rFonts w:ascii="Times New Roman" w:hAnsi="Times New Roman" w:cs="Times New Roman"/>
          <w:b/>
          <w:bCs/>
          <w:i/>
          <w:iCs/>
          <w:sz w:val="28"/>
          <w:szCs w:val="28"/>
        </w:rPr>
        <w:t>1-я часть.</w:t>
      </w:r>
      <w:r w:rsidRPr="003A6F6F">
        <w:rPr>
          <w:rFonts w:ascii="Times New Roman" w:hAnsi="Times New Roman" w:cs="Times New Roman"/>
          <w:sz w:val="28"/>
          <w:szCs w:val="28"/>
        </w:rPr>
        <w:t xml:space="preserve"> Ходьба в колонне по одному, по сигналу воспитателя: "Лягушки 1" – дети останавливаются и присаживаются на корточки, затем поднимаются и продолжают ходьбу; бег в колонне по одному и врассыпную.</w:t>
      </w:r>
    </w:p>
    <w:p w:rsidR="00F6663D" w:rsidRPr="004407E0" w:rsidRDefault="00F6663D" w:rsidP="00F6663D">
      <w:pPr>
        <w:spacing w:after="0" w:line="240" w:lineRule="auto"/>
        <w:ind w:firstLine="709"/>
        <w:jc w:val="both"/>
        <w:rPr>
          <w:rFonts w:ascii="Times New Roman" w:hAnsi="Times New Roman" w:cs="Times New Roman"/>
          <w:b/>
          <w:bCs/>
          <w:i/>
          <w:iCs/>
          <w:sz w:val="28"/>
          <w:szCs w:val="28"/>
        </w:rPr>
      </w:pPr>
      <w:r w:rsidRPr="004407E0">
        <w:rPr>
          <w:rFonts w:ascii="Times New Roman" w:hAnsi="Times New Roman" w:cs="Times New Roman"/>
          <w:b/>
          <w:bCs/>
          <w:i/>
          <w:iCs/>
          <w:sz w:val="28"/>
          <w:szCs w:val="28"/>
        </w:rPr>
        <w:t>2-я часть. Общеразвивающие упражнения.</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1. И. п. – ноги на ширине ступни, руки вдоль туловища. Хлопок в ладоши перед собой, опустить руки, вернуться в исходное положение (4–5 раз).</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2. И. п. – ноги на ширине ступни, руки на пояс. Присесть, хлопнуть в ладоши перед собой; вернуться в исходное положение.</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3. И. п. – ноги на ширине плеч, руки за спиной. Наклон к правой (левой) ноге, хлопнуть в ладоши; выпрямиться, вернуться в исходное положение (5 раз).</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4. И. п. – ноги на ширине плеч, руки вдоль туловища. Поворот вправо (влево), хлопнуть в ладоши; вернуться в исходное положение (5 раз).</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5. И. п. – ноги слегка расставлены, руки произвольно. Прыжки на двух ногах с поворотом в обе стороны (3–4 раза).</w:t>
      </w:r>
    </w:p>
    <w:p w:rsidR="00F6663D" w:rsidRPr="004407E0" w:rsidRDefault="00F6663D" w:rsidP="00F6663D">
      <w:pPr>
        <w:spacing w:after="0" w:line="240" w:lineRule="auto"/>
        <w:ind w:firstLine="709"/>
        <w:jc w:val="both"/>
        <w:rPr>
          <w:rFonts w:ascii="Times New Roman" w:hAnsi="Times New Roman" w:cs="Times New Roman"/>
          <w:b/>
          <w:bCs/>
          <w:sz w:val="28"/>
          <w:szCs w:val="28"/>
        </w:rPr>
      </w:pPr>
      <w:r w:rsidRPr="004407E0">
        <w:rPr>
          <w:rFonts w:ascii="Times New Roman" w:hAnsi="Times New Roman" w:cs="Times New Roman"/>
          <w:b/>
          <w:bCs/>
          <w:i/>
          <w:iCs/>
          <w:sz w:val="28"/>
          <w:szCs w:val="28"/>
        </w:rPr>
        <w:t>Основные виды движений.</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Равновесие "Пойдем по мостику". Из двух параллельно положенных досок (ширина 25 см, длина 2 м) сделан "мостик через речку". Игровое задание после показа воспитателя выполняется в колонне по одному – ходьба детей по первому "мостику", затем по второму.</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Прыжки. Воспитатель строит детей в две шеренги одну напротив другой, перед каждой шеренгой кладет шнур и объясняет упражнение: "Надо подойти близко к шнуру, слегка расставить ноги, согнуть их в коленях и перепрыгнуть через шнур, приземлившись на полусогнутые ноги". Дети перепрыгивают по сигналу воспитателя, поворачиваются кругом и снова прыгают 4–5 раз подряд.</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Упражнения проводятся фронтальным способом.</w:t>
      </w:r>
    </w:p>
    <w:p w:rsidR="00F6663D" w:rsidRPr="004407E0" w:rsidRDefault="00F6663D" w:rsidP="00F6663D">
      <w:pPr>
        <w:spacing w:after="0" w:line="240" w:lineRule="auto"/>
        <w:ind w:firstLine="709"/>
        <w:jc w:val="both"/>
        <w:rPr>
          <w:rFonts w:ascii="Times New Roman" w:hAnsi="Times New Roman" w:cs="Times New Roman"/>
          <w:b/>
          <w:bCs/>
          <w:i/>
          <w:iCs/>
          <w:sz w:val="28"/>
          <w:szCs w:val="28"/>
        </w:rPr>
      </w:pPr>
      <w:r w:rsidRPr="004407E0">
        <w:rPr>
          <w:rFonts w:ascii="Times New Roman" w:hAnsi="Times New Roman" w:cs="Times New Roman"/>
          <w:b/>
          <w:bCs/>
          <w:i/>
          <w:iCs/>
          <w:sz w:val="28"/>
          <w:szCs w:val="28"/>
        </w:rPr>
        <w:t>Подвижная игра "Догони мяч".</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4407E0">
        <w:rPr>
          <w:rFonts w:ascii="Times New Roman" w:hAnsi="Times New Roman" w:cs="Times New Roman"/>
          <w:b/>
          <w:bCs/>
          <w:i/>
          <w:iCs/>
          <w:sz w:val="28"/>
          <w:szCs w:val="28"/>
        </w:rPr>
        <w:t>3-я часть.</w:t>
      </w:r>
      <w:r w:rsidRPr="003A6F6F">
        <w:rPr>
          <w:rFonts w:ascii="Times New Roman" w:hAnsi="Times New Roman" w:cs="Times New Roman"/>
          <w:sz w:val="28"/>
          <w:szCs w:val="28"/>
        </w:rPr>
        <w:t xml:space="preserve"> Ходьба в колонне по одному с мячом в руках.</w:t>
      </w: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F90DD1">
        <w:rPr>
          <w:rFonts w:ascii="Times New Roman" w:hAnsi="Times New Roman" w:cs="Times New Roman"/>
          <w:sz w:val="36"/>
          <w:szCs w:val="36"/>
        </w:rPr>
        <w:t>15</w:t>
      </w:r>
      <w:r>
        <w:rPr>
          <w:rFonts w:ascii="Times New Roman" w:hAnsi="Times New Roman" w:cs="Times New Roman"/>
          <w:sz w:val="36"/>
          <w:szCs w:val="36"/>
        </w:rPr>
        <w:t>.</w:t>
      </w:r>
      <w:r w:rsidR="00F90DD1">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НОД 1. ФЦКМ</w:t>
            </w:r>
          </w:p>
        </w:tc>
      </w:tr>
      <w:tr w:rsidR="00F6663D" w:rsidRPr="00551AB2" w:rsidTr="00F6663D">
        <w:trPr>
          <w:trHeight w:val="695"/>
        </w:trPr>
        <w:tc>
          <w:tcPr>
            <w:tcW w:w="10632" w:type="dxa"/>
          </w:tcPr>
          <w:p w:rsidR="00F6663D" w:rsidRPr="001C0827" w:rsidRDefault="00F6663D" w:rsidP="001C0827">
            <w:pPr>
              <w:spacing w:after="0" w:line="240" w:lineRule="auto"/>
              <w:rPr>
                <w:rFonts w:ascii="Times New Roman" w:eastAsia="Times New Roman" w:hAnsi="Times New Roman" w:cs="Times New Roman"/>
                <w:b/>
                <w:i/>
                <w:sz w:val="36"/>
                <w:szCs w:val="28"/>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1C0827" w:rsidRPr="001C0827">
              <w:rPr>
                <w:rFonts w:ascii="Times New Roman" w:eastAsia="Times New Roman" w:hAnsi="Times New Roman" w:cs="Times New Roman"/>
                <w:b/>
                <w:i/>
                <w:sz w:val="40"/>
                <w:szCs w:val="28"/>
                <w:lang w:eastAsia="ru-RU"/>
              </w:rPr>
              <w:t>«Домашние животные»</w:t>
            </w:r>
          </w:p>
        </w:tc>
      </w:tr>
      <w:tr w:rsidR="00F6663D" w:rsidRPr="00551AB2" w:rsidTr="00F6663D">
        <w:trPr>
          <w:trHeight w:val="1214"/>
        </w:trPr>
        <w:tc>
          <w:tcPr>
            <w:tcW w:w="10632" w:type="dxa"/>
          </w:tcPr>
          <w:p w:rsidR="001C0827" w:rsidRPr="00253C75" w:rsidRDefault="001C0827" w:rsidP="001C0827">
            <w:pPr>
              <w:spacing w:after="0" w:line="240" w:lineRule="auto"/>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w:t>
            </w:r>
            <w:r w:rsidRPr="00253C75">
              <w:rPr>
                <w:rFonts w:ascii="Times New Roman" w:eastAsia="Times New Roman" w:hAnsi="Times New Roman" w:cs="Times New Roman"/>
                <w:sz w:val="28"/>
                <w:szCs w:val="28"/>
                <w:lang w:eastAsia="ru-RU"/>
              </w:rPr>
              <w:t>формировать понятие домашние животные;</w:t>
            </w:r>
          </w:p>
          <w:p w:rsidR="001C0827" w:rsidRDefault="001C0827" w:rsidP="001C0827">
            <w:pPr>
              <w:pStyle w:val="ab"/>
              <w:spacing w:after="0" w:line="240" w:lineRule="auto"/>
              <w:ind w:left="0"/>
              <w:jc w:val="both"/>
              <w:rPr>
                <w:rFonts w:ascii="Times New Roman" w:hAnsi="Times New Roman" w:cs="Times New Roman"/>
                <w:sz w:val="28"/>
                <w:szCs w:val="28"/>
              </w:rPr>
            </w:pPr>
            <w:r w:rsidRPr="00253C75">
              <w:rPr>
                <w:rFonts w:ascii="Times New Roman" w:hAnsi="Times New Roman" w:cs="Times New Roman"/>
                <w:b/>
                <w:i/>
                <w:sz w:val="28"/>
                <w:szCs w:val="28"/>
              </w:rPr>
              <w:t>Задачи:</w:t>
            </w:r>
            <w:r>
              <w:rPr>
                <w:rFonts w:ascii="Times New Roman" w:hAnsi="Times New Roman" w:cs="Times New Roman"/>
                <w:sz w:val="28"/>
                <w:szCs w:val="28"/>
              </w:rPr>
              <w:t xml:space="preserve"> </w:t>
            </w:r>
            <w:r w:rsidRPr="00253C75">
              <w:rPr>
                <w:rFonts w:ascii="Times New Roman" w:hAnsi="Times New Roman" w:cs="Times New Roman"/>
                <w:sz w:val="28"/>
                <w:szCs w:val="28"/>
              </w:rPr>
              <w:t>развивать мыслительную операцию - обобщение;</w:t>
            </w:r>
            <w:r>
              <w:rPr>
                <w:rFonts w:ascii="Times New Roman" w:hAnsi="Times New Roman" w:cs="Times New Roman"/>
                <w:sz w:val="28"/>
                <w:szCs w:val="28"/>
              </w:rPr>
              <w:t xml:space="preserve"> </w:t>
            </w:r>
            <w:r w:rsidRPr="00253C75">
              <w:rPr>
                <w:rFonts w:ascii="Times New Roman" w:hAnsi="Times New Roman" w:cs="Times New Roman"/>
                <w:sz w:val="28"/>
                <w:szCs w:val="28"/>
              </w:rPr>
              <w:t>воспитывать интерес к наблюдению за жизнью домашних животных.</w:t>
            </w:r>
          </w:p>
          <w:p w:rsidR="00F6663D" w:rsidRPr="001C0827" w:rsidRDefault="001C0827" w:rsidP="001C0827">
            <w:pPr>
              <w:spacing w:after="0" w:line="240" w:lineRule="auto"/>
              <w:jc w:val="both"/>
              <w:rPr>
                <w:rFonts w:ascii="Times New Roman" w:hAnsi="Times New Roman" w:cs="Times New Roman"/>
                <w:sz w:val="28"/>
                <w:szCs w:val="28"/>
              </w:rPr>
            </w:pPr>
            <w:r w:rsidRPr="001C0827">
              <w:rPr>
                <w:rFonts w:ascii="Times New Roman" w:hAnsi="Times New Roman" w:cs="Times New Roman"/>
                <w:b/>
                <w:i/>
                <w:sz w:val="28"/>
                <w:szCs w:val="28"/>
              </w:rPr>
              <w:t>Оборудование:</w:t>
            </w:r>
            <w:r w:rsidRPr="001C0827">
              <w:rPr>
                <w:rFonts w:ascii="Times New Roman" w:hAnsi="Times New Roman" w:cs="Times New Roman"/>
                <w:sz w:val="28"/>
                <w:szCs w:val="28"/>
              </w:rPr>
              <w:t xml:space="preserve"> картинки с изображением домашних животных.</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Pr>
                <w:rFonts w:ascii="Times New Roman" w:hAnsi="Times New Roman" w:cs="Times New Roman"/>
                <w:b/>
                <w:bCs/>
                <w:i/>
                <w:iCs/>
                <w:sz w:val="48"/>
                <w:szCs w:val="48"/>
                <w:lang w:eastAsia="ru-RU"/>
              </w:rPr>
              <w:t xml:space="preserve">Музыкальное </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sz w:val="32"/>
                <w:szCs w:val="32"/>
              </w:rPr>
            </w:pPr>
            <w:r w:rsidRPr="00551AB2">
              <w:rPr>
                <w:rStyle w:val="c7"/>
                <w:rFonts w:ascii="Times New Roman" w:hAnsi="Times New Roman" w:cs="Times New Roman"/>
                <w:b/>
                <w:bCs/>
                <w:i/>
                <w:iCs/>
                <w:sz w:val="40"/>
                <w:szCs w:val="40"/>
              </w:rPr>
              <w:t>Тема:</w:t>
            </w:r>
            <w:r w:rsidRPr="00551AB2">
              <w:rPr>
                <w:rStyle w:val="c7"/>
                <w:i/>
                <w:iCs/>
                <w:sz w:val="40"/>
                <w:szCs w:val="40"/>
              </w:rPr>
              <w:t xml:space="preserve"> </w:t>
            </w:r>
            <w:r>
              <w:rPr>
                <w:rFonts w:ascii="Times New Roman" w:hAnsi="Times New Roman" w:cs="Times New Roman"/>
                <w:b/>
                <w:bCs/>
                <w:i/>
                <w:iCs/>
                <w:sz w:val="40"/>
                <w:szCs w:val="40"/>
              </w:rPr>
              <w:t xml:space="preserve">по плану </w:t>
            </w:r>
            <w:proofErr w:type="spellStart"/>
            <w:r>
              <w:rPr>
                <w:rFonts w:ascii="Times New Roman" w:hAnsi="Times New Roman" w:cs="Times New Roman"/>
                <w:b/>
                <w:bCs/>
                <w:i/>
                <w:iCs/>
                <w:sz w:val="40"/>
                <w:szCs w:val="40"/>
              </w:rPr>
              <w:t>муз</w:t>
            </w:r>
            <w:proofErr w:type="gramStart"/>
            <w:r>
              <w:rPr>
                <w:rFonts w:ascii="Times New Roman" w:hAnsi="Times New Roman" w:cs="Times New Roman"/>
                <w:b/>
                <w:bCs/>
                <w:i/>
                <w:iCs/>
                <w:sz w:val="40"/>
                <w:szCs w:val="40"/>
              </w:rPr>
              <w:t>.р</w:t>
            </w:r>
            <w:proofErr w:type="gramEnd"/>
            <w:r>
              <w:rPr>
                <w:rFonts w:ascii="Times New Roman" w:hAnsi="Times New Roman" w:cs="Times New Roman"/>
                <w:b/>
                <w:bCs/>
                <w:i/>
                <w:iCs/>
                <w:sz w:val="40"/>
                <w:szCs w:val="40"/>
              </w:rPr>
              <w:t>аботника</w:t>
            </w:r>
            <w:proofErr w:type="spellEnd"/>
          </w:p>
        </w:tc>
      </w:tr>
      <w:tr w:rsidR="00F6663D" w:rsidRPr="00551AB2" w:rsidTr="00F6663D">
        <w:trPr>
          <w:trHeight w:val="690"/>
        </w:trPr>
        <w:tc>
          <w:tcPr>
            <w:tcW w:w="10632" w:type="dxa"/>
          </w:tcPr>
          <w:p w:rsidR="00F6663D" w:rsidRPr="00551AB2" w:rsidRDefault="00F6663D" w:rsidP="00F6663D">
            <w:pPr>
              <w:spacing w:after="0" w:line="240" w:lineRule="auto"/>
              <w:jc w:val="both"/>
              <w:rPr>
                <w:rFonts w:ascii="Times New Roman" w:hAnsi="Times New Roman" w:cs="Times New Roman"/>
                <w:sz w:val="28"/>
                <w:szCs w:val="28"/>
              </w:rPr>
            </w:pPr>
          </w:p>
        </w:tc>
      </w:tr>
    </w:tbl>
    <w:p w:rsidR="00F6663D" w:rsidRDefault="00F6663D" w:rsidP="00F6663D"/>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1C0827" w:rsidRDefault="001C0827" w:rsidP="00F6663D">
      <w:pPr>
        <w:spacing w:after="0" w:line="240" w:lineRule="auto"/>
        <w:ind w:firstLine="709"/>
        <w:jc w:val="both"/>
        <w:rPr>
          <w:rFonts w:ascii="Times New Roman" w:hAnsi="Times New Roman" w:cs="Times New Roman"/>
          <w:sz w:val="28"/>
          <w:szCs w:val="28"/>
        </w:rPr>
      </w:pPr>
    </w:p>
    <w:p w:rsidR="001C0827" w:rsidRDefault="001C0827" w:rsidP="00F6663D">
      <w:pPr>
        <w:spacing w:after="0" w:line="240" w:lineRule="auto"/>
        <w:ind w:firstLine="709"/>
        <w:jc w:val="both"/>
        <w:rPr>
          <w:rFonts w:ascii="Times New Roman" w:hAnsi="Times New Roman" w:cs="Times New Roman"/>
          <w:sz w:val="28"/>
          <w:szCs w:val="28"/>
        </w:rPr>
      </w:pPr>
    </w:p>
    <w:p w:rsidR="001C0827" w:rsidRDefault="001C0827" w:rsidP="00F6663D">
      <w:pPr>
        <w:spacing w:after="0" w:line="240" w:lineRule="auto"/>
        <w:ind w:firstLine="709"/>
        <w:jc w:val="both"/>
        <w:rPr>
          <w:rFonts w:ascii="Times New Roman" w:hAnsi="Times New Roman" w:cs="Times New Roman"/>
          <w:sz w:val="28"/>
          <w:szCs w:val="28"/>
        </w:rPr>
      </w:pPr>
    </w:p>
    <w:p w:rsidR="001C0827" w:rsidRDefault="001C0827" w:rsidP="00F6663D">
      <w:pPr>
        <w:spacing w:after="0" w:line="240" w:lineRule="auto"/>
        <w:ind w:firstLine="709"/>
        <w:jc w:val="both"/>
        <w:rPr>
          <w:rFonts w:ascii="Times New Roman" w:hAnsi="Times New Roman" w:cs="Times New Roman"/>
          <w:sz w:val="28"/>
          <w:szCs w:val="28"/>
        </w:rPr>
      </w:pPr>
    </w:p>
    <w:p w:rsidR="001C0827" w:rsidRDefault="001C0827" w:rsidP="00F6663D">
      <w:pPr>
        <w:spacing w:after="0" w:line="240" w:lineRule="auto"/>
        <w:ind w:firstLine="709"/>
        <w:jc w:val="both"/>
        <w:rPr>
          <w:rFonts w:ascii="Times New Roman" w:hAnsi="Times New Roman" w:cs="Times New Roman"/>
          <w:sz w:val="28"/>
          <w:szCs w:val="28"/>
        </w:rPr>
      </w:pPr>
    </w:p>
    <w:p w:rsidR="001C0827" w:rsidRDefault="001C0827" w:rsidP="00F6663D">
      <w:pPr>
        <w:spacing w:after="0" w:line="240" w:lineRule="auto"/>
        <w:ind w:firstLine="709"/>
        <w:jc w:val="both"/>
        <w:rPr>
          <w:rFonts w:ascii="Times New Roman" w:hAnsi="Times New Roman" w:cs="Times New Roman"/>
          <w:sz w:val="28"/>
          <w:szCs w:val="28"/>
        </w:rPr>
      </w:pPr>
    </w:p>
    <w:p w:rsidR="001C0827" w:rsidRDefault="001C0827" w:rsidP="00F6663D">
      <w:pPr>
        <w:spacing w:after="0" w:line="240" w:lineRule="auto"/>
        <w:ind w:firstLine="709"/>
        <w:jc w:val="both"/>
        <w:rPr>
          <w:rFonts w:ascii="Times New Roman" w:hAnsi="Times New Roman" w:cs="Times New Roman"/>
          <w:sz w:val="28"/>
          <w:szCs w:val="28"/>
        </w:rPr>
      </w:pPr>
    </w:p>
    <w:p w:rsidR="001C0827" w:rsidRDefault="001C0827"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tbl>
      <w:tblPr>
        <w:tblW w:w="10906"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371"/>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58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О людях, которые работают в д/с - закрепить знания </w:t>
            </w:r>
            <w:proofErr w:type="gramStart"/>
            <w:r w:rsidRPr="00551AB2">
              <w:rPr>
                <w:rFonts w:ascii="Times New Roman" w:hAnsi="Times New Roman" w:cs="Times New Roman"/>
                <w:sz w:val="24"/>
                <w:szCs w:val="24"/>
              </w:rPr>
              <w:t>о</w:t>
            </w:r>
            <w:proofErr w:type="gramEnd"/>
            <w:r w:rsidRPr="00551AB2">
              <w:rPr>
                <w:rFonts w:ascii="Times New Roman" w:hAnsi="Times New Roman" w:cs="Times New Roman"/>
                <w:sz w:val="24"/>
                <w:szCs w:val="24"/>
              </w:rPr>
              <w:t xml:space="preserve"> особенностях работы сотрудников д/с; воспитывать уважения к труду.</w:t>
            </w:r>
          </w:p>
        </w:tc>
      </w:tr>
      <w:tr w:rsidR="00F6663D" w:rsidRPr="00551AB2" w:rsidTr="00F6663D">
        <w:trPr>
          <w:trHeight w:val="591"/>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«Что я вижу» - развития речи.</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«Попади в цель» - метание.</w:t>
            </w:r>
          </w:p>
        </w:tc>
      </w:tr>
      <w:tr w:rsidR="00F6663D" w:rsidRPr="00551AB2" w:rsidTr="00F6663D">
        <w:trPr>
          <w:trHeight w:val="70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после игр убирать игрушки на место, красиво расставить на полочках (желание трудиться).</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название профессий людей, которые работают в детском саду:</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 соблюдении правильного режима дня ребенка в выходные дни:</w:t>
            </w: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деревьями – закрепить названия деревьев, которые растут на территории   д/с; расширять знания о способах жизни деревьев в осенний период.</w:t>
            </w:r>
          </w:p>
        </w:tc>
      </w:tr>
      <w:tr w:rsidR="00F6663D" w:rsidRPr="00551AB2" w:rsidTr="00F6663D">
        <w:trPr>
          <w:trHeight w:val="64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 игра «Угадай по описанию» - деревья, кусты, растения.</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 «Трамвай» - хождение парами, соблюдая дистанцию.</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Помочь дворнику собрать мелкий мусор, веточки – вызвать желание помогать взрослым.</w:t>
            </w:r>
          </w:p>
        </w:tc>
      </w:tr>
      <w:tr w:rsidR="00F6663D" w:rsidRPr="00551AB2" w:rsidTr="00F6663D">
        <w:trPr>
          <w:trHeight w:val="63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название частей дерева: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(уточнить знания детей)</w:t>
            </w:r>
          </w:p>
        </w:tc>
      </w:tr>
      <w:tr w:rsidR="00F6663D" w:rsidRPr="00551AB2" w:rsidTr="00F6663D">
        <w:trPr>
          <w:trHeight w:val="93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СХД: разукрашивание картинок с изображением птиц, закрепить знание частей тела, их назначение; продолжать учить </w:t>
            </w:r>
            <w:proofErr w:type="gramStart"/>
            <w:r w:rsidRPr="00551AB2">
              <w:rPr>
                <w:rFonts w:ascii="Times New Roman" w:hAnsi="Times New Roman" w:cs="Times New Roman"/>
                <w:sz w:val="24"/>
                <w:szCs w:val="24"/>
              </w:rPr>
              <w:t>правильно</w:t>
            </w:r>
            <w:proofErr w:type="gramEnd"/>
            <w:r w:rsidRPr="00551AB2">
              <w:rPr>
                <w:rFonts w:ascii="Times New Roman" w:hAnsi="Times New Roman" w:cs="Times New Roman"/>
                <w:sz w:val="24"/>
                <w:szCs w:val="24"/>
              </w:rPr>
              <w:t xml:space="preserve">  держать карандаш, развивать мелкую моторику.</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424"/>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прохожими (во что одеты) – расширить знания о видах одежды.</w:t>
            </w:r>
          </w:p>
        </w:tc>
      </w:tr>
      <w:tr w:rsidR="00F6663D" w:rsidRPr="00551AB2" w:rsidTr="00F6663D">
        <w:trPr>
          <w:trHeight w:val="57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Создать условия для с/</w:t>
            </w:r>
            <w:proofErr w:type="gramStart"/>
            <w:r w:rsidRPr="00551AB2">
              <w:rPr>
                <w:rFonts w:ascii="Times New Roman" w:hAnsi="Times New Roman" w:cs="Times New Roman"/>
                <w:sz w:val="24"/>
                <w:szCs w:val="24"/>
              </w:rPr>
              <w:t>р</w:t>
            </w:r>
            <w:proofErr w:type="gramEnd"/>
            <w:r w:rsidRPr="00551AB2">
              <w:rPr>
                <w:rFonts w:ascii="Times New Roman" w:hAnsi="Times New Roman" w:cs="Times New Roman"/>
                <w:sz w:val="24"/>
                <w:szCs w:val="24"/>
              </w:rPr>
              <w:t xml:space="preserve"> игры «Магазин»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Учить детей играть вместе дружно.</w:t>
            </w:r>
          </w:p>
        </w:tc>
      </w:tr>
      <w:tr w:rsidR="00F6663D" w:rsidRPr="00551AB2" w:rsidTr="00F6663D">
        <w:trPr>
          <w:trHeight w:val="71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Навести порядок в игровом уголке – желание трудиться.</w:t>
            </w:r>
          </w:p>
        </w:tc>
      </w:tr>
      <w:tr w:rsidR="00F6663D" w:rsidRPr="00551AB2" w:rsidTr="00F6663D">
        <w:trPr>
          <w:trHeight w:val="56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название видов одежды:</w:t>
            </w:r>
          </w:p>
          <w:p w:rsidR="00F6663D" w:rsidRPr="00551AB2" w:rsidRDefault="00F6663D" w:rsidP="00F6663D">
            <w:pPr>
              <w:rPr>
                <w:rFonts w:ascii="Times New Roman" w:hAnsi="Times New Roman" w:cs="Times New Roman"/>
                <w:sz w:val="24"/>
                <w:szCs w:val="24"/>
              </w:rPr>
            </w:pPr>
            <w:r w:rsidRPr="00551AB2">
              <w:rPr>
                <w:rFonts w:ascii="Times New Roman" w:hAnsi="Times New Roman" w:cs="Times New Roman"/>
                <w:sz w:val="24"/>
                <w:szCs w:val="24"/>
              </w:rPr>
              <w:t>(уточнить знания детей)</w:t>
            </w:r>
          </w:p>
        </w:tc>
      </w:tr>
      <w:tr w:rsidR="00F6663D" w:rsidRPr="00551AB2" w:rsidTr="00F6663D">
        <w:trPr>
          <w:trHeight w:val="758"/>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«В помощь воспитателю» – закрепить с детьми знания основных цветов:</w:t>
            </w:r>
          </w:p>
        </w:tc>
      </w:tr>
    </w:tbl>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Pr="009D0362" w:rsidRDefault="00F6663D" w:rsidP="00F6663D">
      <w:pPr>
        <w:pStyle w:val="40"/>
        <w:keepNext/>
        <w:keepLines/>
        <w:shd w:val="clear" w:color="auto" w:fill="auto"/>
        <w:tabs>
          <w:tab w:val="left" w:pos="2483"/>
        </w:tabs>
        <w:spacing w:before="0" w:after="0" w:line="240" w:lineRule="auto"/>
        <w:ind w:firstLine="709"/>
        <w:jc w:val="center"/>
        <w:outlineLvl w:val="9"/>
        <w:rPr>
          <w:rFonts w:ascii="Times New Roman" w:hAnsi="Times New Roman" w:cs="Times New Roman"/>
          <w:b/>
          <w:bCs/>
          <w:i/>
          <w:iCs/>
          <w:sz w:val="32"/>
          <w:szCs w:val="32"/>
        </w:rPr>
      </w:pPr>
      <w:r w:rsidRPr="009D0362">
        <w:rPr>
          <w:rFonts w:ascii="Times New Roman" w:hAnsi="Times New Roman" w:cs="Times New Roman"/>
          <w:b/>
          <w:bCs/>
          <w:i/>
          <w:iCs/>
          <w:sz w:val="32"/>
          <w:szCs w:val="32"/>
        </w:rPr>
        <w:lastRenderedPageBreak/>
        <w:t>Конспект НОД по ФЦКМ</w:t>
      </w:r>
    </w:p>
    <w:p w:rsidR="00253C75" w:rsidRPr="00253C75" w:rsidRDefault="00253C75" w:rsidP="00253C75">
      <w:pPr>
        <w:spacing w:after="0" w:line="240" w:lineRule="auto"/>
        <w:ind w:firstLine="709"/>
        <w:jc w:val="center"/>
        <w:rPr>
          <w:rFonts w:ascii="Times New Roman" w:eastAsia="Times New Roman" w:hAnsi="Times New Roman" w:cs="Times New Roman"/>
          <w:b/>
          <w:i/>
          <w:sz w:val="36"/>
          <w:szCs w:val="28"/>
          <w:lang w:eastAsia="ru-RU"/>
        </w:rPr>
      </w:pPr>
      <w:r w:rsidRPr="00253C75">
        <w:rPr>
          <w:rFonts w:ascii="Times New Roman" w:eastAsia="Times New Roman" w:hAnsi="Times New Roman" w:cs="Times New Roman"/>
          <w:b/>
          <w:i/>
          <w:sz w:val="36"/>
          <w:szCs w:val="28"/>
          <w:lang w:eastAsia="ru-RU"/>
        </w:rPr>
        <w:t>Тема: «Домашние животные»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w:t>
      </w:r>
      <w:r w:rsidRPr="00253C75">
        <w:rPr>
          <w:rFonts w:ascii="Times New Roman" w:eastAsia="Times New Roman" w:hAnsi="Times New Roman" w:cs="Times New Roman"/>
          <w:sz w:val="28"/>
          <w:szCs w:val="28"/>
          <w:lang w:eastAsia="ru-RU"/>
        </w:rPr>
        <w:t>формировать понятие домашние животные;</w:t>
      </w:r>
    </w:p>
    <w:p w:rsidR="00253C75" w:rsidRDefault="00253C75" w:rsidP="00253C75">
      <w:pPr>
        <w:pStyle w:val="ab"/>
        <w:spacing w:after="0" w:line="240" w:lineRule="auto"/>
        <w:ind w:left="0" w:firstLine="709"/>
        <w:jc w:val="both"/>
        <w:rPr>
          <w:rFonts w:ascii="Times New Roman" w:hAnsi="Times New Roman" w:cs="Times New Roman"/>
          <w:sz w:val="28"/>
          <w:szCs w:val="28"/>
        </w:rPr>
      </w:pPr>
      <w:r w:rsidRPr="00253C75">
        <w:rPr>
          <w:rFonts w:ascii="Times New Roman" w:hAnsi="Times New Roman" w:cs="Times New Roman"/>
          <w:b/>
          <w:i/>
          <w:sz w:val="28"/>
          <w:szCs w:val="28"/>
        </w:rPr>
        <w:t>Задачи:</w:t>
      </w:r>
      <w:r>
        <w:rPr>
          <w:rFonts w:ascii="Times New Roman" w:hAnsi="Times New Roman" w:cs="Times New Roman"/>
          <w:sz w:val="28"/>
          <w:szCs w:val="28"/>
        </w:rPr>
        <w:t xml:space="preserve"> </w:t>
      </w:r>
      <w:r w:rsidRPr="00253C75">
        <w:rPr>
          <w:rFonts w:ascii="Times New Roman" w:hAnsi="Times New Roman" w:cs="Times New Roman"/>
          <w:sz w:val="28"/>
          <w:szCs w:val="28"/>
        </w:rPr>
        <w:t>развивать мыслительную операцию - обобщение;</w:t>
      </w:r>
      <w:r>
        <w:rPr>
          <w:rFonts w:ascii="Times New Roman" w:hAnsi="Times New Roman" w:cs="Times New Roman"/>
          <w:sz w:val="28"/>
          <w:szCs w:val="28"/>
        </w:rPr>
        <w:t xml:space="preserve"> </w:t>
      </w:r>
      <w:r w:rsidRPr="00253C75">
        <w:rPr>
          <w:rFonts w:ascii="Times New Roman" w:hAnsi="Times New Roman" w:cs="Times New Roman"/>
          <w:sz w:val="28"/>
          <w:szCs w:val="28"/>
        </w:rPr>
        <w:t>воспитывать интерес к наблюдению за жизнью домашних животных.</w:t>
      </w:r>
    </w:p>
    <w:p w:rsidR="00253C75" w:rsidRPr="00253C75" w:rsidRDefault="00253C75" w:rsidP="00253C75">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Оборудование:</w:t>
      </w:r>
      <w:r>
        <w:rPr>
          <w:rFonts w:ascii="Times New Roman" w:hAnsi="Times New Roman" w:cs="Times New Roman"/>
          <w:sz w:val="28"/>
          <w:szCs w:val="28"/>
        </w:rPr>
        <w:t xml:space="preserve"> картинки с изображением домашних животных.</w:t>
      </w:r>
    </w:p>
    <w:p w:rsidR="00253C75" w:rsidRPr="00253C75" w:rsidRDefault="00253C75" w:rsidP="00253C75">
      <w:pPr>
        <w:spacing w:after="0" w:line="240" w:lineRule="auto"/>
        <w:ind w:firstLine="709"/>
        <w:jc w:val="center"/>
        <w:rPr>
          <w:rFonts w:ascii="Times New Roman" w:eastAsia="Times New Roman" w:hAnsi="Times New Roman" w:cs="Times New Roman"/>
          <w:b/>
          <w:i/>
          <w:sz w:val="28"/>
          <w:szCs w:val="28"/>
          <w:lang w:eastAsia="ru-RU"/>
        </w:rPr>
      </w:pPr>
      <w:r w:rsidRPr="00253C75">
        <w:rPr>
          <w:rFonts w:ascii="Times New Roman" w:eastAsia="Times New Roman" w:hAnsi="Times New Roman" w:cs="Times New Roman"/>
          <w:b/>
          <w:i/>
          <w:sz w:val="28"/>
          <w:szCs w:val="28"/>
          <w:lang w:eastAsia="ru-RU"/>
        </w:rPr>
        <w:t>Ход НОД</w:t>
      </w:r>
    </w:p>
    <w:p w:rsidR="00253C75" w:rsidRPr="00253C75" w:rsidRDefault="00253C75" w:rsidP="00253C75">
      <w:pPr>
        <w:spacing w:after="0" w:line="240" w:lineRule="auto"/>
        <w:ind w:firstLine="709"/>
        <w:jc w:val="both"/>
        <w:rPr>
          <w:rFonts w:ascii="Times New Roman" w:eastAsia="Times New Roman" w:hAnsi="Times New Roman" w:cs="Times New Roman"/>
          <w:b/>
          <w:i/>
          <w:sz w:val="28"/>
          <w:szCs w:val="28"/>
          <w:lang w:eastAsia="ru-RU"/>
        </w:rPr>
      </w:pPr>
      <w:r w:rsidRPr="00253C75">
        <w:rPr>
          <w:rFonts w:ascii="Times New Roman" w:eastAsia="Times New Roman" w:hAnsi="Times New Roman" w:cs="Times New Roman"/>
          <w:b/>
          <w:i/>
          <w:sz w:val="28"/>
          <w:szCs w:val="28"/>
          <w:lang w:eastAsia="ru-RU"/>
        </w:rPr>
        <w:t>Организационный момент</w:t>
      </w:r>
    </w:p>
    <w:p w:rsidR="00253C75" w:rsidRPr="00253C75" w:rsidRDefault="00253C75" w:rsidP="00253C75">
      <w:pPr>
        <w:spacing w:after="0" w:line="240" w:lineRule="auto"/>
        <w:ind w:firstLine="709"/>
        <w:jc w:val="both"/>
        <w:rPr>
          <w:rFonts w:ascii="Times New Roman" w:eastAsia="Times New Roman" w:hAnsi="Times New Roman" w:cs="Times New Roman"/>
          <w:b/>
          <w:i/>
          <w:sz w:val="28"/>
          <w:szCs w:val="28"/>
          <w:lang w:eastAsia="ru-RU"/>
        </w:rPr>
      </w:pPr>
      <w:r w:rsidRPr="00253C75">
        <w:rPr>
          <w:rFonts w:ascii="Times New Roman" w:eastAsia="Times New Roman" w:hAnsi="Times New Roman" w:cs="Times New Roman"/>
          <w:b/>
          <w:i/>
          <w:sz w:val="28"/>
          <w:szCs w:val="28"/>
          <w:lang w:eastAsia="ru-RU"/>
        </w:rPr>
        <w:t>Психогимнастика</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Давайте порадуемся солнцу и птицам, (дети поднимают руки вверх)</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А также порадуемся улыбчивым лицам (Улыбаются друг другу)</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И всем, кто живет на этой планете, (разводят руками)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«Доброе утро!» скажем мы вместе (берутся за руки)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Наши глаза внимательно смотрят.</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Наши уши внимательно слушают.</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Наши ноги нам не мешают.</w:t>
      </w:r>
    </w:p>
    <w:p w:rsid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Наши руки нам помогают.</w:t>
      </w:r>
    </w:p>
    <w:p w:rsidR="00253C75" w:rsidRPr="00253C75" w:rsidRDefault="00253C75" w:rsidP="00253C75">
      <w:pPr>
        <w:spacing w:after="0" w:line="240" w:lineRule="auto"/>
        <w:ind w:firstLine="709"/>
        <w:jc w:val="both"/>
        <w:rPr>
          <w:rFonts w:ascii="Times New Roman" w:eastAsia="Times New Roman" w:hAnsi="Times New Roman" w:cs="Times New Roman"/>
          <w:b/>
          <w:i/>
          <w:sz w:val="28"/>
          <w:szCs w:val="28"/>
          <w:lang w:eastAsia="ru-RU"/>
        </w:rPr>
      </w:pPr>
      <w:r w:rsidRPr="00253C75">
        <w:rPr>
          <w:rFonts w:ascii="Times New Roman" w:eastAsia="Times New Roman" w:hAnsi="Times New Roman" w:cs="Times New Roman"/>
          <w:b/>
          <w:i/>
          <w:sz w:val="28"/>
          <w:szCs w:val="28"/>
          <w:lang w:eastAsia="ru-RU"/>
        </w:rPr>
        <w:t>Основная часть</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Ребята, сегодня утром почтальон принес нам письмо. Давайте узнаем, кто же нам его написал.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53C75">
        <w:rPr>
          <w:rFonts w:ascii="Times New Roman" w:eastAsia="Times New Roman" w:hAnsi="Times New Roman" w:cs="Times New Roman"/>
          <w:sz w:val="28"/>
          <w:szCs w:val="28"/>
          <w:lang w:eastAsia="ru-RU"/>
        </w:rPr>
        <w:t>Это письмо от бабушки и дедушки из деревни. Вот что они пишут: «Здравствуйте, дорогие девочки и мальчики. У нас случилась беда – разбежались все животные с нашего двора. Помогите, пожалуйста, их найти</w:t>
      </w:r>
      <w:proofErr w:type="gramStart"/>
      <w:r w:rsidRPr="00253C75">
        <w:rPr>
          <w:rFonts w:ascii="Times New Roman" w:eastAsia="Times New Roman" w:hAnsi="Times New Roman" w:cs="Times New Roman"/>
          <w:sz w:val="28"/>
          <w:szCs w:val="28"/>
          <w:lang w:eastAsia="ru-RU"/>
        </w:rPr>
        <w:t xml:space="preserve">.» </w:t>
      </w:r>
      <w:proofErr w:type="gramEnd"/>
      <w:r w:rsidRPr="00253C75">
        <w:rPr>
          <w:rFonts w:ascii="Times New Roman" w:eastAsia="Times New Roman" w:hAnsi="Times New Roman" w:cs="Times New Roman"/>
          <w:sz w:val="28"/>
          <w:szCs w:val="28"/>
          <w:lang w:eastAsia="ru-RU"/>
        </w:rPr>
        <w:t>Поможем найти. А чтобы найти, нужно отгадать загадки.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Я хозяину служу –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Дом хозяйский сторожу,</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Я рычу и громко лаю,</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И </w:t>
      </w:r>
      <w:proofErr w:type="gramStart"/>
      <w:r w:rsidRPr="00253C75">
        <w:rPr>
          <w:rFonts w:ascii="Times New Roman" w:eastAsia="Times New Roman" w:hAnsi="Times New Roman" w:cs="Times New Roman"/>
          <w:sz w:val="28"/>
          <w:szCs w:val="28"/>
          <w:lang w:eastAsia="ru-RU"/>
        </w:rPr>
        <w:t>чужих</w:t>
      </w:r>
      <w:proofErr w:type="gramEnd"/>
      <w:r w:rsidRPr="00253C75">
        <w:rPr>
          <w:rFonts w:ascii="Times New Roman" w:eastAsia="Times New Roman" w:hAnsi="Times New Roman" w:cs="Times New Roman"/>
          <w:sz w:val="28"/>
          <w:szCs w:val="28"/>
          <w:lang w:eastAsia="ru-RU"/>
        </w:rPr>
        <w:t xml:space="preserve"> я прогоняю.</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(Собака)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Самым первым животным, которого человек сделал своим другом, была собака. Это произошло во время совместных охот древних людей и диких собак. Собаки помогали человеку находить и загонять зверей в глубокие ямы, а человек делился с ними частью добычи.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Ребята, у собаки есть свой домик, как он называется? (Будка).</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 Верно. Какую пользу приносит человеку собака?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Дети: Собака сторожит дом.</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Есть собаки разных пород: охотничьи, спасатели, собаки-</w:t>
      </w:r>
      <w:proofErr w:type="spellStart"/>
      <w:r w:rsidRPr="00253C75">
        <w:rPr>
          <w:rFonts w:ascii="Times New Roman" w:eastAsia="Times New Roman" w:hAnsi="Times New Roman" w:cs="Times New Roman"/>
          <w:sz w:val="28"/>
          <w:szCs w:val="28"/>
          <w:lang w:eastAsia="ru-RU"/>
        </w:rPr>
        <w:t>повадыри</w:t>
      </w:r>
      <w:proofErr w:type="spellEnd"/>
      <w:r w:rsidRPr="00253C75">
        <w:rPr>
          <w:rFonts w:ascii="Times New Roman" w:eastAsia="Times New Roman" w:hAnsi="Times New Roman" w:cs="Times New Roman"/>
          <w:sz w:val="28"/>
          <w:szCs w:val="28"/>
          <w:lang w:eastAsia="ru-RU"/>
        </w:rPr>
        <w:t>, пастушьи, ездовые собаки, сторожевые.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Тысячи лет живёт собака вместе с людьми. Она охраняет скот, склады, дома, помогает охотникам выслеживать зверя, стережёт границу, водит по улицам слепых, спасает людей в горах и на воде.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Груз везёт, сено жуёт,</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хвостом помахивает,</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гривой потряхивает.</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lastRenderedPageBreak/>
        <w:t>И–</w:t>
      </w:r>
      <w:proofErr w:type="spellStart"/>
      <w:r w:rsidRPr="00253C75">
        <w:rPr>
          <w:rFonts w:ascii="Times New Roman" w:eastAsia="Times New Roman" w:hAnsi="Times New Roman" w:cs="Times New Roman"/>
          <w:sz w:val="28"/>
          <w:szCs w:val="28"/>
          <w:lang w:eastAsia="ru-RU"/>
        </w:rPr>
        <w:t>го</w:t>
      </w:r>
      <w:proofErr w:type="spellEnd"/>
      <w:r w:rsidRPr="00253C75">
        <w:rPr>
          <w:rFonts w:ascii="Times New Roman" w:eastAsia="Times New Roman" w:hAnsi="Times New Roman" w:cs="Times New Roman"/>
          <w:sz w:val="28"/>
          <w:szCs w:val="28"/>
          <w:lang w:eastAsia="ru-RU"/>
        </w:rPr>
        <w:t>–</w:t>
      </w:r>
      <w:proofErr w:type="spellStart"/>
      <w:r w:rsidRPr="00253C75">
        <w:rPr>
          <w:rFonts w:ascii="Times New Roman" w:eastAsia="Times New Roman" w:hAnsi="Times New Roman" w:cs="Times New Roman"/>
          <w:sz w:val="28"/>
          <w:szCs w:val="28"/>
          <w:lang w:eastAsia="ru-RU"/>
        </w:rPr>
        <w:t>го</w:t>
      </w:r>
      <w:proofErr w:type="spellEnd"/>
      <w:r w:rsidRPr="00253C75">
        <w:rPr>
          <w:rFonts w:ascii="Times New Roman" w:eastAsia="Times New Roman" w:hAnsi="Times New Roman" w:cs="Times New Roman"/>
          <w:sz w:val="28"/>
          <w:szCs w:val="28"/>
          <w:lang w:eastAsia="ru-RU"/>
        </w:rPr>
        <w:t>, И–</w:t>
      </w:r>
      <w:proofErr w:type="spellStart"/>
      <w:r w:rsidRPr="00253C75">
        <w:rPr>
          <w:rFonts w:ascii="Times New Roman" w:eastAsia="Times New Roman" w:hAnsi="Times New Roman" w:cs="Times New Roman"/>
          <w:sz w:val="28"/>
          <w:szCs w:val="28"/>
          <w:lang w:eastAsia="ru-RU"/>
        </w:rPr>
        <w:t>го</w:t>
      </w:r>
      <w:proofErr w:type="spellEnd"/>
      <w:r w:rsidRPr="00253C75">
        <w:rPr>
          <w:rFonts w:ascii="Times New Roman" w:eastAsia="Times New Roman" w:hAnsi="Times New Roman" w:cs="Times New Roman"/>
          <w:sz w:val="28"/>
          <w:szCs w:val="28"/>
          <w:lang w:eastAsia="ru-RU"/>
        </w:rPr>
        <w:t>–</w:t>
      </w:r>
      <w:proofErr w:type="spellStart"/>
      <w:r w:rsidRPr="00253C75">
        <w:rPr>
          <w:rFonts w:ascii="Times New Roman" w:eastAsia="Times New Roman" w:hAnsi="Times New Roman" w:cs="Times New Roman"/>
          <w:sz w:val="28"/>
          <w:szCs w:val="28"/>
          <w:lang w:eastAsia="ru-RU"/>
        </w:rPr>
        <w:t>го</w:t>
      </w:r>
      <w:proofErr w:type="spellEnd"/>
      <w:r w:rsidRPr="00253C75">
        <w:rPr>
          <w:rFonts w:ascii="Times New Roman" w:eastAsia="Times New Roman" w:hAnsi="Times New Roman" w:cs="Times New Roman"/>
          <w:sz w:val="28"/>
          <w:szCs w:val="28"/>
          <w:lang w:eastAsia="ru-RU"/>
        </w:rPr>
        <w:t>,</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поскачу я далек</w:t>
      </w:r>
      <w:proofErr w:type="gramStart"/>
      <w:r w:rsidRPr="00253C75">
        <w:rPr>
          <w:rFonts w:ascii="Times New Roman" w:eastAsia="Times New Roman" w:hAnsi="Times New Roman" w:cs="Times New Roman"/>
          <w:sz w:val="28"/>
          <w:szCs w:val="28"/>
          <w:lang w:eastAsia="ru-RU"/>
        </w:rPr>
        <w:t xml:space="preserve"> .</w:t>
      </w:r>
      <w:proofErr w:type="gramEnd"/>
      <w:r w:rsidRPr="00253C75">
        <w:rPr>
          <w:rFonts w:ascii="Times New Roman" w:eastAsia="Times New Roman" w:hAnsi="Times New Roman" w:cs="Times New Roman"/>
          <w:sz w:val="28"/>
          <w:szCs w:val="28"/>
          <w:lang w:eastAsia="ru-RU"/>
        </w:rPr>
        <w:t xml:space="preserve">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(лошадь)</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Где живёт лошадь?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Дети: В конюшне.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Правильно. Как вы думаете, какую пользу приносит лошадь?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Дети: Помогает людям в хозяйстве – возит телегу, людей.</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 В старину крестьяне запрягали лошадь в плуг и распахивали поле. На лошадях возили и сено с лугов, и дрова из леса. И сейчас лошади незаменимы в деревне.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Говорит она «</w:t>
      </w:r>
      <w:proofErr w:type="spellStart"/>
      <w:r w:rsidRPr="00253C75">
        <w:rPr>
          <w:rFonts w:ascii="Times New Roman" w:eastAsia="Times New Roman" w:hAnsi="Times New Roman" w:cs="Times New Roman"/>
          <w:sz w:val="28"/>
          <w:szCs w:val="28"/>
          <w:lang w:eastAsia="ru-RU"/>
        </w:rPr>
        <w:t>му-му</w:t>
      </w:r>
      <w:proofErr w:type="spellEnd"/>
      <w:r w:rsidRPr="00253C75">
        <w:rPr>
          <w:rFonts w:ascii="Times New Roman" w:eastAsia="Times New Roman" w:hAnsi="Times New Roman" w:cs="Times New Roman"/>
          <w:sz w:val="28"/>
          <w:szCs w:val="28"/>
          <w:lang w:eastAsia="ru-RU"/>
        </w:rPr>
        <w:t>!»,</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Ночью спит в своём хлеву,</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Днём на пастбище идёт.</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Молочко нам всем дает. (Корова)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 А где живет корова?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Дети: В коровнике.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Какую пользу приносит людям корова?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proofErr w:type="spellStart"/>
      <w:r w:rsidRPr="00253C75">
        <w:rPr>
          <w:rFonts w:ascii="Times New Roman" w:eastAsia="Times New Roman" w:hAnsi="Times New Roman" w:cs="Times New Roman"/>
          <w:sz w:val="28"/>
          <w:szCs w:val="28"/>
          <w:lang w:eastAsia="ru-RU"/>
        </w:rPr>
        <w:t>Дети</w:t>
      </w:r>
      <w:proofErr w:type="gramStart"/>
      <w:r w:rsidRPr="00253C75">
        <w:rPr>
          <w:rFonts w:ascii="Times New Roman" w:eastAsia="Times New Roman" w:hAnsi="Times New Roman" w:cs="Times New Roman"/>
          <w:sz w:val="28"/>
          <w:szCs w:val="28"/>
          <w:lang w:eastAsia="ru-RU"/>
        </w:rPr>
        <w:t>:Д</w:t>
      </w:r>
      <w:proofErr w:type="gramEnd"/>
      <w:r w:rsidRPr="00253C75">
        <w:rPr>
          <w:rFonts w:ascii="Times New Roman" w:eastAsia="Times New Roman" w:hAnsi="Times New Roman" w:cs="Times New Roman"/>
          <w:sz w:val="28"/>
          <w:szCs w:val="28"/>
          <w:lang w:eastAsia="ru-RU"/>
        </w:rPr>
        <w:t>ает</w:t>
      </w:r>
      <w:proofErr w:type="spellEnd"/>
      <w:r w:rsidRPr="00253C75">
        <w:rPr>
          <w:rFonts w:ascii="Times New Roman" w:eastAsia="Times New Roman" w:hAnsi="Times New Roman" w:cs="Times New Roman"/>
          <w:sz w:val="28"/>
          <w:szCs w:val="28"/>
          <w:lang w:eastAsia="ru-RU"/>
        </w:rPr>
        <w:t xml:space="preserve"> молоко, а из молока уже делают сметану, творог, кефир.</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Ребята, чем питаются коровы? (травой)</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У коров отличное обоняние: по запаху они отлично отличают съедобные травы и несъедобные.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Коровы травоядные животные. Летом они пасутся на лугу.</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А чем они питаются зимой? (сеном)</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Из молока люди научились готовить много полезных, вкусных, питательных продуктов. </w:t>
      </w:r>
      <w:proofErr w:type="gramStart"/>
      <w:r w:rsidRPr="00253C75">
        <w:rPr>
          <w:rFonts w:ascii="Times New Roman" w:eastAsia="Times New Roman" w:hAnsi="Times New Roman" w:cs="Times New Roman"/>
          <w:sz w:val="28"/>
          <w:szCs w:val="28"/>
          <w:lang w:eastAsia="ru-RU"/>
        </w:rPr>
        <w:t>Какие? (сметана, кефир, творог и другие.</w:t>
      </w:r>
      <w:proofErr w:type="gramEnd"/>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И сметану, и кефир,</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Сливки, ряженку и сыр,</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Творог, масло, простоквашу,</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Молоко для вкусной каши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Нам даёт Бурёнка наша!</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Рога, борода,</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Шерсть длинна.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А кто ещё нам даёт молоко? (коза)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 А где живёт коза?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Дети: В овчарне.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Какую пользу козы приносят людям?</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Очень полезно и вкусно козье молоко. Из него готовят сыр, брынзу, творог и сметану.</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Козы ангорской, оренбургской пород ценятся людьми за чудесную шерсть и тёплый пух. Из козьей шерсти вяжут красивые платки, свитеры, шапочки, шарфы и варежки.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Правильно ребята.  Из шерсти козы вяжут теплые носочки, шарфы, перчатки и она  дает очень вкусное молоко</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Я маленькая, белая,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Пугливая, несмелая,</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lastRenderedPageBreak/>
        <w:t>Шерсть даю своей хозяйке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На шарфы и на фуфайки</w:t>
      </w:r>
      <w:proofErr w:type="gramStart"/>
      <w:r w:rsidRPr="00253C75">
        <w:rPr>
          <w:rFonts w:ascii="Times New Roman" w:eastAsia="Times New Roman" w:hAnsi="Times New Roman" w:cs="Times New Roman"/>
          <w:sz w:val="28"/>
          <w:szCs w:val="28"/>
          <w:lang w:eastAsia="ru-RU"/>
        </w:rPr>
        <w:t>.</w:t>
      </w:r>
      <w:proofErr w:type="gramEnd"/>
      <w:r w:rsidRPr="00253C75">
        <w:rPr>
          <w:rFonts w:ascii="Times New Roman" w:eastAsia="Times New Roman" w:hAnsi="Times New Roman" w:cs="Times New Roman"/>
          <w:sz w:val="28"/>
          <w:szCs w:val="28"/>
          <w:lang w:eastAsia="ru-RU"/>
        </w:rPr>
        <w:t xml:space="preserve"> (</w:t>
      </w:r>
      <w:proofErr w:type="gramStart"/>
      <w:r w:rsidRPr="00253C75">
        <w:rPr>
          <w:rFonts w:ascii="Times New Roman" w:eastAsia="Times New Roman" w:hAnsi="Times New Roman" w:cs="Times New Roman"/>
          <w:sz w:val="28"/>
          <w:szCs w:val="28"/>
          <w:lang w:eastAsia="ru-RU"/>
        </w:rPr>
        <w:t>о</w:t>
      </w:r>
      <w:proofErr w:type="gramEnd"/>
      <w:r w:rsidRPr="00253C75">
        <w:rPr>
          <w:rFonts w:ascii="Times New Roman" w:eastAsia="Times New Roman" w:hAnsi="Times New Roman" w:cs="Times New Roman"/>
          <w:sz w:val="28"/>
          <w:szCs w:val="28"/>
          <w:lang w:eastAsia="ru-RU"/>
        </w:rPr>
        <w:t>вца)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В древности овечья шерсть ценилась дороже золота, её называли золотым руном.</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У меня есть пятачок,</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Вместо хвостика крючок,</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В луже я лежать люблю</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И похрюкивать: «Хрю! Хрю!»</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(Свинья).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Дети - Свинья.</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Правильно. Свиньи дают нам мясо, вкусную колбасу, сосиски, сардельки.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 А где живёт свинья? </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Дети - Свинья живёт в свинарнике.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Чем питается свинья? (зерном, овощами)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Свиньи неприхотливы в еде. Они всеядны.</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Зимой и летом свиней держат в сарае, кормят зерном и овощами. Любимое лакомство свиней - жёлуди.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Хоть и бархатные лапки,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Но зовут меня «царапкой»,</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Мышек  ловко я ловлю,</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Молоко из блюдца пью.</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(Кошка).</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Кошка – гибкое, изящное и очень чистоплотное животное. Она любит своих хозяев, свой дом, ей нравится понежиться в тепле и уюте, подремать на солнышке или в мягком кресле.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Ребята, а вы сами хотите превратиться в кошек? Тогда… раз, два, три  вокруг себя повернитесь и в кошек превратитесь. Слушаем и смотрим на меня.</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Дети выполняют движения в соответствии с текстом.</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Вот окошко распахнулось</w:t>
      </w:r>
      <w:proofErr w:type="gramStart"/>
      <w:r w:rsidRPr="00253C75">
        <w:rPr>
          <w:rFonts w:ascii="Times New Roman" w:eastAsia="Times New Roman" w:hAnsi="Times New Roman" w:cs="Times New Roman"/>
          <w:sz w:val="28"/>
          <w:szCs w:val="28"/>
          <w:lang w:eastAsia="ru-RU"/>
        </w:rPr>
        <w:t>.</w:t>
      </w:r>
      <w:proofErr w:type="gramEnd"/>
      <w:r w:rsidRPr="00253C75">
        <w:rPr>
          <w:rFonts w:ascii="Times New Roman" w:eastAsia="Times New Roman" w:hAnsi="Times New Roman" w:cs="Times New Roman"/>
          <w:sz w:val="28"/>
          <w:szCs w:val="28"/>
          <w:lang w:eastAsia="ru-RU"/>
        </w:rPr>
        <w:t>        (</w:t>
      </w:r>
      <w:proofErr w:type="gramStart"/>
      <w:r w:rsidRPr="00253C75">
        <w:rPr>
          <w:rFonts w:ascii="Times New Roman" w:eastAsia="Times New Roman" w:hAnsi="Times New Roman" w:cs="Times New Roman"/>
          <w:sz w:val="28"/>
          <w:szCs w:val="28"/>
          <w:lang w:eastAsia="ru-RU"/>
        </w:rPr>
        <w:t>р</w:t>
      </w:r>
      <w:proofErr w:type="gramEnd"/>
      <w:r w:rsidRPr="00253C75">
        <w:rPr>
          <w:rFonts w:ascii="Times New Roman" w:eastAsia="Times New Roman" w:hAnsi="Times New Roman" w:cs="Times New Roman"/>
          <w:sz w:val="28"/>
          <w:szCs w:val="28"/>
          <w:lang w:eastAsia="ru-RU"/>
        </w:rPr>
        <w:t>уки в стороны)</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Вышла кошка на карниз</w:t>
      </w:r>
      <w:proofErr w:type="gramStart"/>
      <w:r w:rsidRPr="00253C75">
        <w:rPr>
          <w:rFonts w:ascii="Times New Roman" w:eastAsia="Times New Roman" w:hAnsi="Times New Roman" w:cs="Times New Roman"/>
          <w:sz w:val="28"/>
          <w:szCs w:val="28"/>
          <w:lang w:eastAsia="ru-RU"/>
        </w:rPr>
        <w:t>.</w:t>
      </w:r>
      <w:proofErr w:type="gramEnd"/>
      <w:r w:rsidRPr="00253C75">
        <w:rPr>
          <w:rFonts w:ascii="Times New Roman" w:eastAsia="Times New Roman" w:hAnsi="Times New Roman" w:cs="Times New Roman"/>
          <w:sz w:val="28"/>
          <w:szCs w:val="28"/>
          <w:lang w:eastAsia="ru-RU"/>
        </w:rPr>
        <w:t>          (</w:t>
      </w:r>
      <w:proofErr w:type="gramStart"/>
      <w:r w:rsidRPr="00253C75">
        <w:rPr>
          <w:rFonts w:ascii="Times New Roman" w:eastAsia="Times New Roman" w:hAnsi="Times New Roman" w:cs="Times New Roman"/>
          <w:sz w:val="28"/>
          <w:szCs w:val="28"/>
          <w:lang w:eastAsia="ru-RU"/>
        </w:rPr>
        <w:t>и</w:t>
      </w:r>
      <w:proofErr w:type="gramEnd"/>
      <w:r w:rsidRPr="00253C75">
        <w:rPr>
          <w:rFonts w:ascii="Times New Roman" w:eastAsia="Times New Roman" w:hAnsi="Times New Roman" w:cs="Times New Roman"/>
          <w:sz w:val="28"/>
          <w:szCs w:val="28"/>
          <w:lang w:eastAsia="ru-RU"/>
        </w:rPr>
        <w:t>митация мягкой, грациозной походки кошки)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Посмотрела кошка наверх,       (запрокинуть голову, посмотреть вверх)</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Посмотрела кошка вниз</w:t>
      </w:r>
      <w:proofErr w:type="gramStart"/>
      <w:r w:rsidRPr="00253C75">
        <w:rPr>
          <w:rFonts w:ascii="Times New Roman" w:eastAsia="Times New Roman" w:hAnsi="Times New Roman" w:cs="Times New Roman"/>
          <w:sz w:val="28"/>
          <w:szCs w:val="28"/>
          <w:lang w:eastAsia="ru-RU"/>
        </w:rPr>
        <w:t>.</w:t>
      </w:r>
      <w:proofErr w:type="gramEnd"/>
      <w:r w:rsidRPr="00253C75">
        <w:rPr>
          <w:rFonts w:ascii="Times New Roman" w:eastAsia="Times New Roman" w:hAnsi="Times New Roman" w:cs="Times New Roman"/>
          <w:sz w:val="28"/>
          <w:szCs w:val="28"/>
          <w:lang w:eastAsia="ru-RU"/>
        </w:rPr>
        <w:t>           (</w:t>
      </w:r>
      <w:proofErr w:type="gramStart"/>
      <w:r w:rsidRPr="00253C75">
        <w:rPr>
          <w:rFonts w:ascii="Times New Roman" w:eastAsia="Times New Roman" w:hAnsi="Times New Roman" w:cs="Times New Roman"/>
          <w:sz w:val="28"/>
          <w:szCs w:val="28"/>
          <w:lang w:eastAsia="ru-RU"/>
        </w:rPr>
        <w:t>о</w:t>
      </w:r>
      <w:proofErr w:type="gramEnd"/>
      <w:r w:rsidRPr="00253C75">
        <w:rPr>
          <w:rFonts w:ascii="Times New Roman" w:eastAsia="Times New Roman" w:hAnsi="Times New Roman" w:cs="Times New Roman"/>
          <w:sz w:val="28"/>
          <w:szCs w:val="28"/>
          <w:lang w:eastAsia="ru-RU"/>
        </w:rPr>
        <w:t>пустить голову, посмотреть вниз)</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Вот налево повернулась,          (повернуть голову налево)</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Проводила взглядом мух</w:t>
      </w:r>
      <w:proofErr w:type="gramStart"/>
      <w:r w:rsidRPr="00253C75">
        <w:rPr>
          <w:rFonts w:ascii="Times New Roman" w:eastAsia="Times New Roman" w:hAnsi="Times New Roman" w:cs="Times New Roman"/>
          <w:sz w:val="28"/>
          <w:szCs w:val="28"/>
          <w:lang w:eastAsia="ru-RU"/>
        </w:rPr>
        <w:t>.</w:t>
      </w:r>
      <w:proofErr w:type="gramEnd"/>
      <w:r w:rsidRPr="00253C75">
        <w:rPr>
          <w:rFonts w:ascii="Times New Roman" w:eastAsia="Times New Roman" w:hAnsi="Times New Roman" w:cs="Times New Roman"/>
          <w:sz w:val="28"/>
          <w:szCs w:val="28"/>
          <w:lang w:eastAsia="ru-RU"/>
        </w:rPr>
        <w:t>        (</w:t>
      </w:r>
      <w:proofErr w:type="gramStart"/>
      <w:r w:rsidRPr="00253C75">
        <w:rPr>
          <w:rFonts w:ascii="Times New Roman" w:eastAsia="Times New Roman" w:hAnsi="Times New Roman" w:cs="Times New Roman"/>
          <w:sz w:val="28"/>
          <w:szCs w:val="28"/>
          <w:lang w:eastAsia="ru-RU"/>
        </w:rPr>
        <w:t>п</w:t>
      </w:r>
      <w:proofErr w:type="gramEnd"/>
      <w:r w:rsidRPr="00253C75">
        <w:rPr>
          <w:rFonts w:ascii="Times New Roman" w:eastAsia="Times New Roman" w:hAnsi="Times New Roman" w:cs="Times New Roman"/>
          <w:sz w:val="28"/>
          <w:szCs w:val="28"/>
          <w:lang w:eastAsia="ru-RU"/>
        </w:rPr>
        <w:t>овернуть голову направо, взглядом «проводить» муху)</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Потянулась, улыбнулась          (соответствующие движения и мимика)</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И уселась на карниз</w:t>
      </w:r>
      <w:proofErr w:type="gramStart"/>
      <w:r w:rsidRPr="00253C75">
        <w:rPr>
          <w:rFonts w:ascii="Times New Roman" w:eastAsia="Times New Roman" w:hAnsi="Times New Roman" w:cs="Times New Roman"/>
          <w:sz w:val="28"/>
          <w:szCs w:val="28"/>
          <w:lang w:eastAsia="ru-RU"/>
        </w:rPr>
        <w:t>.</w:t>
      </w:r>
      <w:proofErr w:type="gramEnd"/>
      <w:r w:rsidRPr="00253C75">
        <w:rPr>
          <w:rFonts w:ascii="Times New Roman" w:eastAsia="Times New Roman" w:hAnsi="Times New Roman" w:cs="Times New Roman"/>
          <w:sz w:val="28"/>
          <w:szCs w:val="28"/>
          <w:lang w:eastAsia="ru-RU"/>
        </w:rPr>
        <w:t>                 (</w:t>
      </w:r>
      <w:proofErr w:type="gramStart"/>
      <w:r w:rsidRPr="00253C75">
        <w:rPr>
          <w:rFonts w:ascii="Times New Roman" w:eastAsia="Times New Roman" w:hAnsi="Times New Roman" w:cs="Times New Roman"/>
          <w:sz w:val="28"/>
          <w:szCs w:val="28"/>
          <w:lang w:eastAsia="ru-RU"/>
        </w:rPr>
        <w:t>п</w:t>
      </w:r>
      <w:proofErr w:type="gramEnd"/>
      <w:r w:rsidRPr="00253C75">
        <w:rPr>
          <w:rFonts w:ascii="Times New Roman" w:eastAsia="Times New Roman" w:hAnsi="Times New Roman" w:cs="Times New Roman"/>
          <w:sz w:val="28"/>
          <w:szCs w:val="28"/>
          <w:lang w:eastAsia="ru-RU"/>
        </w:rPr>
        <w:t>рисесть)</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Какие послушные кошечки! Но пора в ребят превращаться: раз, два, три, вокруг себя повернитесь и в ребят обратно превратитесь.</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 Молодцы ребята, всех животных вернули обратно во двор. Бабушка и дедушка </w:t>
      </w:r>
      <w:proofErr w:type="gramStart"/>
      <w:r w:rsidRPr="00253C75">
        <w:rPr>
          <w:rFonts w:ascii="Times New Roman" w:eastAsia="Times New Roman" w:hAnsi="Times New Roman" w:cs="Times New Roman"/>
          <w:sz w:val="28"/>
          <w:szCs w:val="28"/>
          <w:lang w:eastAsia="ru-RU"/>
        </w:rPr>
        <w:t>довольны</w:t>
      </w:r>
      <w:proofErr w:type="gramEnd"/>
      <w:r w:rsidRPr="00253C75">
        <w:rPr>
          <w:rFonts w:ascii="Times New Roman" w:eastAsia="Times New Roman" w:hAnsi="Times New Roman" w:cs="Times New Roman"/>
          <w:sz w:val="28"/>
          <w:szCs w:val="28"/>
          <w:lang w:eastAsia="ru-RU"/>
        </w:rPr>
        <w:t xml:space="preserve"> вашей работой. Давайте вспомним, каких животных мы помогли вернуть?</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lastRenderedPageBreak/>
        <w:t> (Свинья, коза, овца, корова, лошадь, собака, кошка)</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А как можно всех этих животных назвать, одним словом? (Домашние.)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 Что общего, у всех этих животных? (все покрыты шерстью, у всех 4 ноги или лапы, у всех есть </w:t>
      </w:r>
      <w:proofErr w:type="gramStart"/>
      <w:r w:rsidRPr="00253C75">
        <w:rPr>
          <w:rFonts w:ascii="Times New Roman" w:eastAsia="Times New Roman" w:hAnsi="Times New Roman" w:cs="Times New Roman"/>
          <w:sz w:val="28"/>
          <w:szCs w:val="28"/>
          <w:lang w:eastAsia="ru-RU"/>
        </w:rPr>
        <w:t>морда</w:t>
      </w:r>
      <w:proofErr w:type="gramEnd"/>
      <w:r w:rsidRPr="00253C75">
        <w:rPr>
          <w:rFonts w:ascii="Times New Roman" w:eastAsia="Times New Roman" w:hAnsi="Times New Roman" w:cs="Times New Roman"/>
          <w:sz w:val="28"/>
          <w:szCs w:val="28"/>
          <w:lang w:eastAsia="ru-RU"/>
        </w:rPr>
        <w:t>, хвост)</w:t>
      </w:r>
    </w:p>
    <w:p w:rsidR="00253C75" w:rsidRPr="001C0827" w:rsidRDefault="00253C75" w:rsidP="00253C75">
      <w:pPr>
        <w:spacing w:after="0" w:line="240" w:lineRule="auto"/>
        <w:ind w:firstLine="709"/>
        <w:jc w:val="both"/>
        <w:rPr>
          <w:rFonts w:ascii="Times New Roman" w:eastAsia="Times New Roman" w:hAnsi="Times New Roman" w:cs="Times New Roman"/>
          <w:b/>
          <w:i/>
          <w:sz w:val="28"/>
          <w:szCs w:val="28"/>
          <w:lang w:eastAsia="ru-RU"/>
        </w:rPr>
      </w:pPr>
      <w:r w:rsidRPr="001C0827">
        <w:rPr>
          <w:rFonts w:ascii="Times New Roman" w:eastAsia="Times New Roman" w:hAnsi="Times New Roman" w:cs="Times New Roman"/>
          <w:b/>
          <w:i/>
          <w:sz w:val="28"/>
          <w:szCs w:val="28"/>
          <w:lang w:eastAsia="ru-RU"/>
        </w:rPr>
        <w:t>Игра «Четвертый лишний»</w:t>
      </w:r>
    </w:p>
    <w:p w:rsidR="001C0827" w:rsidRDefault="001C0827" w:rsidP="00253C7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Коза – свинья – волк – корова.</w:t>
      </w:r>
    </w:p>
    <w:p w:rsidR="001C0827" w:rsidRDefault="00253C75" w:rsidP="001C0827">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 xml:space="preserve">Кролик – заяц – </w:t>
      </w:r>
      <w:r w:rsidR="001C0827">
        <w:rPr>
          <w:rFonts w:ascii="Times New Roman" w:eastAsia="Times New Roman" w:hAnsi="Times New Roman" w:cs="Times New Roman"/>
          <w:sz w:val="28"/>
          <w:szCs w:val="28"/>
          <w:lang w:eastAsia="ru-RU"/>
        </w:rPr>
        <w:t>лошадь – коза.</w:t>
      </w:r>
    </w:p>
    <w:p w:rsidR="00253C75" w:rsidRPr="001C0827" w:rsidRDefault="00253C75" w:rsidP="00253C75">
      <w:pPr>
        <w:spacing w:after="0" w:line="240" w:lineRule="auto"/>
        <w:ind w:firstLine="709"/>
        <w:jc w:val="both"/>
        <w:rPr>
          <w:rFonts w:ascii="Times New Roman" w:eastAsia="Times New Roman" w:hAnsi="Times New Roman" w:cs="Times New Roman"/>
          <w:b/>
          <w:i/>
          <w:sz w:val="28"/>
          <w:szCs w:val="28"/>
          <w:lang w:eastAsia="ru-RU"/>
        </w:rPr>
      </w:pPr>
      <w:r w:rsidRPr="001C0827">
        <w:rPr>
          <w:rFonts w:ascii="Times New Roman" w:eastAsia="Times New Roman" w:hAnsi="Times New Roman" w:cs="Times New Roman"/>
          <w:b/>
          <w:i/>
          <w:sz w:val="28"/>
          <w:szCs w:val="28"/>
          <w:lang w:eastAsia="ru-RU"/>
        </w:rPr>
        <w:t>Итог</w:t>
      </w:r>
      <w:r w:rsidR="001C0827">
        <w:rPr>
          <w:rFonts w:ascii="Times New Roman" w:eastAsia="Times New Roman" w:hAnsi="Times New Roman" w:cs="Times New Roman"/>
          <w:b/>
          <w:i/>
          <w:sz w:val="28"/>
          <w:szCs w:val="28"/>
          <w:lang w:eastAsia="ru-RU"/>
        </w:rPr>
        <w:t xml:space="preserve"> НОД</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-Ребята, как вы думаете, нужно ли ухаживать за домашними животными?</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«Накорми животных»</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-Наверное, наши животные уже проголодались. Надо их накормить.</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На доске висят предметные картинки с продуктами питания для животных.</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Дети выбирают для своей семьи животных угощение.</w:t>
      </w:r>
    </w:p>
    <w:p w:rsidR="00253C75" w:rsidRPr="00253C75" w:rsidRDefault="00253C75" w:rsidP="00253C75">
      <w:pPr>
        <w:spacing w:after="0" w:line="240" w:lineRule="auto"/>
        <w:ind w:firstLine="709"/>
        <w:jc w:val="both"/>
        <w:rPr>
          <w:rFonts w:ascii="Times New Roman" w:eastAsia="Times New Roman" w:hAnsi="Times New Roman" w:cs="Times New Roman"/>
          <w:sz w:val="28"/>
          <w:szCs w:val="28"/>
          <w:lang w:eastAsia="ru-RU"/>
        </w:rPr>
      </w:pPr>
      <w:r w:rsidRPr="00253C75">
        <w:rPr>
          <w:rFonts w:ascii="Times New Roman" w:eastAsia="Times New Roman" w:hAnsi="Times New Roman" w:cs="Times New Roman"/>
          <w:sz w:val="28"/>
          <w:szCs w:val="28"/>
          <w:lang w:eastAsia="ru-RU"/>
        </w:rPr>
        <w:t>Я угощу коров сеном. Я угощу свиней овощами</w:t>
      </w:r>
    </w:p>
    <w:p w:rsidR="00F6663D" w:rsidRDefault="00F6663D" w:rsidP="00F6663D">
      <w:pPr>
        <w:spacing w:after="0" w:line="240" w:lineRule="auto"/>
        <w:ind w:firstLine="709"/>
        <w:jc w:val="both"/>
        <w:rPr>
          <w:rFonts w:ascii="Times New Roman" w:hAnsi="Times New Roman" w:cs="Times New Roman"/>
          <w:sz w:val="28"/>
          <w:szCs w:val="28"/>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1C0827" w:rsidRDefault="001C0827"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«1</w:t>
      </w:r>
      <w:r w:rsidR="002B5AEA">
        <w:rPr>
          <w:rFonts w:ascii="Times New Roman" w:hAnsi="Times New Roman" w:cs="Times New Roman"/>
          <w:sz w:val="36"/>
          <w:szCs w:val="36"/>
        </w:rPr>
        <w:t>6</w:t>
      </w:r>
      <w:r>
        <w:rPr>
          <w:rFonts w:ascii="Times New Roman" w:hAnsi="Times New Roman" w:cs="Times New Roman"/>
          <w:sz w:val="36"/>
          <w:szCs w:val="36"/>
        </w:rPr>
        <w:t>.</w:t>
      </w:r>
      <w:r w:rsidR="002B5AEA">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w:t>
            </w:r>
            <w:r>
              <w:rPr>
                <w:rFonts w:ascii="Times New Roman" w:hAnsi="Times New Roman" w:cs="Times New Roman"/>
                <w:b/>
                <w:bCs/>
                <w:i/>
                <w:iCs/>
                <w:sz w:val="52"/>
                <w:szCs w:val="52"/>
              </w:rPr>
              <w:t>Развитие речи</w:t>
            </w:r>
          </w:p>
        </w:tc>
      </w:tr>
      <w:tr w:rsidR="00F6663D" w:rsidRPr="00551AB2" w:rsidTr="00F6663D">
        <w:tc>
          <w:tcPr>
            <w:tcW w:w="10632" w:type="dxa"/>
          </w:tcPr>
          <w:p w:rsidR="00F6663D" w:rsidRPr="00F15166" w:rsidRDefault="00F6663D" w:rsidP="00F15166">
            <w:pPr>
              <w:pStyle w:val="a6"/>
              <w:shd w:val="clear" w:color="auto" w:fill="FFFFFF"/>
              <w:spacing w:before="0" w:beforeAutospacing="0" w:after="0" w:afterAutospacing="0"/>
              <w:rPr>
                <w:i/>
                <w:iCs/>
                <w:sz w:val="32"/>
                <w:szCs w:val="40"/>
              </w:rPr>
            </w:pPr>
            <w:r w:rsidRPr="003C7CE4">
              <w:rPr>
                <w:b/>
                <w:bCs/>
                <w:i/>
                <w:iCs/>
                <w:sz w:val="44"/>
                <w:szCs w:val="44"/>
              </w:rPr>
              <w:t xml:space="preserve">Тема: </w:t>
            </w:r>
            <w:r w:rsidR="00F15166" w:rsidRPr="00F15166">
              <w:rPr>
                <w:b/>
                <w:bCs/>
                <w:i/>
                <w:iCs/>
                <w:sz w:val="36"/>
                <w:szCs w:val="40"/>
              </w:rPr>
              <w:t xml:space="preserve">«Домашние животные». Составление описательного рассказа по </w:t>
            </w:r>
            <w:proofErr w:type="spellStart"/>
            <w:r w:rsidR="00F15166" w:rsidRPr="00F15166">
              <w:rPr>
                <w:b/>
                <w:bCs/>
                <w:i/>
                <w:iCs/>
                <w:sz w:val="36"/>
                <w:szCs w:val="40"/>
              </w:rPr>
              <w:t>мнемотаблице</w:t>
            </w:r>
            <w:proofErr w:type="spellEnd"/>
            <w:r w:rsidR="00F15166" w:rsidRPr="00F15166">
              <w:rPr>
                <w:b/>
                <w:bCs/>
                <w:i/>
                <w:iCs/>
                <w:sz w:val="36"/>
                <w:szCs w:val="40"/>
              </w:rPr>
              <w:t>.</w:t>
            </w:r>
          </w:p>
        </w:tc>
      </w:tr>
      <w:tr w:rsidR="00F6663D" w:rsidRPr="00551AB2" w:rsidTr="00F6663D">
        <w:tc>
          <w:tcPr>
            <w:tcW w:w="10632" w:type="dxa"/>
          </w:tcPr>
          <w:p w:rsidR="00F15166" w:rsidRPr="00F15166" w:rsidRDefault="00F15166" w:rsidP="00F15166">
            <w:pPr>
              <w:spacing w:after="0" w:line="240" w:lineRule="auto"/>
              <w:jc w:val="both"/>
              <w:rPr>
                <w:rFonts w:ascii="Times New Roman" w:hAnsi="Times New Roman" w:cs="Times New Roman"/>
                <w:b/>
                <w:sz w:val="28"/>
                <w:szCs w:val="28"/>
              </w:rPr>
            </w:pPr>
            <w:r w:rsidRPr="00F15166">
              <w:rPr>
                <w:rFonts w:ascii="Times New Roman" w:hAnsi="Times New Roman" w:cs="Times New Roman"/>
                <w:b/>
                <w:i/>
                <w:sz w:val="28"/>
                <w:szCs w:val="28"/>
              </w:rPr>
              <w:t>Цель:</w:t>
            </w:r>
            <w:r w:rsidRPr="00F15166">
              <w:rPr>
                <w:rFonts w:ascii="Times New Roman" w:hAnsi="Times New Roman" w:cs="Times New Roman"/>
                <w:b/>
                <w:sz w:val="28"/>
                <w:szCs w:val="28"/>
              </w:rPr>
              <w:t xml:space="preserve"> </w:t>
            </w:r>
            <w:r w:rsidRPr="00F15166">
              <w:rPr>
                <w:rFonts w:ascii="Times New Roman" w:hAnsi="Times New Roman" w:cs="Times New Roman"/>
                <w:sz w:val="28"/>
                <w:szCs w:val="28"/>
              </w:rPr>
              <w:t>Развитие связной речи</w:t>
            </w:r>
          </w:p>
          <w:p w:rsidR="00F15166" w:rsidRPr="00F15166" w:rsidRDefault="00F15166" w:rsidP="00F15166">
            <w:pPr>
              <w:spacing w:after="0" w:line="240" w:lineRule="auto"/>
              <w:jc w:val="both"/>
              <w:rPr>
                <w:rFonts w:ascii="Times New Roman" w:hAnsi="Times New Roman" w:cs="Times New Roman"/>
                <w:sz w:val="28"/>
                <w:szCs w:val="28"/>
              </w:rPr>
            </w:pPr>
            <w:r w:rsidRPr="00F15166">
              <w:rPr>
                <w:rFonts w:ascii="Times New Roman" w:hAnsi="Times New Roman" w:cs="Times New Roman"/>
                <w:b/>
                <w:i/>
                <w:sz w:val="28"/>
                <w:szCs w:val="28"/>
              </w:rPr>
              <w:t xml:space="preserve">Задачи: </w:t>
            </w:r>
            <w:r w:rsidRPr="00F15166">
              <w:rPr>
                <w:rFonts w:ascii="Times New Roman" w:hAnsi="Times New Roman" w:cs="Times New Roman"/>
                <w:b/>
                <w:sz w:val="28"/>
                <w:szCs w:val="28"/>
              </w:rPr>
              <w:t xml:space="preserve"> </w:t>
            </w:r>
            <w:r w:rsidRPr="00F15166">
              <w:rPr>
                <w:rFonts w:ascii="Times New Roman" w:hAnsi="Times New Roman" w:cs="Times New Roman"/>
                <w:sz w:val="28"/>
                <w:szCs w:val="28"/>
              </w:rPr>
              <w:t>повторить названия домашних животных и их детенышей; учить составлять связный  описательный рассказ о домашнем животном</w:t>
            </w:r>
            <w:r w:rsidRPr="00F15166">
              <w:rPr>
                <w:rFonts w:ascii="Times New Roman" w:hAnsi="Times New Roman" w:cs="Times New Roman"/>
                <w:b/>
                <w:sz w:val="28"/>
                <w:szCs w:val="28"/>
              </w:rPr>
              <w:t xml:space="preserve">; </w:t>
            </w:r>
            <w:r w:rsidRPr="00F15166">
              <w:rPr>
                <w:rFonts w:ascii="Times New Roman" w:hAnsi="Times New Roman" w:cs="Times New Roman"/>
                <w:sz w:val="28"/>
                <w:szCs w:val="28"/>
              </w:rPr>
              <w:t>учить образовывать  уменьшительно - ласкательную и форму множественного числа имен существительных, обозначающих название домашних животных</w:t>
            </w:r>
            <w:r>
              <w:rPr>
                <w:rFonts w:ascii="Times New Roman" w:hAnsi="Times New Roman" w:cs="Times New Roman"/>
                <w:b/>
                <w:sz w:val="28"/>
                <w:szCs w:val="28"/>
              </w:rPr>
              <w:t xml:space="preserve">; </w:t>
            </w:r>
            <w:r w:rsidRPr="00F15166">
              <w:rPr>
                <w:rFonts w:ascii="Times New Roman" w:hAnsi="Times New Roman" w:cs="Times New Roman"/>
                <w:sz w:val="28"/>
                <w:szCs w:val="28"/>
              </w:rPr>
              <w:t>воспитывать любовь к домашним животным; воспитывать дружеские взаимоотношения в коллективе, умении слушать товарищей, не перебивать их.</w:t>
            </w:r>
          </w:p>
          <w:p w:rsidR="00F6663D" w:rsidRPr="00F15166" w:rsidRDefault="00F15166" w:rsidP="00F15166">
            <w:pPr>
              <w:spacing w:after="0" w:line="240" w:lineRule="auto"/>
              <w:jc w:val="both"/>
              <w:rPr>
                <w:rFonts w:ascii="Times New Roman" w:hAnsi="Times New Roman" w:cs="Times New Roman"/>
                <w:sz w:val="28"/>
                <w:szCs w:val="28"/>
              </w:rPr>
            </w:pPr>
            <w:r w:rsidRPr="00F15166">
              <w:rPr>
                <w:rFonts w:ascii="Times New Roman" w:hAnsi="Times New Roman" w:cs="Times New Roman"/>
                <w:b/>
                <w:i/>
                <w:sz w:val="28"/>
                <w:szCs w:val="28"/>
              </w:rPr>
              <w:t>Оборудование:</w:t>
            </w:r>
            <w:r w:rsidRPr="00F15166">
              <w:rPr>
                <w:rFonts w:ascii="Times New Roman" w:hAnsi="Times New Roman" w:cs="Times New Roman"/>
                <w:b/>
                <w:sz w:val="28"/>
                <w:szCs w:val="28"/>
              </w:rPr>
              <w:t xml:space="preserve"> </w:t>
            </w:r>
            <w:r w:rsidRPr="00F15166">
              <w:rPr>
                <w:rFonts w:ascii="Times New Roman" w:hAnsi="Times New Roman" w:cs="Times New Roman"/>
                <w:sz w:val="28"/>
                <w:szCs w:val="28"/>
              </w:rPr>
              <w:t>закрытая коробка с фигурками домашних животных,</w:t>
            </w:r>
            <w:r>
              <w:rPr>
                <w:rFonts w:ascii="Times New Roman" w:hAnsi="Times New Roman" w:cs="Times New Roman"/>
                <w:sz w:val="28"/>
                <w:szCs w:val="28"/>
              </w:rPr>
              <w:t xml:space="preserve"> </w:t>
            </w:r>
            <w:r w:rsidRPr="00F15166">
              <w:rPr>
                <w:rFonts w:ascii="Times New Roman" w:hAnsi="Times New Roman" w:cs="Times New Roman"/>
                <w:sz w:val="28"/>
                <w:szCs w:val="28"/>
              </w:rPr>
              <w:t xml:space="preserve">под которыми лежит мяч, под мячом -  </w:t>
            </w:r>
            <w:proofErr w:type="spellStart"/>
            <w:r w:rsidRPr="00F15166">
              <w:rPr>
                <w:rFonts w:ascii="Times New Roman" w:hAnsi="Times New Roman" w:cs="Times New Roman"/>
                <w:sz w:val="28"/>
                <w:szCs w:val="28"/>
              </w:rPr>
              <w:t>мнемотаблица</w:t>
            </w:r>
            <w:proofErr w:type="spellEnd"/>
            <w:r w:rsidRPr="00F15166">
              <w:rPr>
                <w:rFonts w:ascii="Times New Roman" w:hAnsi="Times New Roman" w:cs="Times New Roman"/>
                <w:sz w:val="28"/>
                <w:szCs w:val="28"/>
              </w:rPr>
              <w:t xml:space="preserve"> «Расскажи о домашнем животном». </w:t>
            </w:r>
          </w:p>
        </w:tc>
      </w:tr>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w:t>
            </w:r>
            <w:r>
              <w:rPr>
                <w:rFonts w:ascii="Times New Roman" w:hAnsi="Times New Roman" w:cs="Times New Roman"/>
                <w:b/>
                <w:bCs/>
                <w:i/>
                <w:iCs/>
                <w:sz w:val="52"/>
                <w:szCs w:val="52"/>
              </w:rPr>
              <w:t>2</w:t>
            </w:r>
            <w:r w:rsidRPr="00551AB2">
              <w:rPr>
                <w:rFonts w:ascii="Times New Roman" w:hAnsi="Times New Roman" w:cs="Times New Roman"/>
                <w:b/>
                <w:bCs/>
                <w:i/>
                <w:iCs/>
                <w:sz w:val="52"/>
                <w:szCs w:val="52"/>
              </w:rPr>
              <w:t>. Рисование</w:t>
            </w:r>
          </w:p>
        </w:tc>
      </w:tr>
      <w:tr w:rsidR="00F6663D" w:rsidRPr="00551AB2" w:rsidTr="00F6663D">
        <w:tc>
          <w:tcPr>
            <w:tcW w:w="10632" w:type="dxa"/>
          </w:tcPr>
          <w:p w:rsidR="00F6663D" w:rsidRPr="002B5AEA" w:rsidRDefault="00F6663D" w:rsidP="002B5AEA">
            <w:pPr>
              <w:spacing w:after="0" w:line="240" w:lineRule="auto"/>
              <w:rPr>
                <w:rFonts w:ascii="Times New Roman" w:eastAsia="Times New Roman" w:hAnsi="Times New Roman" w:cs="Times New Roman"/>
                <w:b/>
                <w:i/>
                <w:sz w:val="32"/>
                <w:szCs w:val="28"/>
                <w:lang w:eastAsia="ru-RU"/>
              </w:rPr>
            </w:pPr>
            <w:r w:rsidRPr="002B5AEA">
              <w:rPr>
                <w:rFonts w:ascii="Times New Roman" w:hAnsi="Times New Roman" w:cs="Times New Roman"/>
                <w:b/>
                <w:i/>
                <w:iCs/>
                <w:kern w:val="36"/>
                <w:sz w:val="44"/>
                <w:szCs w:val="44"/>
              </w:rPr>
              <w:t>Тема</w:t>
            </w:r>
            <w:r w:rsidRPr="002B5AEA">
              <w:rPr>
                <w:rFonts w:ascii="Times New Roman" w:hAnsi="Times New Roman" w:cs="Times New Roman"/>
                <w:b/>
                <w:i/>
                <w:iCs/>
                <w:kern w:val="36"/>
                <w:sz w:val="52"/>
                <w:szCs w:val="52"/>
              </w:rPr>
              <w:t>:</w:t>
            </w:r>
            <w:r w:rsidRPr="00551AB2">
              <w:rPr>
                <w:b/>
                <w:bCs/>
                <w:i/>
                <w:iCs/>
                <w:kern w:val="36"/>
                <w:sz w:val="52"/>
                <w:szCs w:val="52"/>
              </w:rPr>
              <w:t xml:space="preserve"> </w:t>
            </w:r>
            <w:r w:rsidR="002B5AEA" w:rsidRPr="002B5AEA">
              <w:rPr>
                <w:rFonts w:ascii="Times New Roman" w:eastAsia="Times New Roman" w:hAnsi="Times New Roman" w:cs="Times New Roman"/>
                <w:b/>
                <w:i/>
                <w:color w:val="000000"/>
                <w:sz w:val="40"/>
                <w:szCs w:val="28"/>
                <w:lang w:eastAsia="ru-RU"/>
              </w:rPr>
              <w:t>«Домашние  животные».</w:t>
            </w:r>
          </w:p>
        </w:tc>
      </w:tr>
      <w:tr w:rsidR="00F6663D" w:rsidRPr="00551AB2" w:rsidTr="00F6663D">
        <w:trPr>
          <w:trHeight w:val="1214"/>
        </w:trPr>
        <w:tc>
          <w:tcPr>
            <w:tcW w:w="10632" w:type="dxa"/>
          </w:tcPr>
          <w:p w:rsidR="002B5AEA" w:rsidRPr="00345F8D" w:rsidRDefault="002B5AEA" w:rsidP="002B5AEA">
            <w:pPr>
              <w:spacing w:after="0" w:line="240" w:lineRule="auto"/>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color w:val="000000"/>
                <w:sz w:val="28"/>
                <w:szCs w:val="28"/>
                <w:lang w:eastAsia="ru-RU"/>
              </w:rPr>
              <w:t>Цель:</w:t>
            </w:r>
            <w:r>
              <w:rPr>
                <w:rFonts w:ascii="Times New Roman" w:eastAsia="Times New Roman" w:hAnsi="Times New Roman" w:cs="Times New Roman"/>
                <w:sz w:val="28"/>
                <w:szCs w:val="28"/>
                <w:lang w:eastAsia="ru-RU"/>
              </w:rPr>
              <w:t xml:space="preserve"> </w:t>
            </w:r>
            <w:r w:rsidRPr="00345F8D">
              <w:rPr>
                <w:rFonts w:ascii="Times New Roman" w:eastAsia="Times New Roman" w:hAnsi="Times New Roman" w:cs="Times New Roman"/>
                <w:color w:val="000000"/>
                <w:sz w:val="28"/>
                <w:szCs w:val="28"/>
                <w:lang w:eastAsia="ru-RU"/>
              </w:rPr>
              <w:t xml:space="preserve">продолжать формировать умение </w:t>
            </w:r>
            <w:r>
              <w:rPr>
                <w:rFonts w:ascii="Times New Roman" w:eastAsia="Times New Roman" w:hAnsi="Times New Roman" w:cs="Times New Roman"/>
                <w:color w:val="000000"/>
                <w:sz w:val="28"/>
                <w:szCs w:val="28"/>
                <w:lang w:eastAsia="ru-RU"/>
              </w:rPr>
              <w:t>закрашивать цветными карандашами всю картинку, не выходя за контур, способность к эстетичес</w:t>
            </w:r>
            <w:r w:rsidRPr="00345F8D">
              <w:rPr>
                <w:rFonts w:ascii="Times New Roman" w:eastAsia="Times New Roman" w:hAnsi="Times New Roman" w:cs="Times New Roman"/>
                <w:color w:val="000000"/>
                <w:sz w:val="28"/>
                <w:szCs w:val="28"/>
                <w:lang w:eastAsia="ru-RU"/>
              </w:rPr>
              <w:t>кой оценке рисунка; воспитывать интерес к рисованию, активизировать творческую инициативу детей.</w:t>
            </w:r>
          </w:p>
          <w:p w:rsidR="00F6663D" w:rsidRPr="002B5AEA" w:rsidRDefault="002B5AEA" w:rsidP="002B5AEA">
            <w:pPr>
              <w:spacing w:after="0" w:line="240" w:lineRule="auto"/>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color w:val="000000"/>
                <w:sz w:val="28"/>
                <w:szCs w:val="28"/>
                <w:lang w:eastAsia="ru-RU"/>
              </w:rPr>
              <w:t>Материалы и инструменты:</w:t>
            </w:r>
            <w:r w:rsidRPr="00345F8D">
              <w:rPr>
                <w:rFonts w:ascii="Times New Roman" w:eastAsia="Times New Roman" w:hAnsi="Times New Roman" w:cs="Times New Roman"/>
                <w:b/>
                <w:bCs/>
                <w:color w:val="000000"/>
                <w:sz w:val="28"/>
                <w:szCs w:val="28"/>
                <w:lang w:eastAsia="ru-RU"/>
              </w:rPr>
              <w:t xml:space="preserve"> </w:t>
            </w:r>
            <w:r w:rsidRPr="00345F8D">
              <w:rPr>
                <w:rFonts w:ascii="Times New Roman" w:eastAsia="Times New Roman" w:hAnsi="Times New Roman" w:cs="Times New Roman"/>
                <w:bCs/>
                <w:color w:val="000000"/>
                <w:sz w:val="28"/>
                <w:szCs w:val="28"/>
                <w:lang w:eastAsia="ru-RU"/>
              </w:rPr>
              <w:t>картинки из серии «Домашние животные»,</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загадки о домашних животных, альбомные листы с раскрасками домашних животных, цветные карандаши.</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Pr>
                <w:rFonts w:ascii="Times New Roman" w:hAnsi="Times New Roman" w:cs="Times New Roman"/>
                <w:b/>
                <w:bCs/>
                <w:i/>
                <w:iCs/>
                <w:sz w:val="48"/>
                <w:szCs w:val="48"/>
                <w:lang w:eastAsia="ru-RU"/>
              </w:rPr>
              <w:t>Физкультура</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sz w:val="32"/>
                <w:szCs w:val="32"/>
              </w:rPr>
            </w:pPr>
            <w:r w:rsidRPr="00442DBF">
              <w:rPr>
                <w:rStyle w:val="c7"/>
                <w:rFonts w:ascii="Times New Roman" w:hAnsi="Times New Roman" w:cs="Times New Roman"/>
                <w:b/>
                <w:bCs/>
                <w:i/>
                <w:iCs/>
                <w:sz w:val="40"/>
                <w:szCs w:val="40"/>
              </w:rPr>
              <w:t>Тема:</w:t>
            </w:r>
            <w:r w:rsidRPr="00551AB2">
              <w:rPr>
                <w:rStyle w:val="c7"/>
                <w:i/>
                <w:iCs/>
                <w:sz w:val="40"/>
                <w:szCs w:val="40"/>
              </w:rPr>
              <w:t xml:space="preserve"> </w:t>
            </w:r>
            <w:r w:rsidRPr="00442DBF">
              <w:rPr>
                <w:rFonts w:ascii="Times New Roman" w:hAnsi="Times New Roman" w:cs="Times New Roman"/>
                <w:b/>
                <w:bCs/>
                <w:i/>
                <w:iCs/>
                <w:sz w:val="40"/>
                <w:szCs w:val="40"/>
              </w:rPr>
              <w:t>«Ловкие шоферы»</w:t>
            </w:r>
          </w:p>
        </w:tc>
      </w:tr>
      <w:tr w:rsidR="00F6663D" w:rsidRPr="00551AB2" w:rsidTr="00F6663D">
        <w:trPr>
          <w:trHeight w:val="690"/>
        </w:trPr>
        <w:tc>
          <w:tcPr>
            <w:tcW w:w="10632" w:type="dxa"/>
          </w:tcPr>
          <w:p w:rsidR="00F6663D" w:rsidRDefault="00F6663D" w:rsidP="00F6663D">
            <w:pPr>
              <w:spacing w:after="0" w:line="240" w:lineRule="auto"/>
              <w:jc w:val="both"/>
              <w:rPr>
                <w:rFonts w:ascii="Times New Roman" w:hAnsi="Times New Roman" w:cs="Times New Roman"/>
                <w:sz w:val="28"/>
                <w:szCs w:val="28"/>
              </w:rPr>
            </w:pPr>
            <w:r w:rsidRPr="00120B30">
              <w:rPr>
                <w:rFonts w:ascii="Times New Roman" w:hAnsi="Times New Roman" w:cs="Times New Roman"/>
                <w:b/>
                <w:bCs/>
                <w:i/>
                <w:iCs/>
                <w:sz w:val="28"/>
                <w:szCs w:val="28"/>
              </w:rPr>
              <w:t>Задачи.</w:t>
            </w:r>
            <w:r w:rsidRPr="00120B30">
              <w:rPr>
                <w:rFonts w:ascii="Times New Roman" w:hAnsi="Times New Roman" w:cs="Times New Roman"/>
                <w:sz w:val="28"/>
                <w:szCs w:val="28"/>
              </w:rPr>
              <w:t xml:space="preserve"> Упражнять в прыжках с приземлением на полусогнутые ноги; в энергичном отталкивании мяча при прокатывании друг другу.</w:t>
            </w:r>
          </w:p>
          <w:p w:rsidR="00F6663D" w:rsidRPr="00551AB2" w:rsidRDefault="00F6663D" w:rsidP="00F6663D">
            <w:pPr>
              <w:pStyle w:val="c5"/>
              <w:spacing w:before="0" w:beforeAutospacing="0" w:after="0" w:afterAutospacing="0"/>
              <w:jc w:val="both"/>
              <w:rPr>
                <w:color w:val="000000"/>
                <w:sz w:val="28"/>
                <w:szCs w:val="28"/>
              </w:rPr>
            </w:pPr>
          </w:p>
        </w:tc>
      </w:tr>
    </w:tbl>
    <w:p w:rsidR="00F6663D" w:rsidRDefault="00F6663D" w:rsidP="00F6663D"/>
    <w:p w:rsidR="00F6663D" w:rsidRDefault="00F6663D" w:rsidP="00F6663D"/>
    <w:p w:rsidR="002B5AEA" w:rsidRDefault="002B5AEA" w:rsidP="00F6663D"/>
    <w:p w:rsidR="002B5AEA" w:rsidRDefault="002B5AEA" w:rsidP="00F6663D"/>
    <w:p w:rsidR="00F6663D" w:rsidRDefault="00F6663D" w:rsidP="00F6663D"/>
    <w:p w:rsidR="00F15166" w:rsidRDefault="00F15166" w:rsidP="00F6663D"/>
    <w:tbl>
      <w:tblPr>
        <w:tblpPr w:leftFromText="180" w:rightFromText="180" w:vertAnchor="text" w:horzAnchor="margin" w:tblpXSpec="center" w:tblpY="362"/>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371"/>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детьми средней группы. Познакомить детей с понятием «Настроение», какое оно может быть.</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«Настроение» улыбнуться в зеркало, вспомнить о чем- то хорошем, веселом.</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игра «Не наступи» - усовершенствовать умение в ходьбе.</w:t>
            </w:r>
          </w:p>
        </w:tc>
      </w:tr>
      <w:tr w:rsidR="00F6663D" w:rsidRPr="00551AB2" w:rsidTr="00F6663D">
        <w:trPr>
          <w:trHeight w:val="77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Навести порядок в шкафчиках для одежды.</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Привитие культурно – гигиенических навыков во время режимных моментов.</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 приметах ранней осени:</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об опрятности внешнего вида ребенка:</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556"/>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деревьями. Закрепить названия деревьев, как они изменились с приходом осени? Развивать внимание, наблюдательность.</w:t>
            </w:r>
          </w:p>
        </w:tc>
      </w:tr>
      <w:tr w:rsidR="00F6663D" w:rsidRPr="00551AB2" w:rsidTr="00F6663D">
        <w:trPr>
          <w:trHeight w:val="656"/>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 игра «Чего не стало» - внимание, память.</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«Попади в цель» - метание.</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Уборка игрового участка от мелкого мусора. Желание трудиться сообща:</w:t>
            </w:r>
          </w:p>
        </w:tc>
      </w:tr>
      <w:tr w:rsidR="00F6663D" w:rsidRPr="00551AB2" w:rsidTr="00F6663D">
        <w:trPr>
          <w:trHeight w:val="59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название деревьев, которые растут на участке:</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Чтение стихотворения С. Маршака «Где обедал воробей» - воспитывать интерес, эмоциональную отзывчивость к содержанию художественного произведения;  слушать внимательно, не отвлекаясь.</w:t>
            </w:r>
          </w:p>
        </w:tc>
      </w:tr>
      <w:tr w:rsidR="00F6663D" w:rsidRPr="00551AB2" w:rsidTr="00F6663D">
        <w:trPr>
          <w:trHeight w:val="633"/>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За </w:t>
            </w:r>
            <w:proofErr w:type="gramStart"/>
            <w:r w:rsidRPr="00551AB2">
              <w:rPr>
                <w:rFonts w:ascii="Times New Roman" w:hAnsi="Times New Roman" w:cs="Times New Roman"/>
                <w:sz w:val="24"/>
                <w:szCs w:val="24"/>
              </w:rPr>
              <w:t>вечернем</w:t>
            </w:r>
            <w:proofErr w:type="gramEnd"/>
            <w:r w:rsidRPr="00551AB2">
              <w:rPr>
                <w:rFonts w:ascii="Times New Roman" w:hAnsi="Times New Roman" w:cs="Times New Roman"/>
                <w:sz w:val="24"/>
                <w:szCs w:val="24"/>
              </w:rPr>
              <w:t xml:space="preserve"> небом. Чем отличается от утреннего неба. Развивать наблюдательность, внимание.</w:t>
            </w:r>
          </w:p>
        </w:tc>
      </w:tr>
      <w:tr w:rsidR="00F6663D" w:rsidRPr="00551AB2" w:rsidTr="00F6663D">
        <w:trPr>
          <w:trHeight w:val="64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Игры по желанию детей</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w:t>
            </w: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xml:space="preserve"> «</w:t>
            </w:r>
            <w:proofErr w:type="spellStart"/>
            <w:r w:rsidRPr="00551AB2">
              <w:rPr>
                <w:rFonts w:ascii="Times New Roman" w:hAnsi="Times New Roman" w:cs="Times New Roman"/>
                <w:sz w:val="24"/>
                <w:szCs w:val="24"/>
              </w:rPr>
              <w:t>Пазлы</w:t>
            </w:r>
            <w:proofErr w:type="spellEnd"/>
            <w:r w:rsidRPr="00551AB2">
              <w:rPr>
                <w:rFonts w:ascii="Times New Roman" w:hAnsi="Times New Roman" w:cs="Times New Roman"/>
                <w:sz w:val="24"/>
                <w:szCs w:val="24"/>
              </w:rPr>
              <w:t>» - логическое мышление.</w:t>
            </w:r>
          </w:p>
        </w:tc>
      </w:tr>
      <w:tr w:rsidR="00F6663D" w:rsidRPr="00551AB2" w:rsidTr="00F6663D">
        <w:trPr>
          <w:trHeight w:val="52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Уборка игрового уголка – желание выполнять поручения взрослого.</w:t>
            </w:r>
          </w:p>
        </w:tc>
      </w:tr>
      <w:tr w:rsidR="00F6663D" w:rsidRPr="00551AB2" w:rsidTr="00F6663D">
        <w:trPr>
          <w:trHeight w:val="68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Прокатывания  мяча между предметами:</w:t>
            </w:r>
          </w:p>
        </w:tc>
      </w:tr>
      <w:tr w:rsidR="00F6663D" w:rsidRPr="00551AB2" w:rsidTr="00F6663D">
        <w:trPr>
          <w:trHeight w:val="79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«Следим за правильной осанкой ребенка»:</w:t>
            </w:r>
          </w:p>
        </w:tc>
      </w:tr>
    </w:tbl>
    <w:p w:rsidR="00F6663D" w:rsidRDefault="00F6663D" w:rsidP="00F6663D"/>
    <w:p w:rsidR="00F15166" w:rsidRDefault="00F15166" w:rsidP="00F6663D">
      <w:pPr>
        <w:pStyle w:val="a6"/>
        <w:shd w:val="clear" w:color="auto" w:fill="FFFFFF"/>
        <w:spacing w:before="0" w:beforeAutospacing="0" w:after="0" w:afterAutospacing="0"/>
        <w:ind w:firstLine="709"/>
        <w:jc w:val="center"/>
        <w:rPr>
          <w:rFonts w:ascii="Calibri" w:eastAsia="Calibri" w:hAnsi="Calibri" w:cs="Calibri"/>
          <w:sz w:val="22"/>
          <w:szCs w:val="22"/>
          <w:lang w:eastAsia="en-US"/>
        </w:rPr>
      </w:pPr>
    </w:p>
    <w:p w:rsidR="00F15166" w:rsidRDefault="00F15166" w:rsidP="00F6663D">
      <w:pPr>
        <w:pStyle w:val="a6"/>
        <w:shd w:val="clear" w:color="auto" w:fill="FFFFFF"/>
        <w:spacing w:before="0" w:beforeAutospacing="0" w:after="0" w:afterAutospacing="0"/>
        <w:ind w:firstLine="709"/>
        <w:jc w:val="center"/>
        <w:rPr>
          <w:rFonts w:ascii="Calibri" w:eastAsia="Calibri" w:hAnsi="Calibri" w:cs="Calibri"/>
          <w:sz w:val="22"/>
          <w:szCs w:val="22"/>
          <w:lang w:eastAsia="en-US"/>
        </w:rPr>
      </w:pPr>
    </w:p>
    <w:p w:rsidR="00F15166" w:rsidRDefault="00F15166" w:rsidP="00F6663D">
      <w:pPr>
        <w:pStyle w:val="a6"/>
        <w:shd w:val="clear" w:color="auto" w:fill="FFFFFF"/>
        <w:spacing w:before="0" w:beforeAutospacing="0" w:after="0" w:afterAutospacing="0"/>
        <w:ind w:firstLine="709"/>
        <w:jc w:val="center"/>
        <w:rPr>
          <w:b/>
          <w:bCs/>
          <w:i/>
          <w:iCs/>
          <w:sz w:val="40"/>
          <w:szCs w:val="40"/>
        </w:rPr>
      </w:pPr>
    </w:p>
    <w:p w:rsidR="00F15166" w:rsidRDefault="00F15166" w:rsidP="00F6663D">
      <w:pPr>
        <w:pStyle w:val="a6"/>
        <w:shd w:val="clear" w:color="auto" w:fill="FFFFFF"/>
        <w:spacing w:before="0" w:beforeAutospacing="0" w:after="0" w:afterAutospacing="0"/>
        <w:ind w:firstLine="709"/>
        <w:jc w:val="center"/>
        <w:rPr>
          <w:b/>
          <w:bCs/>
          <w:i/>
          <w:iCs/>
          <w:sz w:val="40"/>
          <w:szCs w:val="40"/>
        </w:rPr>
      </w:pPr>
    </w:p>
    <w:p w:rsidR="00F6663D" w:rsidRPr="003C7CE4" w:rsidRDefault="00F6663D" w:rsidP="00F6663D">
      <w:pPr>
        <w:pStyle w:val="a6"/>
        <w:shd w:val="clear" w:color="auto" w:fill="FFFFFF"/>
        <w:spacing w:before="0" w:beforeAutospacing="0" w:after="0" w:afterAutospacing="0"/>
        <w:ind w:firstLine="709"/>
        <w:jc w:val="center"/>
        <w:rPr>
          <w:b/>
          <w:bCs/>
          <w:i/>
          <w:iCs/>
          <w:sz w:val="40"/>
          <w:szCs w:val="40"/>
        </w:rPr>
      </w:pPr>
      <w:r w:rsidRPr="003C7CE4">
        <w:rPr>
          <w:b/>
          <w:bCs/>
          <w:i/>
          <w:iCs/>
          <w:sz w:val="40"/>
          <w:szCs w:val="40"/>
        </w:rPr>
        <w:lastRenderedPageBreak/>
        <w:t>Конспект НОД по развитию речи</w:t>
      </w:r>
    </w:p>
    <w:p w:rsidR="00F6663D" w:rsidRPr="00F15166" w:rsidRDefault="00F6663D" w:rsidP="00F6663D">
      <w:pPr>
        <w:pStyle w:val="a6"/>
        <w:shd w:val="clear" w:color="auto" w:fill="FFFFFF"/>
        <w:spacing w:before="0" w:beforeAutospacing="0" w:after="0" w:afterAutospacing="0"/>
        <w:jc w:val="center"/>
        <w:rPr>
          <w:i/>
          <w:iCs/>
          <w:sz w:val="32"/>
          <w:szCs w:val="40"/>
        </w:rPr>
      </w:pPr>
      <w:r w:rsidRPr="00F15166">
        <w:rPr>
          <w:b/>
          <w:bCs/>
          <w:i/>
          <w:iCs/>
          <w:sz w:val="32"/>
          <w:szCs w:val="40"/>
        </w:rPr>
        <w:t xml:space="preserve">Тема: </w:t>
      </w:r>
      <w:r w:rsidR="00F15166" w:rsidRPr="00F15166">
        <w:rPr>
          <w:b/>
          <w:bCs/>
          <w:i/>
          <w:iCs/>
          <w:sz w:val="32"/>
          <w:szCs w:val="40"/>
        </w:rPr>
        <w:t xml:space="preserve">«Домашние животные». Составление описательного рассказа по </w:t>
      </w:r>
      <w:proofErr w:type="spellStart"/>
      <w:r w:rsidR="00F15166" w:rsidRPr="00F15166">
        <w:rPr>
          <w:b/>
          <w:bCs/>
          <w:i/>
          <w:iCs/>
          <w:sz w:val="32"/>
          <w:szCs w:val="40"/>
        </w:rPr>
        <w:t>мнемотаблице</w:t>
      </w:r>
      <w:proofErr w:type="spellEnd"/>
      <w:r w:rsidR="00F15166" w:rsidRPr="00F15166">
        <w:rPr>
          <w:b/>
          <w:bCs/>
          <w:i/>
          <w:iCs/>
          <w:sz w:val="32"/>
          <w:szCs w:val="40"/>
        </w:rPr>
        <w:t>.</w:t>
      </w:r>
    </w:p>
    <w:p w:rsidR="00F15166" w:rsidRPr="00F15166" w:rsidRDefault="00F15166" w:rsidP="00F15166">
      <w:pPr>
        <w:spacing w:after="0" w:line="240" w:lineRule="auto"/>
        <w:ind w:firstLine="709"/>
        <w:jc w:val="both"/>
        <w:rPr>
          <w:rFonts w:ascii="Times New Roman" w:hAnsi="Times New Roman" w:cs="Times New Roman"/>
          <w:b/>
          <w:sz w:val="28"/>
          <w:szCs w:val="28"/>
        </w:rPr>
      </w:pPr>
      <w:r w:rsidRPr="00F15166">
        <w:rPr>
          <w:rFonts w:ascii="Times New Roman" w:hAnsi="Times New Roman" w:cs="Times New Roman"/>
          <w:b/>
          <w:i/>
          <w:sz w:val="28"/>
          <w:szCs w:val="28"/>
        </w:rPr>
        <w:t>Цель:</w:t>
      </w:r>
      <w:r w:rsidRPr="00F15166">
        <w:rPr>
          <w:rFonts w:ascii="Times New Roman" w:hAnsi="Times New Roman" w:cs="Times New Roman"/>
          <w:b/>
          <w:sz w:val="28"/>
          <w:szCs w:val="28"/>
        </w:rPr>
        <w:t xml:space="preserve"> </w:t>
      </w:r>
      <w:r w:rsidRPr="00F15166">
        <w:rPr>
          <w:rFonts w:ascii="Times New Roman" w:hAnsi="Times New Roman" w:cs="Times New Roman"/>
          <w:sz w:val="28"/>
          <w:szCs w:val="28"/>
        </w:rPr>
        <w:t>Развитие связной речи</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b/>
          <w:i/>
          <w:sz w:val="28"/>
          <w:szCs w:val="28"/>
        </w:rPr>
        <w:t xml:space="preserve">Задачи: </w:t>
      </w:r>
      <w:r w:rsidRPr="00F15166">
        <w:rPr>
          <w:rFonts w:ascii="Times New Roman" w:hAnsi="Times New Roman" w:cs="Times New Roman"/>
          <w:b/>
          <w:sz w:val="28"/>
          <w:szCs w:val="28"/>
        </w:rPr>
        <w:t xml:space="preserve"> </w:t>
      </w:r>
      <w:r w:rsidRPr="00F15166">
        <w:rPr>
          <w:rFonts w:ascii="Times New Roman" w:hAnsi="Times New Roman" w:cs="Times New Roman"/>
          <w:sz w:val="28"/>
          <w:szCs w:val="28"/>
        </w:rPr>
        <w:t>повторить названия домашних животных и их детенышей; учить составлять связный  описательный рассказ о домашнем животном</w:t>
      </w:r>
      <w:r w:rsidRPr="00F15166">
        <w:rPr>
          <w:rFonts w:ascii="Times New Roman" w:hAnsi="Times New Roman" w:cs="Times New Roman"/>
          <w:b/>
          <w:sz w:val="28"/>
          <w:szCs w:val="28"/>
        </w:rPr>
        <w:t xml:space="preserve">; </w:t>
      </w:r>
      <w:r w:rsidRPr="00F15166">
        <w:rPr>
          <w:rFonts w:ascii="Times New Roman" w:hAnsi="Times New Roman" w:cs="Times New Roman"/>
          <w:sz w:val="28"/>
          <w:szCs w:val="28"/>
        </w:rPr>
        <w:t>учить образовывать  уменьшительно - ласкательную и форму множественного числа имен существительных, обозначающих название домашних животных</w:t>
      </w:r>
      <w:r>
        <w:rPr>
          <w:rFonts w:ascii="Times New Roman" w:hAnsi="Times New Roman" w:cs="Times New Roman"/>
          <w:b/>
          <w:sz w:val="28"/>
          <w:szCs w:val="28"/>
        </w:rPr>
        <w:t xml:space="preserve">; </w:t>
      </w:r>
      <w:r w:rsidRPr="00F15166">
        <w:rPr>
          <w:rFonts w:ascii="Times New Roman" w:hAnsi="Times New Roman" w:cs="Times New Roman"/>
          <w:sz w:val="28"/>
          <w:szCs w:val="28"/>
        </w:rPr>
        <w:t>воспитывать любовь к домашним животным; воспитывать дружеские взаимоотношения в коллективе, умении слушать товарищей, не перебивать их.</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b/>
          <w:i/>
          <w:sz w:val="28"/>
          <w:szCs w:val="28"/>
        </w:rPr>
        <w:t>Оборудование:</w:t>
      </w:r>
      <w:r w:rsidRPr="00F15166">
        <w:rPr>
          <w:rFonts w:ascii="Times New Roman" w:hAnsi="Times New Roman" w:cs="Times New Roman"/>
          <w:b/>
          <w:sz w:val="28"/>
          <w:szCs w:val="28"/>
        </w:rPr>
        <w:t xml:space="preserve"> </w:t>
      </w:r>
      <w:r w:rsidRPr="00F15166">
        <w:rPr>
          <w:rFonts w:ascii="Times New Roman" w:hAnsi="Times New Roman" w:cs="Times New Roman"/>
          <w:sz w:val="28"/>
          <w:szCs w:val="28"/>
        </w:rPr>
        <w:t>закрытая коробка с фигурками домашних животных,</w:t>
      </w:r>
      <w:r>
        <w:rPr>
          <w:rFonts w:ascii="Times New Roman" w:hAnsi="Times New Roman" w:cs="Times New Roman"/>
          <w:sz w:val="28"/>
          <w:szCs w:val="28"/>
        </w:rPr>
        <w:t xml:space="preserve"> </w:t>
      </w:r>
      <w:r w:rsidRPr="00F15166">
        <w:rPr>
          <w:rFonts w:ascii="Times New Roman" w:hAnsi="Times New Roman" w:cs="Times New Roman"/>
          <w:sz w:val="28"/>
          <w:szCs w:val="28"/>
        </w:rPr>
        <w:t xml:space="preserve">под которыми лежит мяч, под мячом -  </w:t>
      </w:r>
      <w:proofErr w:type="spellStart"/>
      <w:r w:rsidRPr="00F15166">
        <w:rPr>
          <w:rFonts w:ascii="Times New Roman" w:hAnsi="Times New Roman" w:cs="Times New Roman"/>
          <w:sz w:val="28"/>
          <w:szCs w:val="28"/>
        </w:rPr>
        <w:t>мнемотаблица</w:t>
      </w:r>
      <w:proofErr w:type="spellEnd"/>
      <w:r w:rsidRPr="00F15166">
        <w:rPr>
          <w:rFonts w:ascii="Times New Roman" w:hAnsi="Times New Roman" w:cs="Times New Roman"/>
          <w:sz w:val="28"/>
          <w:szCs w:val="28"/>
        </w:rPr>
        <w:t xml:space="preserve"> «Расскажи о домашнем животном». </w:t>
      </w:r>
    </w:p>
    <w:p w:rsidR="00F15166" w:rsidRPr="00F15166" w:rsidRDefault="00F15166" w:rsidP="00F15166">
      <w:pPr>
        <w:spacing w:after="0" w:line="240" w:lineRule="auto"/>
        <w:ind w:firstLine="709"/>
        <w:jc w:val="center"/>
        <w:rPr>
          <w:rFonts w:ascii="Times New Roman" w:hAnsi="Times New Roman" w:cs="Times New Roman"/>
          <w:b/>
          <w:i/>
          <w:sz w:val="28"/>
          <w:szCs w:val="28"/>
        </w:rPr>
      </w:pPr>
      <w:r w:rsidRPr="00F15166">
        <w:rPr>
          <w:rFonts w:ascii="Times New Roman" w:hAnsi="Times New Roman" w:cs="Times New Roman"/>
          <w:b/>
          <w:i/>
          <w:sz w:val="28"/>
          <w:szCs w:val="28"/>
        </w:rPr>
        <w:t>Ход НОД</w:t>
      </w:r>
    </w:p>
    <w:p w:rsidR="00F15166" w:rsidRDefault="00F15166" w:rsidP="00F151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Организационный момент</w:t>
      </w:r>
    </w:p>
    <w:p w:rsidR="00F15166" w:rsidRDefault="00F15166" w:rsidP="00F151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Психогимнастика</w:t>
      </w:r>
    </w:p>
    <w:p w:rsidR="00F15166" w:rsidRDefault="00F15166" w:rsidP="00F151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Основная часть</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Дети находят коробку, на коробке надпись, воспитатель читает: «Отгадайте загадки, и вы сможете открыть коробку»</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Воспитатель: Ну что, ребята, попробуем отгадать загадки?</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Дети: Да!</w:t>
      </w:r>
    </w:p>
    <w:p w:rsidR="00F15166" w:rsidRPr="00F15166" w:rsidRDefault="00F15166" w:rsidP="00F15166">
      <w:pPr>
        <w:spacing w:after="0" w:line="240" w:lineRule="auto"/>
        <w:ind w:firstLine="709"/>
        <w:jc w:val="both"/>
        <w:rPr>
          <w:rFonts w:ascii="Times New Roman" w:hAnsi="Times New Roman" w:cs="Times New Roman"/>
          <w:sz w:val="28"/>
          <w:szCs w:val="28"/>
        </w:rPr>
        <w:sectPr w:rsidR="00F15166" w:rsidRPr="00F15166" w:rsidSect="00470467">
          <w:pgSz w:w="11907" w:h="16840" w:code="1"/>
          <w:pgMar w:top="1134" w:right="850" w:bottom="1134" w:left="1701" w:header="709" w:footer="709" w:gutter="0"/>
          <w:cols w:space="708"/>
          <w:docGrid w:linePitch="360"/>
        </w:sectPr>
      </w:pP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lastRenderedPageBreak/>
        <w:t>Мордочка усатая,</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Шубка полосатая,</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Часто умывается,</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А с водой не знается (кошка)</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lastRenderedPageBreak/>
        <w:t>С хозяином дружит,</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Дом сторожит,</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Живет под крылечком,</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Хвостик колечком (собака)</w:t>
      </w:r>
    </w:p>
    <w:p w:rsidR="00F15166" w:rsidRPr="00F15166" w:rsidRDefault="00F15166" w:rsidP="00F15166">
      <w:pPr>
        <w:spacing w:after="0" w:line="240" w:lineRule="auto"/>
        <w:ind w:firstLine="709"/>
        <w:jc w:val="both"/>
        <w:rPr>
          <w:rFonts w:ascii="Times New Roman" w:hAnsi="Times New Roman" w:cs="Times New Roman"/>
          <w:sz w:val="28"/>
          <w:szCs w:val="28"/>
        </w:rPr>
        <w:sectPr w:rsidR="00F15166" w:rsidRPr="00F15166" w:rsidSect="00470467">
          <w:type w:val="continuous"/>
          <w:pgSz w:w="11907" w:h="16840" w:code="1"/>
          <w:pgMar w:top="1134" w:right="850" w:bottom="1134" w:left="1701" w:header="709" w:footer="709" w:gutter="0"/>
          <w:cols w:num="2" w:space="708"/>
          <w:docGrid w:linePitch="360"/>
        </w:sectPr>
      </w:pP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lastRenderedPageBreak/>
        <w:t>Спереди – пятачок,</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Сзади крючок,</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Посредине – спинка,</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На спинке – щетинка (поросенок)</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Молодцы, ребята, все загадки разгадали! А как одним словом можно назвать кошку, собаку и поросенка?</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 xml:space="preserve">Д: Домашние животные </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Правильно! Давайте откроем коробку и посмотрим, что в ней спрятано.</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i/>
          <w:sz w:val="28"/>
          <w:szCs w:val="28"/>
        </w:rPr>
        <w:t>Дети открывают коробку.</w:t>
      </w:r>
    </w:p>
    <w:p w:rsidR="00F15166" w:rsidRPr="00F15166" w:rsidRDefault="00F15166" w:rsidP="00F15166">
      <w:pPr>
        <w:spacing w:after="0" w:line="240" w:lineRule="auto"/>
        <w:ind w:firstLine="709"/>
        <w:jc w:val="both"/>
        <w:rPr>
          <w:rFonts w:ascii="Times New Roman" w:hAnsi="Times New Roman" w:cs="Times New Roman"/>
          <w:sz w:val="28"/>
          <w:szCs w:val="28"/>
        </w:rPr>
      </w:pPr>
      <w:proofErr w:type="gramStart"/>
      <w:r w:rsidRPr="00F15166">
        <w:rPr>
          <w:rFonts w:ascii="Times New Roman" w:hAnsi="Times New Roman" w:cs="Times New Roman"/>
          <w:sz w:val="28"/>
          <w:szCs w:val="28"/>
        </w:rPr>
        <w:t>В</w:t>
      </w:r>
      <w:proofErr w:type="gramEnd"/>
      <w:r w:rsidRPr="00F15166">
        <w:rPr>
          <w:rFonts w:ascii="Times New Roman" w:hAnsi="Times New Roman" w:cs="Times New Roman"/>
          <w:sz w:val="28"/>
          <w:szCs w:val="28"/>
        </w:rPr>
        <w:t>: Что это?</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Д: Фигуры (игрушки) домашних животных</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Давайте каждый из вас по очереди достанет из коробки по одному животному и скажет, как оно называется.</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i/>
          <w:sz w:val="28"/>
          <w:szCs w:val="28"/>
        </w:rPr>
        <w:t xml:space="preserve">Дети по очереди достают из коробки фигуры домашних животных и проговаривают их названия.  </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i/>
          <w:sz w:val="28"/>
          <w:szCs w:val="28"/>
        </w:rPr>
        <w:t>На дне коробки под животными спрятан мячик, ребята находят его.</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sz w:val="28"/>
          <w:szCs w:val="28"/>
        </w:rPr>
        <w:t>Д: Почему здесь лежит мяч?</w:t>
      </w:r>
    </w:p>
    <w:p w:rsidR="00F15166" w:rsidRPr="00F15166" w:rsidRDefault="00F15166" w:rsidP="00F15166">
      <w:pPr>
        <w:spacing w:after="0" w:line="240" w:lineRule="auto"/>
        <w:ind w:firstLine="709"/>
        <w:jc w:val="both"/>
        <w:rPr>
          <w:rFonts w:ascii="Times New Roman" w:hAnsi="Times New Roman" w:cs="Times New Roman"/>
          <w:i/>
          <w:sz w:val="28"/>
          <w:szCs w:val="28"/>
        </w:rPr>
      </w:pPr>
      <w:proofErr w:type="gramStart"/>
      <w:r w:rsidRPr="00F15166">
        <w:rPr>
          <w:rFonts w:ascii="Times New Roman" w:hAnsi="Times New Roman" w:cs="Times New Roman"/>
          <w:sz w:val="28"/>
          <w:szCs w:val="28"/>
        </w:rPr>
        <w:lastRenderedPageBreak/>
        <w:t>В</w:t>
      </w:r>
      <w:proofErr w:type="gramEnd"/>
      <w:r w:rsidRPr="00F15166">
        <w:rPr>
          <w:rFonts w:ascii="Times New Roman" w:hAnsi="Times New Roman" w:cs="Times New Roman"/>
          <w:sz w:val="28"/>
          <w:szCs w:val="28"/>
        </w:rPr>
        <w:t xml:space="preserve">: А давайте поиграем </w:t>
      </w:r>
      <w:proofErr w:type="gramStart"/>
      <w:r w:rsidRPr="00F15166">
        <w:rPr>
          <w:rFonts w:ascii="Times New Roman" w:hAnsi="Times New Roman" w:cs="Times New Roman"/>
          <w:sz w:val="28"/>
          <w:szCs w:val="28"/>
        </w:rPr>
        <w:t>с</w:t>
      </w:r>
      <w:proofErr w:type="gramEnd"/>
      <w:r w:rsidRPr="00F15166">
        <w:rPr>
          <w:rFonts w:ascii="Times New Roman" w:hAnsi="Times New Roman" w:cs="Times New Roman"/>
          <w:sz w:val="28"/>
          <w:szCs w:val="28"/>
        </w:rPr>
        <w:t xml:space="preserve"> мячом в игру «Назови ласково»  </w:t>
      </w:r>
      <w:r w:rsidRPr="00F15166">
        <w:rPr>
          <w:rFonts w:ascii="Times New Roman" w:hAnsi="Times New Roman" w:cs="Times New Roman"/>
          <w:i/>
          <w:sz w:val="28"/>
          <w:szCs w:val="28"/>
        </w:rPr>
        <w:t>(Дети становятся в круг, воспитатель кидает каждому ребенку мяч и называет домашнее животное, дети называют заданное животное ласково: коза – козочка, собака – собачка, бык – бычок и т.д.)</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Молодцы, ребята! А названия детенышей домашних животных вы знаете?</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Д: Знаем!</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Каждый из вас достал по одному животному из коробки, назовите теперь  по очереди детеныша животного, которое находится у вас в руках.</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i/>
          <w:sz w:val="28"/>
          <w:szCs w:val="28"/>
        </w:rPr>
        <w:t>Дети называют детенышей домашних животных</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Ребята, а зачем люди разводят домашних животных?</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sz w:val="28"/>
          <w:szCs w:val="28"/>
        </w:rPr>
        <w:t xml:space="preserve">Д: Они приносят пользу </w:t>
      </w:r>
      <w:r w:rsidRPr="00F15166">
        <w:rPr>
          <w:rFonts w:ascii="Times New Roman" w:hAnsi="Times New Roman" w:cs="Times New Roman"/>
          <w:i/>
          <w:sz w:val="28"/>
          <w:szCs w:val="28"/>
        </w:rPr>
        <w:t>(если дети затрудняются, то воспитатель наводящими вопросами подводит их к этому ответу)</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w:t>
      </w:r>
      <w:proofErr w:type="gramStart"/>
      <w:r w:rsidRPr="00F15166">
        <w:rPr>
          <w:rFonts w:ascii="Times New Roman" w:hAnsi="Times New Roman" w:cs="Times New Roman"/>
          <w:sz w:val="28"/>
          <w:szCs w:val="28"/>
        </w:rPr>
        <w:t xml:space="preserve"> :</w:t>
      </w:r>
      <w:proofErr w:type="gramEnd"/>
      <w:r w:rsidRPr="00F15166">
        <w:rPr>
          <w:rFonts w:ascii="Times New Roman" w:hAnsi="Times New Roman" w:cs="Times New Roman"/>
          <w:sz w:val="28"/>
          <w:szCs w:val="28"/>
        </w:rPr>
        <w:t xml:space="preserve"> А какую пользу приносят домашние животные?</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Д: Собака охраняет дом, корова дает молоко и т.д.</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Вы хорошо справились со всеми заданиями, а теперь давайте немножко отдохнем.</w:t>
      </w:r>
    </w:p>
    <w:p w:rsidR="00F15166" w:rsidRPr="00F15166" w:rsidRDefault="00F15166" w:rsidP="00F15166">
      <w:pPr>
        <w:spacing w:after="0" w:line="240" w:lineRule="auto"/>
        <w:ind w:firstLine="709"/>
        <w:jc w:val="both"/>
        <w:rPr>
          <w:rFonts w:ascii="Times New Roman" w:hAnsi="Times New Roman" w:cs="Times New Roman"/>
          <w:b/>
          <w:sz w:val="28"/>
          <w:szCs w:val="28"/>
        </w:rPr>
        <w:sectPr w:rsidR="00F15166" w:rsidRPr="00F15166" w:rsidSect="00470467">
          <w:type w:val="continuous"/>
          <w:pgSz w:w="11907" w:h="16840" w:code="1"/>
          <w:pgMar w:top="1134" w:right="850" w:bottom="1134" w:left="1701" w:header="709" w:footer="709" w:gutter="0"/>
          <w:cols w:space="708"/>
          <w:docGrid w:linePitch="360"/>
        </w:sectPr>
      </w:pPr>
    </w:p>
    <w:p w:rsidR="00F15166" w:rsidRPr="00F15166" w:rsidRDefault="00F15166" w:rsidP="00F15166">
      <w:pPr>
        <w:spacing w:after="0" w:line="240" w:lineRule="auto"/>
        <w:ind w:firstLine="709"/>
        <w:jc w:val="both"/>
        <w:rPr>
          <w:rFonts w:ascii="Times New Roman" w:hAnsi="Times New Roman" w:cs="Times New Roman"/>
          <w:b/>
          <w:sz w:val="28"/>
          <w:szCs w:val="28"/>
        </w:rPr>
      </w:pPr>
      <w:proofErr w:type="spellStart"/>
      <w:r w:rsidRPr="00F15166">
        <w:rPr>
          <w:rFonts w:ascii="Times New Roman" w:hAnsi="Times New Roman" w:cs="Times New Roman"/>
          <w:b/>
          <w:sz w:val="28"/>
          <w:szCs w:val="28"/>
        </w:rPr>
        <w:lastRenderedPageBreak/>
        <w:t>Физминутка</w:t>
      </w:r>
      <w:proofErr w:type="spellEnd"/>
      <w:r w:rsidRPr="00F15166">
        <w:rPr>
          <w:rFonts w:ascii="Times New Roman" w:hAnsi="Times New Roman" w:cs="Times New Roman"/>
          <w:b/>
          <w:sz w:val="28"/>
          <w:szCs w:val="28"/>
        </w:rPr>
        <w:t>:</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sectPr w:rsidR="00F15166" w:rsidRPr="00F15166" w:rsidSect="00470467">
          <w:type w:val="continuous"/>
          <w:pgSz w:w="11907" w:h="16840" w:code="1"/>
          <w:pgMar w:top="1134" w:right="850" w:bottom="1134" w:left="1701" w:header="709" w:footer="709" w:gutter="0"/>
          <w:cols w:space="708"/>
          <w:docGrid w:linePitch="360"/>
        </w:sectPr>
      </w:pPr>
    </w:p>
    <w:tbl>
      <w:tblPr>
        <w:tblpPr w:leftFromText="180" w:rightFromText="180" w:vertAnchor="text" w:horzAnchor="margin" w:tblpX="-1044" w:tblpY="122"/>
        <w:tblW w:w="5765"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56"/>
        <w:gridCol w:w="6135"/>
      </w:tblGrid>
      <w:tr w:rsidR="00F15166" w:rsidRPr="00F15166" w:rsidTr="00F15166">
        <w:trPr>
          <w:trHeight w:val="3278"/>
          <w:tblCellSpacing w:w="15" w:type="dxa"/>
        </w:trPr>
        <w:tc>
          <w:tcPr>
            <w:tcW w:w="2163" w:type="pct"/>
            <w:shd w:val="clear" w:color="auto" w:fill="FFFFFF"/>
            <w:vAlign w:val="center"/>
            <w:hideMark/>
          </w:tcPr>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Мы на ферме побывали,</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 xml:space="preserve">Белых кроликов </w:t>
            </w:r>
            <w:proofErr w:type="spellStart"/>
            <w:r w:rsidRPr="00F15166">
              <w:rPr>
                <w:rFonts w:ascii="Times New Roman" w:eastAsia="Times New Roman" w:hAnsi="Times New Roman" w:cs="Times New Roman"/>
                <w:color w:val="000000"/>
                <w:sz w:val="28"/>
                <w:szCs w:val="28"/>
                <w:lang w:eastAsia="ru-RU"/>
              </w:rPr>
              <w:t>видали</w:t>
            </w:r>
            <w:proofErr w:type="spellEnd"/>
            <w:r w:rsidRPr="00F15166">
              <w:rPr>
                <w:rFonts w:ascii="Times New Roman" w:eastAsia="Times New Roman" w:hAnsi="Times New Roman" w:cs="Times New Roman"/>
                <w:color w:val="000000"/>
                <w:sz w:val="28"/>
                <w:szCs w:val="28"/>
                <w:lang w:eastAsia="ru-RU"/>
              </w:rPr>
              <w:t>.</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Шустренькие кролики</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То ложились, То кружились</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В проволочном домике.</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Лапками стучали,</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Весело пищали.</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Мы зверькам не травки жесткой —</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Клеверу достанем...</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Вырастайте с нежной шерсткой,</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С круглыми хвостами.</w:t>
            </w:r>
          </w:p>
        </w:tc>
        <w:tc>
          <w:tcPr>
            <w:tcW w:w="2796" w:type="pct"/>
            <w:shd w:val="clear" w:color="auto" w:fill="FFFFFF"/>
            <w:vAlign w:val="center"/>
            <w:hideMark/>
          </w:tcPr>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i/>
                <w:iCs/>
                <w:color w:val="000000"/>
                <w:sz w:val="28"/>
                <w:szCs w:val="28"/>
                <w:lang w:eastAsia="ru-RU"/>
              </w:rPr>
              <w:t>Идут по кругу, взявшись за руки.</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i/>
                <w:iCs/>
                <w:color w:val="000000"/>
                <w:sz w:val="28"/>
                <w:szCs w:val="28"/>
                <w:lang w:eastAsia="ru-RU"/>
              </w:rPr>
              <w:t>Прыгают по кругу, сделав «ушки» из пальчиков.</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 </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i/>
                <w:iCs/>
                <w:color w:val="000000"/>
                <w:sz w:val="28"/>
                <w:szCs w:val="28"/>
                <w:lang w:eastAsia="ru-RU"/>
              </w:rPr>
              <w:t>Ложатся.</w:t>
            </w:r>
            <w:r w:rsidRPr="00F15166">
              <w:rPr>
                <w:rFonts w:ascii="Times New Roman" w:eastAsia="Times New Roman" w:hAnsi="Times New Roman" w:cs="Times New Roman"/>
                <w:color w:val="000000"/>
                <w:sz w:val="28"/>
                <w:szCs w:val="28"/>
                <w:lang w:eastAsia="ru-RU"/>
              </w:rPr>
              <w:t> </w:t>
            </w:r>
            <w:r w:rsidRPr="00F15166">
              <w:rPr>
                <w:rFonts w:ascii="Times New Roman" w:eastAsia="Times New Roman" w:hAnsi="Times New Roman" w:cs="Times New Roman"/>
                <w:i/>
                <w:iCs/>
                <w:color w:val="000000"/>
                <w:sz w:val="28"/>
                <w:szCs w:val="28"/>
                <w:lang w:eastAsia="ru-RU"/>
              </w:rPr>
              <w:t>Кружатся.</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i/>
                <w:iCs/>
                <w:color w:val="000000"/>
                <w:sz w:val="28"/>
                <w:szCs w:val="28"/>
                <w:lang w:eastAsia="ru-RU"/>
              </w:rPr>
              <w:t>Хлопают в ладоши.</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i/>
                <w:iCs/>
                <w:color w:val="000000"/>
                <w:sz w:val="28"/>
                <w:szCs w:val="28"/>
                <w:lang w:eastAsia="ru-RU"/>
              </w:rPr>
              <w:t>Топают ногами.</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 </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i/>
                <w:iCs/>
                <w:color w:val="000000"/>
                <w:sz w:val="28"/>
                <w:szCs w:val="28"/>
                <w:lang w:eastAsia="ru-RU"/>
              </w:rPr>
              <w:t>Идут по кругу, взявшись за руки.</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 </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i/>
                <w:iCs/>
                <w:color w:val="000000"/>
                <w:sz w:val="28"/>
                <w:szCs w:val="28"/>
                <w:lang w:eastAsia="ru-RU"/>
              </w:rPr>
              <w:t>Вновь прыгают по кругу, сделав «ушки» из пальчиков.</w:t>
            </w:r>
          </w:p>
          <w:p w:rsidR="00F15166" w:rsidRPr="00F15166" w:rsidRDefault="00F15166" w:rsidP="00F15166">
            <w:pPr>
              <w:spacing w:after="0" w:line="240" w:lineRule="auto"/>
              <w:ind w:firstLine="709"/>
              <w:jc w:val="both"/>
              <w:rPr>
                <w:rFonts w:ascii="Times New Roman" w:eastAsia="Times New Roman" w:hAnsi="Times New Roman" w:cs="Times New Roman"/>
                <w:color w:val="000000"/>
                <w:sz w:val="28"/>
                <w:szCs w:val="28"/>
                <w:lang w:eastAsia="ru-RU"/>
              </w:rPr>
            </w:pPr>
            <w:r w:rsidRPr="00F15166">
              <w:rPr>
                <w:rFonts w:ascii="Times New Roman" w:eastAsia="Times New Roman" w:hAnsi="Times New Roman" w:cs="Times New Roman"/>
                <w:color w:val="000000"/>
                <w:sz w:val="28"/>
                <w:szCs w:val="28"/>
                <w:lang w:eastAsia="ru-RU"/>
              </w:rPr>
              <w:t> </w:t>
            </w:r>
          </w:p>
        </w:tc>
      </w:tr>
    </w:tbl>
    <w:p w:rsidR="00F15166" w:rsidRDefault="00F15166" w:rsidP="00F15166">
      <w:pPr>
        <w:spacing w:after="0" w:line="240" w:lineRule="auto"/>
        <w:jc w:val="both"/>
        <w:rPr>
          <w:rFonts w:ascii="Times New Roman" w:eastAsia="Times New Roman" w:hAnsi="Times New Roman" w:cs="Times New Roman"/>
          <w:color w:val="000000"/>
          <w:sz w:val="28"/>
          <w:szCs w:val="28"/>
          <w:lang w:eastAsia="ru-RU"/>
        </w:rPr>
      </w:pPr>
    </w:p>
    <w:p w:rsidR="00F15166" w:rsidRPr="00F15166" w:rsidRDefault="00F15166" w:rsidP="00F15166">
      <w:pPr>
        <w:rPr>
          <w:rFonts w:ascii="Times New Roman" w:eastAsia="Times New Roman" w:hAnsi="Times New Roman" w:cs="Times New Roman"/>
          <w:sz w:val="28"/>
          <w:szCs w:val="28"/>
          <w:lang w:eastAsia="ru-RU"/>
        </w:rPr>
      </w:pPr>
      <w:r w:rsidRPr="00F15166">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32A0F7C" wp14:editId="2FA0EF00">
            <wp:simplePos x="0" y="0"/>
            <wp:positionH relativeFrom="column">
              <wp:posOffset>691515</wp:posOffset>
            </wp:positionH>
            <wp:positionV relativeFrom="paragraph">
              <wp:posOffset>127635</wp:posOffset>
            </wp:positionV>
            <wp:extent cx="3806190" cy="2860040"/>
            <wp:effectExtent l="0" t="0" r="3810" b="0"/>
            <wp:wrapNone/>
            <wp:docPr id="2" name="Рисунок 2" descr="http://3.bp.blogspot.com/-fkSyGe9-uw0/UaH2MjnyVQI/AAAAAAAAB0w/WonkbzNj9cs/s400/196242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fkSyGe9-uw0/UaH2MjnyVQI/AAAAAAAAB0w/WonkbzNj9cs/s400/1962426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6190" cy="2860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15166" w:rsidRPr="00F15166" w:rsidRDefault="00F15166" w:rsidP="00F15166">
      <w:pPr>
        <w:rPr>
          <w:rFonts w:ascii="Times New Roman" w:eastAsia="Times New Roman" w:hAnsi="Times New Roman" w:cs="Times New Roman"/>
          <w:sz w:val="28"/>
          <w:szCs w:val="28"/>
          <w:lang w:eastAsia="ru-RU"/>
        </w:rPr>
      </w:pPr>
    </w:p>
    <w:p w:rsidR="00F15166" w:rsidRPr="00F15166" w:rsidRDefault="00F15166" w:rsidP="00F15166">
      <w:pPr>
        <w:rPr>
          <w:rFonts w:ascii="Times New Roman" w:eastAsia="Times New Roman" w:hAnsi="Times New Roman" w:cs="Times New Roman"/>
          <w:sz w:val="28"/>
          <w:szCs w:val="28"/>
          <w:lang w:eastAsia="ru-RU"/>
        </w:rPr>
      </w:pPr>
    </w:p>
    <w:p w:rsidR="00F15166" w:rsidRPr="00F15166" w:rsidRDefault="00F15166" w:rsidP="00F15166">
      <w:pPr>
        <w:rPr>
          <w:rFonts w:ascii="Times New Roman" w:eastAsia="Times New Roman" w:hAnsi="Times New Roman" w:cs="Times New Roman"/>
          <w:sz w:val="28"/>
          <w:szCs w:val="28"/>
          <w:lang w:eastAsia="ru-RU"/>
        </w:rPr>
      </w:pPr>
    </w:p>
    <w:p w:rsidR="00F15166" w:rsidRPr="00F15166" w:rsidRDefault="00F15166" w:rsidP="00F15166">
      <w:pPr>
        <w:rPr>
          <w:rFonts w:ascii="Times New Roman" w:eastAsia="Times New Roman" w:hAnsi="Times New Roman" w:cs="Times New Roman"/>
          <w:sz w:val="28"/>
          <w:szCs w:val="28"/>
          <w:lang w:eastAsia="ru-RU"/>
        </w:rPr>
      </w:pPr>
    </w:p>
    <w:p w:rsidR="00F15166" w:rsidRPr="00F15166" w:rsidRDefault="00F15166" w:rsidP="00F15166">
      <w:pPr>
        <w:rPr>
          <w:rFonts w:ascii="Times New Roman" w:eastAsia="Times New Roman" w:hAnsi="Times New Roman" w:cs="Times New Roman"/>
          <w:sz w:val="28"/>
          <w:szCs w:val="28"/>
          <w:lang w:eastAsia="ru-RU"/>
        </w:rPr>
      </w:pPr>
    </w:p>
    <w:p w:rsidR="00F15166" w:rsidRPr="00F15166" w:rsidRDefault="00F15166" w:rsidP="00F15166">
      <w:pPr>
        <w:rPr>
          <w:rFonts w:ascii="Times New Roman" w:eastAsia="Times New Roman" w:hAnsi="Times New Roman" w:cs="Times New Roman"/>
          <w:sz w:val="28"/>
          <w:szCs w:val="28"/>
          <w:lang w:eastAsia="ru-RU"/>
        </w:rPr>
      </w:pPr>
    </w:p>
    <w:p w:rsidR="00F15166" w:rsidRPr="00F15166" w:rsidRDefault="00F15166" w:rsidP="00F15166">
      <w:pPr>
        <w:rPr>
          <w:rFonts w:ascii="Times New Roman" w:eastAsia="Times New Roman" w:hAnsi="Times New Roman" w:cs="Times New Roman"/>
          <w:sz w:val="28"/>
          <w:szCs w:val="28"/>
          <w:lang w:eastAsia="ru-RU"/>
        </w:rPr>
        <w:sectPr w:rsidR="00F15166" w:rsidRPr="00F15166" w:rsidSect="00470467">
          <w:type w:val="continuous"/>
          <w:pgSz w:w="11907" w:h="16840" w:code="1"/>
          <w:pgMar w:top="1134" w:right="850" w:bottom="1134" w:left="1701" w:header="709" w:footer="709" w:gutter="0"/>
          <w:cols w:space="708"/>
          <w:docGrid w:linePitch="360"/>
        </w:sectPr>
      </w:pPr>
    </w:p>
    <w:p w:rsidR="00F15166" w:rsidRPr="00F15166" w:rsidRDefault="00F15166" w:rsidP="00F1516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Pr="00F15166">
        <w:rPr>
          <w:rFonts w:ascii="Times New Roman" w:hAnsi="Times New Roman" w:cs="Times New Roman"/>
          <w:i/>
          <w:sz w:val="28"/>
          <w:szCs w:val="28"/>
        </w:rPr>
        <w:t xml:space="preserve">Воспитатель  достает из коробки и показывает детям </w:t>
      </w:r>
      <w:proofErr w:type="spellStart"/>
      <w:r w:rsidRPr="00F15166">
        <w:rPr>
          <w:rFonts w:ascii="Times New Roman" w:hAnsi="Times New Roman" w:cs="Times New Roman"/>
          <w:i/>
          <w:sz w:val="28"/>
          <w:szCs w:val="28"/>
        </w:rPr>
        <w:t>мнемотаблицу</w:t>
      </w:r>
      <w:proofErr w:type="spellEnd"/>
      <w:r w:rsidRPr="00F15166">
        <w:rPr>
          <w:rFonts w:ascii="Times New Roman" w:hAnsi="Times New Roman" w:cs="Times New Roman"/>
          <w:i/>
          <w:sz w:val="28"/>
          <w:szCs w:val="28"/>
        </w:rPr>
        <w:t xml:space="preserve"> для составления описательного рассказа о домашнем животном.</w:t>
      </w:r>
    </w:p>
    <w:p w:rsidR="00F15166" w:rsidRPr="00F15166" w:rsidRDefault="00F15166" w:rsidP="00F15166">
      <w:pPr>
        <w:spacing w:after="0" w:line="240" w:lineRule="auto"/>
        <w:ind w:firstLine="709"/>
        <w:jc w:val="both"/>
        <w:rPr>
          <w:rFonts w:ascii="Times New Roman" w:hAnsi="Times New Roman" w:cs="Times New Roman"/>
          <w:i/>
          <w:sz w:val="28"/>
          <w:szCs w:val="28"/>
        </w:rPr>
      </w:pP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Ребята, посмотрите внимательно на таблицу. Это таблица для составления рассказа о животном. Давайте рассмотрим ее внимательно.</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i/>
          <w:sz w:val="28"/>
          <w:szCs w:val="28"/>
        </w:rPr>
        <w:t>Воспитатель вместе с детьми рассматривает таблицу и поясняет, что обозначает каждое изображение.</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Давайте мы с вами поучимся составлять рассказы о животных.</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Д: А о каком животном мы будем рассказывать?</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Мы сложим всех зверей обратно в коробку, а потом я при помощи считалки выберу того, кто с закрытыми глазами вытащит из коробки животное, о котором мы будем составлять рассказ.</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i/>
          <w:sz w:val="28"/>
          <w:szCs w:val="28"/>
        </w:rPr>
        <w:t>Дети складывают всех зверей в корзинку, воспитатель при помощи короткой считалки выбирает ребенка, который достает наугад фигурку животного из коробки.</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 xml:space="preserve"> Дети совместно с воспитателем составляют описательный рассказ о домашнем животном.</w:t>
      </w:r>
    </w:p>
    <w:p w:rsidR="00F15166" w:rsidRPr="00F15166" w:rsidRDefault="00F15166" w:rsidP="00F15166">
      <w:pPr>
        <w:spacing w:after="0" w:line="240" w:lineRule="auto"/>
        <w:ind w:firstLine="709"/>
        <w:jc w:val="both"/>
        <w:rPr>
          <w:rFonts w:ascii="Times New Roman" w:hAnsi="Times New Roman" w:cs="Times New Roman"/>
          <w:sz w:val="28"/>
          <w:szCs w:val="28"/>
        </w:rPr>
      </w:pPr>
      <w:proofErr w:type="gramStart"/>
      <w:r w:rsidRPr="00F15166">
        <w:rPr>
          <w:rFonts w:ascii="Times New Roman" w:hAnsi="Times New Roman" w:cs="Times New Roman"/>
          <w:sz w:val="28"/>
          <w:szCs w:val="28"/>
        </w:rPr>
        <w:t>В</w:t>
      </w:r>
      <w:proofErr w:type="gramEnd"/>
      <w:r w:rsidRPr="00F15166">
        <w:rPr>
          <w:rFonts w:ascii="Times New Roman" w:hAnsi="Times New Roman" w:cs="Times New Roman"/>
          <w:sz w:val="28"/>
          <w:szCs w:val="28"/>
        </w:rPr>
        <w:t xml:space="preserve">: А теперь </w:t>
      </w:r>
      <w:proofErr w:type="gramStart"/>
      <w:r w:rsidRPr="00F15166">
        <w:rPr>
          <w:rFonts w:ascii="Times New Roman" w:hAnsi="Times New Roman" w:cs="Times New Roman"/>
          <w:sz w:val="28"/>
          <w:szCs w:val="28"/>
        </w:rPr>
        <w:t>я</w:t>
      </w:r>
      <w:proofErr w:type="gramEnd"/>
      <w:r w:rsidRPr="00F15166">
        <w:rPr>
          <w:rFonts w:ascii="Times New Roman" w:hAnsi="Times New Roman" w:cs="Times New Roman"/>
          <w:sz w:val="28"/>
          <w:szCs w:val="28"/>
        </w:rPr>
        <w:t xml:space="preserve"> вытащу из коробки домашнее животное, а вы составите о нем описательный рассказ.</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i/>
          <w:sz w:val="28"/>
          <w:szCs w:val="28"/>
        </w:rPr>
        <w:t>Воспитатель достает</w:t>
      </w:r>
      <w:r w:rsidRPr="00F15166">
        <w:rPr>
          <w:rFonts w:ascii="Times New Roman" w:hAnsi="Times New Roman" w:cs="Times New Roman"/>
          <w:sz w:val="28"/>
          <w:szCs w:val="28"/>
        </w:rPr>
        <w:t xml:space="preserve"> </w:t>
      </w:r>
      <w:r w:rsidRPr="00F15166">
        <w:rPr>
          <w:rFonts w:ascii="Times New Roman" w:hAnsi="Times New Roman" w:cs="Times New Roman"/>
          <w:i/>
          <w:sz w:val="28"/>
          <w:szCs w:val="28"/>
        </w:rPr>
        <w:t xml:space="preserve">наугад любое животное из коробки. Дети составляют по очереди по одному предложения с опорой на </w:t>
      </w:r>
      <w:proofErr w:type="spellStart"/>
      <w:r w:rsidRPr="00F15166">
        <w:rPr>
          <w:rFonts w:ascii="Times New Roman" w:hAnsi="Times New Roman" w:cs="Times New Roman"/>
          <w:i/>
          <w:sz w:val="28"/>
          <w:szCs w:val="28"/>
        </w:rPr>
        <w:t>мнемотаблицу</w:t>
      </w:r>
      <w:proofErr w:type="spellEnd"/>
      <w:r w:rsidRPr="00F15166">
        <w:rPr>
          <w:rFonts w:ascii="Times New Roman" w:hAnsi="Times New Roman" w:cs="Times New Roman"/>
          <w:i/>
          <w:sz w:val="28"/>
          <w:szCs w:val="28"/>
        </w:rPr>
        <w:t>.</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 xml:space="preserve"> </w:t>
      </w:r>
      <w:r w:rsidRPr="00F15166">
        <w:rPr>
          <w:rFonts w:ascii="Times New Roman" w:hAnsi="Times New Roman" w:cs="Times New Roman"/>
          <w:i/>
          <w:sz w:val="28"/>
          <w:szCs w:val="28"/>
        </w:rPr>
        <w:t>Воспитатель следит, чтобы предложения детей были построены грамматически верно, чтобы рассказ был связным</w:t>
      </w:r>
      <w:r w:rsidRPr="00F15166">
        <w:rPr>
          <w:rFonts w:ascii="Times New Roman" w:hAnsi="Times New Roman" w:cs="Times New Roman"/>
          <w:sz w:val="28"/>
          <w:szCs w:val="28"/>
        </w:rPr>
        <w:t>.</w:t>
      </w:r>
    </w:p>
    <w:p w:rsidR="00F15166" w:rsidRPr="00F15166" w:rsidRDefault="00F15166" w:rsidP="00F1516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Итог НОД</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Ребята, о ком мы сегодня разговаривали.</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Д: О домашних животных</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А какие животные называются домашними?</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Д: Те, которые живут вместе с людьми и приносят им пользу.</w:t>
      </w:r>
    </w:p>
    <w:p w:rsidR="00F15166" w:rsidRPr="00F15166" w:rsidRDefault="00F15166" w:rsidP="00F15166">
      <w:pPr>
        <w:spacing w:after="0" w:line="240" w:lineRule="auto"/>
        <w:ind w:firstLine="709"/>
        <w:jc w:val="both"/>
        <w:rPr>
          <w:rFonts w:ascii="Times New Roman" w:hAnsi="Times New Roman" w:cs="Times New Roman"/>
          <w:sz w:val="28"/>
          <w:szCs w:val="28"/>
        </w:rPr>
      </w:pPr>
      <w:proofErr w:type="gramStart"/>
      <w:r w:rsidRPr="00F15166">
        <w:rPr>
          <w:rFonts w:ascii="Times New Roman" w:hAnsi="Times New Roman" w:cs="Times New Roman"/>
          <w:sz w:val="28"/>
          <w:szCs w:val="28"/>
        </w:rPr>
        <w:t>В</w:t>
      </w:r>
      <w:proofErr w:type="gramEnd"/>
      <w:r w:rsidRPr="00F15166">
        <w:rPr>
          <w:rFonts w:ascii="Times New Roman" w:hAnsi="Times New Roman" w:cs="Times New Roman"/>
          <w:sz w:val="28"/>
          <w:szCs w:val="28"/>
        </w:rPr>
        <w:t>: Что сегодня для вас было самым легким?</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i/>
          <w:sz w:val="28"/>
          <w:szCs w:val="28"/>
        </w:rPr>
        <w:t>(ответы детей)</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В: А что было сложным?</w:t>
      </w:r>
    </w:p>
    <w:p w:rsidR="00F15166" w:rsidRPr="00F15166" w:rsidRDefault="00F15166" w:rsidP="00F15166">
      <w:pPr>
        <w:spacing w:after="0" w:line="240" w:lineRule="auto"/>
        <w:ind w:firstLine="709"/>
        <w:jc w:val="both"/>
        <w:rPr>
          <w:rFonts w:ascii="Times New Roman" w:hAnsi="Times New Roman" w:cs="Times New Roman"/>
          <w:i/>
          <w:sz w:val="28"/>
          <w:szCs w:val="28"/>
        </w:rPr>
      </w:pPr>
      <w:r w:rsidRPr="00F15166">
        <w:rPr>
          <w:rFonts w:ascii="Times New Roman" w:hAnsi="Times New Roman" w:cs="Times New Roman"/>
          <w:i/>
          <w:sz w:val="28"/>
          <w:szCs w:val="28"/>
        </w:rPr>
        <w:t>(ответы детей)</w:t>
      </w:r>
    </w:p>
    <w:p w:rsidR="00F15166" w:rsidRPr="00F15166" w:rsidRDefault="00F15166" w:rsidP="00F15166">
      <w:pPr>
        <w:spacing w:after="0" w:line="240" w:lineRule="auto"/>
        <w:ind w:firstLine="709"/>
        <w:jc w:val="both"/>
        <w:rPr>
          <w:rFonts w:ascii="Times New Roman" w:hAnsi="Times New Roman" w:cs="Times New Roman"/>
          <w:sz w:val="28"/>
          <w:szCs w:val="28"/>
        </w:rPr>
      </w:pPr>
      <w:r w:rsidRPr="00F15166">
        <w:rPr>
          <w:rFonts w:ascii="Times New Roman" w:hAnsi="Times New Roman" w:cs="Times New Roman"/>
          <w:sz w:val="28"/>
          <w:szCs w:val="28"/>
        </w:rPr>
        <w:t xml:space="preserve">В: Вы сегодня все очень старались, поэтому коробку с домашними животными я оставлю вам в подарок. Мы поставим ее в уголок природы, чтобы вы могли играть с животными.  </w:t>
      </w:r>
    </w:p>
    <w:p w:rsidR="00F6663D" w:rsidRDefault="00F6663D" w:rsidP="00F6663D">
      <w:pPr>
        <w:pStyle w:val="50"/>
        <w:keepNext/>
        <w:keepLines/>
        <w:shd w:val="clear" w:color="auto" w:fill="auto"/>
        <w:spacing w:before="0" w:after="0" w:line="240" w:lineRule="auto"/>
        <w:jc w:val="both"/>
        <w:rPr>
          <w:b w:val="0"/>
          <w:bCs w:val="0"/>
          <w:spacing w:val="0"/>
          <w:sz w:val="28"/>
          <w:szCs w:val="28"/>
        </w:rPr>
      </w:pPr>
    </w:p>
    <w:p w:rsidR="00F6663D" w:rsidRDefault="00F6663D" w:rsidP="00F6663D">
      <w:pPr>
        <w:pStyle w:val="50"/>
        <w:keepNext/>
        <w:keepLines/>
        <w:shd w:val="clear" w:color="auto" w:fill="auto"/>
        <w:spacing w:before="0" w:after="0" w:line="240" w:lineRule="auto"/>
        <w:jc w:val="both"/>
        <w:rPr>
          <w:b w:val="0"/>
          <w:bCs w:val="0"/>
          <w:spacing w:val="0"/>
          <w:sz w:val="28"/>
          <w:szCs w:val="28"/>
        </w:rPr>
      </w:pPr>
    </w:p>
    <w:p w:rsidR="00F6663D" w:rsidRDefault="00F6663D" w:rsidP="00F6663D">
      <w:pPr>
        <w:pStyle w:val="50"/>
        <w:keepNext/>
        <w:keepLines/>
        <w:shd w:val="clear" w:color="auto" w:fill="auto"/>
        <w:spacing w:before="0" w:after="0" w:line="240" w:lineRule="auto"/>
        <w:jc w:val="both"/>
        <w:rPr>
          <w:rStyle w:val="513"/>
          <w:b/>
          <w:bCs/>
          <w:i/>
          <w:iCs/>
          <w:color w:val="auto"/>
          <w:sz w:val="28"/>
          <w:szCs w:val="28"/>
        </w:rPr>
      </w:pPr>
    </w:p>
    <w:p w:rsidR="00F6663D" w:rsidRDefault="00F6663D" w:rsidP="00F6663D">
      <w:pPr>
        <w:pStyle w:val="50"/>
        <w:keepNext/>
        <w:keepLines/>
        <w:shd w:val="clear" w:color="auto" w:fill="auto"/>
        <w:spacing w:before="0" w:after="80" w:line="270" w:lineRule="exact"/>
        <w:jc w:val="left"/>
        <w:rPr>
          <w:rStyle w:val="513"/>
          <w:b/>
          <w:bCs/>
          <w:i/>
          <w:iCs/>
          <w:color w:val="auto"/>
          <w:sz w:val="28"/>
          <w:szCs w:val="28"/>
        </w:rPr>
      </w:pPr>
    </w:p>
    <w:p w:rsidR="00CC3F68" w:rsidRDefault="00CC3F68" w:rsidP="00F6663D">
      <w:pPr>
        <w:pStyle w:val="50"/>
        <w:keepNext/>
        <w:keepLines/>
        <w:shd w:val="clear" w:color="auto" w:fill="auto"/>
        <w:spacing w:before="0" w:after="80" w:line="270" w:lineRule="exact"/>
        <w:jc w:val="left"/>
        <w:rPr>
          <w:rStyle w:val="513"/>
          <w:b/>
          <w:bCs/>
          <w:i/>
          <w:iCs/>
          <w:color w:val="auto"/>
          <w:sz w:val="28"/>
          <w:szCs w:val="28"/>
        </w:rPr>
      </w:pPr>
    </w:p>
    <w:p w:rsidR="00CC3F68" w:rsidRDefault="00CC3F68" w:rsidP="00F6663D">
      <w:pPr>
        <w:pStyle w:val="50"/>
        <w:keepNext/>
        <w:keepLines/>
        <w:shd w:val="clear" w:color="auto" w:fill="auto"/>
        <w:spacing w:before="0" w:after="80" w:line="270" w:lineRule="exact"/>
        <w:jc w:val="left"/>
        <w:rPr>
          <w:rStyle w:val="513"/>
          <w:b/>
          <w:bCs/>
          <w:i/>
          <w:iCs/>
          <w:color w:val="auto"/>
          <w:sz w:val="28"/>
          <w:szCs w:val="28"/>
        </w:rPr>
      </w:pPr>
    </w:p>
    <w:p w:rsidR="00CC3F68" w:rsidRDefault="00CC3F68" w:rsidP="00F6663D">
      <w:pPr>
        <w:pStyle w:val="50"/>
        <w:keepNext/>
        <w:keepLines/>
        <w:shd w:val="clear" w:color="auto" w:fill="auto"/>
        <w:spacing w:before="0" w:after="80" w:line="270" w:lineRule="exact"/>
        <w:jc w:val="left"/>
        <w:rPr>
          <w:rStyle w:val="513"/>
          <w:b/>
          <w:bCs/>
          <w:i/>
          <w:iCs/>
          <w:sz w:val="32"/>
          <w:szCs w:val="32"/>
        </w:rPr>
      </w:pPr>
    </w:p>
    <w:p w:rsidR="00F15166" w:rsidRDefault="00F15166" w:rsidP="00F6663D">
      <w:pPr>
        <w:pStyle w:val="50"/>
        <w:keepNext/>
        <w:keepLines/>
        <w:shd w:val="clear" w:color="auto" w:fill="auto"/>
        <w:spacing w:before="0" w:after="80" w:line="270" w:lineRule="exact"/>
        <w:rPr>
          <w:rStyle w:val="513"/>
          <w:b/>
          <w:bCs/>
          <w:i/>
          <w:iCs/>
          <w:sz w:val="32"/>
          <w:szCs w:val="32"/>
        </w:rPr>
      </w:pPr>
    </w:p>
    <w:p w:rsidR="00F6663D" w:rsidRPr="00E013B5" w:rsidRDefault="00F6663D" w:rsidP="00F6663D">
      <w:pPr>
        <w:pStyle w:val="50"/>
        <w:keepNext/>
        <w:keepLines/>
        <w:shd w:val="clear" w:color="auto" w:fill="auto"/>
        <w:spacing w:before="0" w:after="80" w:line="270" w:lineRule="exact"/>
        <w:rPr>
          <w:rStyle w:val="513"/>
          <w:b/>
          <w:bCs/>
          <w:i/>
          <w:iCs/>
          <w:sz w:val="32"/>
          <w:szCs w:val="32"/>
        </w:rPr>
      </w:pPr>
      <w:r w:rsidRPr="00E013B5">
        <w:rPr>
          <w:rStyle w:val="513"/>
          <w:b/>
          <w:bCs/>
          <w:i/>
          <w:iCs/>
          <w:sz w:val="32"/>
          <w:szCs w:val="32"/>
        </w:rPr>
        <w:t>Конспект НОД по рисованию</w:t>
      </w:r>
    </w:p>
    <w:p w:rsidR="002B5AEA" w:rsidRPr="00345F8D" w:rsidRDefault="00F6663D" w:rsidP="002B5AEA">
      <w:pPr>
        <w:spacing w:after="0" w:line="240" w:lineRule="auto"/>
        <w:ind w:firstLine="709"/>
        <w:jc w:val="center"/>
        <w:rPr>
          <w:rFonts w:ascii="Times New Roman" w:eastAsia="Times New Roman" w:hAnsi="Times New Roman" w:cs="Times New Roman"/>
          <w:b/>
          <w:i/>
          <w:sz w:val="32"/>
          <w:szCs w:val="28"/>
          <w:lang w:eastAsia="ru-RU"/>
        </w:rPr>
      </w:pPr>
      <w:r w:rsidRPr="002B5AEA">
        <w:rPr>
          <w:rStyle w:val="513"/>
          <w:bCs w:val="0"/>
          <w:i/>
          <w:iCs/>
          <w:sz w:val="32"/>
          <w:szCs w:val="32"/>
        </w:rPr>
        <w:t>Тема</w:t>
      </w:r>
      <w:r w:rsidRPr="00E013B5">
        <w:rPr>
          <w:rStyle w:val="513"/>
          <w:b w:val="0"/>
          <w:bCs w:val="0"/>
          <w:i/>
          <w:iCs/>
          <w:sz w:val="32"/>
          <w:szCs w:val="32"/>
        </w:rPr>
        <w:t xml:space="preserve">: </w:t>
      </w:r>
      <w:r w:rsidR="002B5AEA" w:rsidRPr="00345F8D">
        <w:rPr>
          <w:rFonts w:ascii="Times New Roman" w:eastAsia="Times New Roman" w:hAnsi="Times New Roman" w:cs="Times New Roman"/>
          <w:b/>
          <w:i/>
          <w:color w:val="000000"/>
          <w:sz w:val="32"/>
          <w:szCs w:val="28"/>
          <w:lang w:eastAsia="ru-RU"/>
        </w:rPr>
        <w:t>«</w:t>
      </w:r>
      <w:r w:rsidR="002B5AEA">
        <w:rPr>
          <w:rFonts w:ascii="Times New Roman" w:eastAsia="Times New Roman" w:hAnsi="Times New Roman" w:cs="Times New Roman"/>
          <w:b/>
          <w:i/>
          <w:color w:val="000000"/>
          <w:sz w:val="32"/>
          <w:szCs w:val="28"/>
          <w:lang w:eastAsia="ru-RU"/>
        </w:rPr>
        <w:t xml:space="preserve">Домашние </w:t>
      </w:r>
      <w:r w:rsidR="002B5AEA" w:rsidRPr="00345F8D">
        <w:rPr>
          <w:rFonts w:ascii="Times New Roman" w:eastAsia="Times New Roman" w:hAnsi="Times New Roman" w:cs="Times New Roman"/>
          <w:b/>
          <w:i/>
          <w:color w:val="000000"/>
          <w:sz w:val="32"/>
          <w:szCs w:val="28"/>
          <w:lang w:eastAsia="ru-RU"/>
        </w:rPr>
        <w:t xml:space="preserve"> животные».</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color w:val="000000"/>
          <w:sz w:val="28"/>
          <w:szCs w:val="28"/>
          <w:lang w:eastAsia="ru-RU"/>
        </w:rPr>
        <w:t>Цель:</w:t>
      </w:r>
      <w:r>
        <w:rPr>
          <w:rFonts w:ascii="Times New Roman" w:eastAsia="Times New Roman" w:hAnsi="Times New Roman" w:cs="Times New Roman"/>
          <w:sz w:val="28"/>
          <w:szCs w:val="28"/>
          <w:lang w:eastAsia="ru-RU"/>
        </w:rPr>
        <w:t xml:space="preserve"> </w:t>
      </w:r>
      <w:r w:rsidRPr="00345F8D">
        <w:rPr>
          <w:rFonts w:ascii="Times New Roman" w:eastAsia="Times New Roman" w:hAnsi="Times New Roman" w:cs="Times New Roman"/>
          <w:color w:val="000000"/>
          <w:sz w:val="28"/>
          <w:szCs w:val="28"/>
          <w:lang w:eastAsia="ru-RU"/>
        </w:rPr>
        <w:t xml:space="preserve">продолжать формировать умение </w:t>
      </w:r>
      <w:r>
        <w:rPr>
          <w:rFonts w:ascii="Times New Roman" w:eastAsia="Times New Roman" w:hAnsi="Times New Roman" w:cs="Times New Roman"/>
          <w:color w:val="000000"/>
          <w:sz w:val="28"/>
          <w:szCs w:val="28"/>
          <w:lang w:eastAsia="ru-RU"/>
        </w:rPr>
        <w:t>закрашивать цветными карандашами всю картинку, не выходя за контур, способность к эстетичес</w:t>
      </w:r>
      <w:r w:rsidRPr="00345F8D">
        <w:rPr>
          <w:rFonts w:ascii="Times New Roman" w:eastAsia="Times New Roman" w:hAnsi="Times New Roman" w:cs="Times New Roman"/>
          <w:color w:val="000000"/>
          <w:sz w:val="28"/>
          <w:szCs w:val="28"/>
          <w:lang w:eastAsia="ru-RU"/>
        </w:rPr>
        <w:t>кой оценке рисунка; воспитывать интерес к рисованию, активизировать творческую инициативу детей.</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color w:val="000000"/>
          <w:sz w:val="28"/>
          <w:szCs w:val="28"/>
          <w:lang w:eastAsia="ru-RU"/>
        </w:rPr>
        <w:t>Материалы и инструменты:</w:t>
      </w:r>
      <w:r w:rsidRPr="00345F8D">
        <w:rPr>
          <w:rFonts w:ascii="Times New Roman" w:eastAsia="Times New Roman" w:hAnsi="Times New Roman" w:cs="Times New Roman"/>
          <w:b/>
          <w:bCs/>
          <w:color w:val="000000"/>
          <w:sz w:val="28"/>
          <w:szCs w:val="28"/>
          <w:lang w:eastAsia="ru-RU"/>
        </w:rPr>
        <w:t xml:space="preserve"> </w:t>
      </w:r>
      <w:r w:rsidRPr="00345F8D">
        <w:rPr>
          <w:rFonts w:ascii="Times New Roman" w:eastAsia="Times New Roman" w:hAnsi="Times New Roman" w:cs="Times New Roman"/>
          <w:bCs/>
          <w:color w:val="000000"/>
          <w:sz w:val="28"/>
          <w:szCs w:val="28"/>
          <w:lang w:eastAsia="ru-RU"/>
        </w:rPr>
        <w:t>картинки из серии «Домашние животные»,</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загадки о домашних животных, альбомные листы с раскрасками домашних животных, цветные карандаши.</w:t>
      </w:r>
    </w:p>
    <w:p w:rsidR="002B5AEA" w:rsidRPr="00345F8D" w:rsidRDefault="002B5AEA" w:rsidP="002B5AEA">
      <w:pPr>
        <w:spacing w:after="0" w:line="240" w:lineRule="auto"/>
        <w:ind w:firstLine="709"/>
        <w:jc w:val="center"/>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b/>
          <w:bCs/>
          <w:i/>
          <w:color w:val="000000"/>
          <w:sz w:val="28"/>
          <w:szCs w:val="28"/>
          <w:lang w:eastAsia="ru-RU"/>
        </w:rPr>
        <w:t xml:space="preserve">Ход </w:t>
      </w:r>
      <w:r>
        <w:rPr>
          <w:rFonts w:ascii="Times New Roman" w:eastAsia="Times New Roman" w:hAnsi="Times New Roman" w:cs="Times New Roman"/>
          <w:b/>
          <w:bCs/>
          <w:i/>
          <w:color w:val="000000"/>
          <w:sz w:val="28"/>
          <w:szCs w:val="28"/>
          <w:lang w:eastAsia="ru-RU"/>
        </w:rPr>
        <w:t>НОД</w:t>
      </w:r>
    </w:p>
    <w:p w:rsidR="002B5AEA" w:rsidRPr="00345F8D" w:rsidRDefault="002B5AEA" w:rsidP="002B5AEA">
      <w:pPr>
        <w:spacing w:after="0" w:line="240" w:lineRule="auto"/>
        <w:ind w:firstLine="709"/>
        <w:jc w:val="both"/>
        <w:rPr>
          <w:rFonts w:ascii="Times New Roman" w:eastAsia="Times New Roman" w:hAnsi="Times New Roman" w:cs="Times New Roman"/>
          <w:b/>
          <w:bCs/>
          <w:i/>
          <w:color w:val="000000"/>
          <w:sz w:val="28"/>
          <w:szCs w:val="28"/>
          <w:lang w:eastAsia="ru-RU"/>
        </w:rPr>
      </w:pPr>
      <w:r w:rsidRPr="00345F8D">
        <w:rPr>
          <w:rFonts w:ascii="Times New Roman" w:eastAsia="Times New Roman" w:hAnsi="Times New Roman" w:cs="Times New Roman"/>
          <w:b/>
          <w:bCs/>
          <w:i/>
          <w:color w:val="000000"/>
          <w:sz w:val="28"/>
          <w:szCs w:val="28"/>
          <w:lang w:eastAsia="ru-RU"/>
        </w:rPr>
        <w:t>Организационный момент.</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b/>
          <w:bCs/>
          <w:i/>
          <w:color w:val="000000"/>
          <w:sz w:val="28"/>
          <w:szCs w:val="28"/>
          <w:lang w:eastAsia="ru-RU"/>
        </w:rPr>
        <w:t>1. Создание позитивного настроения.</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b/>
          <w:bCs/>
          <w:i/>
          <w:color w:val="000000"/>
          <w:sz w:val="28"/>
          <w:szCs w:val="28"/>
          <w:lang w:eastAsia="ru-RU"/>
        </w:rPr>
        <w:t>Игра «Угадай животное»</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color w:val="000000"/>
          <w:sz w:val="28"/>
          <w:szCs w:val="28"/>
          <w:lang w:eastAsia="ru-RU"/>
        </w:rPr>
        <w:t>Воспитатель читает детям загадки.</w:t>
      </w:r>
    </w:p>
    <w:p w:rsidR="002B5AEA" w:rsidRPr="00345F8D" w:rsidRDefault="002B5AEA" w:rsidP="002B5AEA">
      <w:pPr>
        <w:spacing w:after="0" w:line="240" w:lineRule="auto"/>
        <w:ind w:firstLine="709"/>
        <w:jc w:val="both"/>
        <w:rPr>
          <w:rFonts w:ascii="Times New Roman" w:eastAsia="Times New Roman" w:hAnsi="Times New Roman" w:cs="Times New Roman"/>
          <w:i/>
          <w:color w:val="000000"/>
          <w:sz w:val="28"/>
          <w:szCs w:val="28"/>
          <w:lang w:eastAsia="ru-RU"/>
        </w:rPr>
      </w:pPr>
      <w:r w:rsidRPr="00345F8D">
        <w:rPr>
          <w:rFonts w:ascii="Times New Roman" w:eastAsia="Times New Roman" w:hAnsi="Times New Roman" w:cs="Times New Roman"/>
          <w:i/>
          <w:color w:val="000000"/>
          <w:sz w:val="28"/>
          <w:szCs w:val="28"/>
          <w:lang w:eastAsia="ru-RU"/>
        </w:rPr>
        <w:t xml:space="preserve">Крикуны они ужасные, </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на ножках ласты красные.</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iCs/>
          <w:color w:val="000000"/>
          <w:spacing w:val="10"/>
          <w:sz w:val="28"/>
          <w:szCs w:val="28"/>
          <w:lang w:eastAsia="ru-RU"/>
        </w:rPr>
        <w:t>(Гуси.)</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Мордочка усатая, шубка полосатая,</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Часто умывается, но с водой не знается.</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iCs/>
          <w:color w:val="000000"/>
          <w:spacing w:val="10"/>
          <w:sz w:val="28"/>
          <w:szCs w:val="28"/>
          <w:lang w:eastAsia="ru-RU"/>
        </w:rPr>
        <w:t>(Кошка.)</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Идет, идет, бородой трясет,</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Травки просит:</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w:t>
      </w:r>
      <w:proofErr w:type="spellStart"/>
      <w:r w:rsidRPr="00345F8D">
        <w:rPr>
          <w:rFonts w:ascii="Times New Roman" w:eastAsia="Times New Roman" w:hAnsi="Times New Roman" w:cs="Times New Roman"/>
          <w:i/>
          <w:color w:val="000000"/>
          <w:sz w:val="28"/>
          <w:szCs w:val="28"/>
          <w:lang w:eastAsia="ru-RU"/>
        </w:rPr>
        <w:t>Ме-ме-ме</w:t>
      </w:r>
      <w:proofErr w:type="spellEnd"/>
      <w:r w:rsidRPr="00345F8D">
        <w:rPr>
          <w:rFonts w:ascii="Times New Roman" w:eastAsia="Times New Roman" w:hAnsi="Times New Roman" w:cs="Times New Roman"/>
          <w:i/>
          <w:color w:val="000000"/>
          <w:sz w:val="28"/>
          <w:szCs w:val="28"/>
          <w:lang w:eastAsia="ru-RU"/>
        </w:rPr>
        <w:t>, дай-ка травки мне-е-е».</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iCs/>
          <w:color w:val="000000"/>
          <w:spacing w:val="10"/>
          <w:sz w:val="28"/>
          <w:szCs w:val="28"/>
          <w:lang w:eastAsia="ru-RU"/>
        </w:rPr>
        <w:t>(Коза.)</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Пятак есть, а ничего не купит.</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iCs/>
          <w:color w:val="000000"/>
          <w:spacing w:val="10"/>
          <w:sz w:val="28"/>
          <w:szCs w:val="28"/>
          <w:lang w:eastAsia="ru-RU"/>
        </w:rPr>
        <w:t>(Свинья.)</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Комочек пуха, длинное ухо,</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Прыгает ломко, любит морковку.</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iCs/>
          <w:color w:val="000000"/>
          <w:spacing w:val="20"/>
          <w:sz w:val="28"/>
          <w:szCs w:val="28"/>
          <w:lang w:eastAsia="ru-RU"/>
        </w:rPr>
        <w:t>(Кролик.)</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Не творит, не поет, а кто к хозяину идет —</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bCs/>
          <w:i/>
          <w:color w:val="000000"/>
          <w:sz w:val="28"/>
          <w:szCs w:val="28"/>
          <w:lang w:eastAsia="ru-RU"/>
        </w:rPr>
        <w:t>Она</w:t>
      </w:r>
      <w:r w:rsidRPr="00345F8D">
        <w:rPr>
          <w:rFonts w:ascii="Times New Roman" w:eastAsia="Times New Roman" w:hAnsi="Times New Roman" w:cs="Times New Roman"/>
          <w:b/>
          <w:bCs/>
          <w:i/>
          <w:color w:val="000000"/>
          <w:sz w:val="28"/>
          <w:szCs w:val="28"/>
          <w:lang w:eastAsia="ru-RU"/>
        </w:rPr>
        <w:t xml:space="preserve"> </w:t>
      </w:r>
      <w:r w:rsidRPr="00345F8D">
        <w:rPr>
          <w:rFonts w:ascii="Times New Roman" w:eastAsia="Times New Roman" w:hAnsi="Times New Roman" w:cs="Times New Roman"/>
          <w:bCs/>
          <w:i/>
          <w:color w:val="000000"/>
          <w:sz w:val="28"/>
          <w:szCs w:val="28"/>
          <w:lang w:eastAsia="ru-RU"/>
        </w:rPr>
        <w:t>знать</w:t>
      </w:r>
      <w:r w:rsidRPr="00345F8D">
        <w:rPr>
          <w:rFonts w:ascii="Times New Roman" w:eastAsia="Times New Roman" w:hAnsi="Times New Roman" w:cs="Times New Roman"/>
          <w:b/>
          <w:bCs/>
          <w:i/>
          <w:color w:val="000000"/>
          <w:sz w:val="28"/>
          <w:szCs w:val="28"/>
          <w:lang w:eastAsia="ru-RU"/>
        </w:rPr>
        <w:t xml:space="preserve"> </w:t>
      </w:r>
      <w:r w:rsidRPr="00345F8D">
        <w:rPr>
          <w:rFonts w:ascii="Times New Roman" w:eastAsia="Times New Roman" w:hAnsi="Times New Roman" w:cs="Times New Roman"/>
          <w:i/>
          <w:color w:val="000000"/>
          <w:sz w:val="28"/>
          <w:szCs w:val="28"/>
          <w:lang w:eastAsia="ru-RU"/>
        </w:rPr>
        <w:t xml:space="preserve"> дает.</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iCs/>
          <w:color w:val="000000"/>
          <w:spacing w:val="20"/>
          <w:sz w:val="28"/>
          <w:szCs w:val="28"/>
          <w:lang w:eastAsia="ru-RU"/>
        </w:rPr>
        <w:t>(Собака.)</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Явился в  желтой шубке:</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 Прощайте, две скорлупки!</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iCs/>
          <w:color w:val="000000"/>
          <w:spacing w:val="20"/>
          <w:sz w:val="28"/>
          <w:szCs w:val="28"/>
          <w:lang w:eastAsia="ru-RU"/>
        </w:rPr>
        <w:t>(Цыпленок.)</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sidRPr="00345F8D">
        <w:rPr>
          <w:rFonts w:ascii="Times New Roman" w:eastAsia="Times New Roman" w:hAnsi="Times New Roman" w:cs="Times New Roman"/>
          <w:i/>
          <w:color w:val="000000"/>
          <w:sz w:val="28"/>
          <w:szCs w:val="28"/>
          <w:lang w:eastAsia="ru-RU"/>
        </w:rPr>
        <w:t>Сама пестрая, ест зеленое, дает белое.</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iCs/>
          <w:color w:val="000000"/>
          <w:spacing w:val="20"/>
          <w:sz w:val="28"/>
          <w:szCs w:val="28"/>
          <w:lang w:eastAsia="ru-RU"/>
        </w:rPr>
        <w:lastRenderedPageBreak/>
        <w:t>(Корова)</w:t>
      </w:r>
    </w:p>
    <w:p w:rsidR="002B5AEA" w:rsidRPr="00345F8D" w:rsidRDefault="002B5AEA" w:rsidP="002B5AEA">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color w:val="000000"/>
          <w:sz w:val="28"/>
          <w:szCs w:val="28"/>
          <w:lang w:eastAsia="ru-RU"/>
        </w:rPr>
        <w:t>Из</w:t>
      </w:r>
      <w:r w:rsidRPr="00345F8D">
        <w:rPr>
          <w:rFonts w:ascii="Times New Roman" w:eastAsia="Times New Roman" w:hAnsi="Times New Roman" w:cs="Times New Roman"/>
          <w:i/>
          <w:color w:val="000000"/>
          <w:sz w:val="28"/>
          <w:szCs w:val="28"/>
          <w:lang w:eastAsia="ru-RU"/>
        </w:rPr>
        <w:t xml:space="preserve"> белого камня родится, весь свет будит.</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sidRPr="00345F8D">
        <w:rPr>
          <w:rFonts w:ascii="Times New Roman" w:eastAsia="Times New Roman" w:hAnsi="Times New Roman" w:cs="Times New Roman"/>
          <w:b/>
          <w:bCs/>
          <w:i/>
          <w:iCs/>
          <w:color w:val="000000"/>
          <w:spacing w:val="20"/>
          <w:sz w:val="28"/>
          <w:szCs w:val="28"/>
          <w:lang w:eastAsia="ru-RU"/>
        </w:rPr>
        <w:t>(Петух.)</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345F8D">
        <w:rPr>
          <w:rFonts w:ascii="Times New Roman" w:eastAsia="Times New Roman" w:hAnsi="Times New Roman" w:cs="Times New Roman"/>
          <w:color w:val="000000"/>
          <w:sz w:val="28"/>
          <w:szCs w:val="28"/>
          <w:lang w:eastAsia="ru-RU"/>
        </w:rPr>
        <w:t>Каких зверей вы можете назвать?</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345F8D">
        <w:rPr>
          <w:rFonts w:ascii="Times New Roman" w:eastAsia="Times New Roman" w:hAnsi="Times New Roman" w:cs="Times New Roman"/>
          <w:color w:val="000000"/>
          <w:sz w:val="28"/>
          <w:szCs w:val="28"/>
          <w:lang w:eastAsia="ru-RU"/>
        </w:rPr>
        <w:t>Какие из них выступают в цирке?</w:t>
      </w:r>
    </w:p>
    <w:p w:rsidR="002B5AEA" w:rsidRPr="00345F8D" w:rsidRDefault="002B5AEA" w:rsidP="002B5AE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345F8D">
        <w:rPr>
          <w:rFonts w:ascii="Times New Roman" w:eastAsia="Times New Roman" w:hAnsi="Times New Roman" w:cs="Times New Roman"/>
          <w:color w:val="000000"/>
          <w:sz w:val="28"/>
          <w:szCs w:val="28"/>
          <w:lang w:eastAsia="ru-RU"/>
        </w:rPr>
        <w:t>Каких животных можно увидеть в зоопарке?</w:t>
      </w:r>
    </w:p>
    <w:p w:rsidR="002B5AEA" w:rsidRDefault="002B5AEA" w:rsidP="002B5AEA">
      <w:pPr>
        <w:numPr>
          <w:ilvl w:val="0"/>
          <w:numId w:val="23"/>
        </w:numPr>
        <w:spacing w:after="0" w:line="240" w:lineRule="auto"/>
        <w:ind w:firstLine="709"/>
        <w:jc w:val="both"/>
        <w:rPr>
          <w:rFonts w:ascii="Times New Roman" w:eastAsia="Times New Roman" w:hAnsi="Times New Roman" w:cs="Times New Roman"/>
          <w:b/>
          <w:bCs/>
          <w:color w:val="000000"/>
          <w:sz w:val="28"/>
          <w:szCs w:val="28"/>
          <w:lang w:eastAsia="ru-RU"/>
        </w:rPr>
      </w:pPr>
      <w:r w:rsidRPr="00345F8D">
        <w:rPr>
          <w:rFonts w:ascii="Times New Roman" w:eastAsia="Times New Roman" w:hAnsi="Times New Roman" w:cs="Times New Roman"/>
          <w:b/>
          <w:bCs/>
          <w:i/>
          <w:color w:val="000000"/>
          <w:sz w:val="28"/>
          <w:szCs w:val="28"/>
          <w:lang w:eastAsia="ru-RU"/>
        </w:rPr>
        <w:t>Мотивация деятельности</w:t>
      </w:r>
      <w:r w:rsidRPr="00345F8D">
        <w:rPr>
          <w:rFonts w:ascii="Times New Roman" w:eastAsia="Times New Roman" w:hAnsi="Times New Roman" w:cs="Times New Roman"/>
          <w:b/>
          <w:bCs/>
          <w:color w:val="000000"/>
          <w:sz w:val="28"/>
          <w:szCs w:val="28"/>
          <w:lang w:eastAsia="ru-RU"/>
        </w:rPr>
        <w:t>.</w:t>
      </w:r>
    </w:p>
    <w:p w:rsidR="002B5AEA" w:rsidRPr="009476F6" w:rsidRDefault="002B5AEA" w:rsidP="002B5AEA">
      <w:pPr>
        <w:spacing w:after="0" w:line="240" w:lineRule="auto"/>
        <w:ind w:firstLine="709"/>
        <w:jc w:val="both"/>
        <w:rPr>
          <w:rFonts w:ascii="Times New Roman" w:eastAsia="Times New Roman" w:hAnsi="Times New Roman" w:cs="Times New Roman"/>
          <w:bCs/>
          <w:color w:val="000000"/>
          <w:sz w:val="28"/>
          <w:szCs w:val="28"/>
          <w:lang w:eastAsia="ru-RU"/>
        </w:rPr>
      </w:pPr>
      <w:r w:rsidRPr="009476F6">
        <w:rPr>
          <w:rFonts w:ascii="Times New Roman" w:eastAsia="Times New Roman" w:hAnsi="Times New Roman" w:cs="Times New Roman"/>
          <w:bCs/>
          <w:color w:val="000000"/>
          <w:sz w:val="28"/>
          <w:szCs w:val="28"/>
          <w:lang w:eastAsia="ru-RU"/>
        </w:rPr>
        <w:t>Ребята, но с нашими домашними друзьями произошла беда! Посмотрите на картинки, что случилось? Какие картинки? Правильно, картинки потеряли свои цвета.</w:t>
      </w:r>
    </w:p>
    <w:p w:rsidR="002B5AEA" w:rsidRPr="009476F6" w:rsidRDefault="002B5AEA" w:rsidP="002B5AEA">
      <w:pPr>
        <w:spacing w:after="0" w:line="240" w:lineRule="auto"/>
        <w:ind w:firstLine="709"/>
        <w:jc w:val="both"/>
        <w:rPr>
          <w:rFonts w:ascii="Times New Roman" w:eastAsia="Times New Roman" w:hAnsi="Times New Roman" w:cs="Times New Roman"/>
          <w:bCs/>
          <w:color w:val="000000"/>
          <w:sz w:val="28"/>
          <w:szCs w:val="28"/>
          <w:lang w:eastAsia="ru-RU"/>
        </w:rPr>
      </w:pPr>
      <w:r w:rsidRPr="009476F6">
        <w:rPr>
          <w:rFonts w:ascii="Times New Roman" w:eastAsia="Times New Roman" w:hAnsi="Times New Roman" w:cs="Times New Roman"/>
          <w:bCs/>
          <w:color w:val="000000"/>
          <w:sz w:val="28"/>
          <w:szCs w:val="28"/>
          <w:lang w:eastAsia="ru-RU"/>
        </w:rPr>
        <w:t>Давайте поможем зверям и вернем их цвета.</w:t>
      </w:r>
    </w:p>
    <w:p w:rsidR="002B5AEA" w:rsidRDefault="002B5AEA" w:rsidP="002B5AEA">
      <w:pPr>
        <w:spacing w:after="0" w:line="240" w:lineRule="auto"/>
        <w:ind w:firstLine="709"/>
        <w:jc w:val="both"/>
        <w:rPr>
          <w:rFonts w:ascii="Times New Roman" w:eastAsia="Times New Roman" w:hAnsi="Times New Roman" w:cs="Times New Roman"/>
          <w:bCs/>
          <w:color w:val="000000"/>
          <w:sz w:val="28"/>
          <w:szCs w:val="28"/>
          <w:lang w:eastAsia="ru-RU"/>
        </w:rPr>
      </w:pPr>
      <w:r w:rsidRPr="009476F6">
        <w:rPr>
          <w:rFonts w:ascii="Times New Roman" w:eastAsia="Times New Roman" w:hAnsi="Times New Roman" w:cs="Times New Roman"/>
          <w:bCs/>
          <w:color w:val="000000"/>
          <w:sz w:val="28"/>
          <w:szCs w:val="28"/>
          <w:lang w:eastAsia="ru-RU"/>
        </w:rPr>
        <w:t>Рассмотрите картинки, на которых животные красивые, яркие, давайте и мы с вами вот так раскрасим наши картины.</w:t>
      </w:r>
    </w:p>
    <w:p w:rsidR="002B5AEA" w:rsidRPr="009476F6" w:rsidRDefault="002B5AEA" w:rsidP="002B5AEA">
      <w:pPr>
        <w:spacing w:after="0" w:line="240" w:lineRule="auto"/>
        <w:ind w:firstLine="709"/>
        <w:jc w:val="both"/>
        <w:rPr>
          <w:rFonts w:ascii="Times New Roman" w:eastAsia="Times New Roman" w:hAnsi="Times New Roman" w:cs="Times New Roman"/>
          <w:b/>
          <w:bCs/>
          <w:i/>
          <w:color w:val="000000"/>
          <w:sz w:val="28"/>
          <w:szCs w:val="28"/>
          <w:lang w:eastAsia="ru-RU"/>
        </w:rPr>
      </w:pPr>
      <w:r w:rsidRPr="009476F6">
        <w:rPr>
          <w:rFonts w:ascii="Times New Roman" w:eastAsia="Times New Roman" w:hAnsi="Times New Roman" w:cs="Times New Roman"/>
          <w:b/>
          <w:bCs/>
          <w:i/>
          <w:color w:val="000000"/>
          <w:sz w:val="28"/>
          <w:szCs w:val="28"/>
          <w:lang w:eastAsia="ru-RU"/>
        </w:rPr>
        <w:t>Пальчиковая гимнастика</w:t>
      </w:r>
    </w:p>
    <w:p w:rsidR="002B5AEA" w:rsidRPr="009476F6" w:rsidRDefault="002B5AEA" w:rsidP="002B5AEA">
      <w:pPr>
        <w:spacing w:after="0" w:line="240" w:lineRule="auto"/>
        <w:ind w:firstLine="709"/>
        <w:rPr>
          <w:rFonts w:ascii="Times New Roman" w:eastAsia="Times New Roman" w:hAnsi="Times New Roman" w:cs="Times New Roman"/>
          <w:b/>
          <w:bCs/>
          <w:i/>
          <w:sz w:val="28"/>
          <w:szCs w:val="28"/>
          <w:lang w:eastAsia="ru-RU"/>
        </w:rPr>
      </w:pPr>
      <w:r w:rsidRPr="009476F6">
        <w:rPr>
          <w:rFonts w:ascii="Times New Roman" w:eastAsia="Times New Roman" w:hAnsi="Times New Roman" w:cs="Times New Roman"/>
          <w:b/>
          <w:bCs/>
          <w:i/>
          <w:sz w:val="28"/>
          <w:szCs w:val="28"/>
          <w:lang w:eastAsia="ru-RU"/>
        </w:rPr>
        <w:t>Котята      </w:t>
      </w:r>
      <w:r w:rsidRPr="009476F6">
        <w:rPr>
          <w:rFonts w:ascii="Times New Roman" w:eastAsia="Times New Roman" w:hAnsi="Times New Roman" w:cs="Times New Roman"/>
          <w:b/>
          <w:bCs/>
          <w:i/>
          <w:color w:val="FF00FF"/>
          <w:sz w:val="28"/>
          <w:szCs w:val="28"/>
          <w:lang w:eastAsia="ru-RU"/>
        </w:rPr>
        <w:t xml:space="preserve">                                                               </w:t>
      </w:r>
    </w:p>
    <w:p w:rsidR="002B5AEA" w:rsidRPr="009476F6" w:rsidRDefault="002B5AEA" w:rsidP="002B5AEA">
      <w:pPr>
        <w:spacing w:after="0" w:line="240" w:lineRule="auto"/>
        <w:ind w:firstLine="709"/>
        <w:rPr>
          <w:rFonts w:ascii="Times New Roman" w:eastAsia="Times New Roman" w:hAnsi="Times New Roman" w:cs="Times New Roman"/>
          <w:sz w:val="28"/>
          <w:szCs w:val="28"/>
          <w:lang w:eastAsia="ru-RU"/>
        </w:rPr>
      </w:pPr>
      <w:proofErr w:type="gramStart"/>
      <w:r w:rsidRPr="009476F6">
        <w:rPr>
          <w:rFonts w:ascii="Times New Roman" w:eastAsia="Times New Roman" w:hAnsi="Times New Roman" w:cs="Times New Roman"/>
          <w:i/>
          <w:iCs/>
          <w:sz w:val="28"/>
          <w:szCs w:val="28"/>
          <w:lang w:eastAsia="ru-RU"/>
        </w:rPr>
        <w:t>(Ладошки складываем, пальцы прижимаем друг к другу.</w:t>
      </w:r>
      <w:proofErr w:type="gramEnd"/>
      <w:r w:rsidRPr="009476F6">
        <w:rPr>
          <w:rFonts w:ascii="Times New Roman" w:eastAsia="Times New Roman" w:hAnsi="Times New Roman" w:cs="Times New Roman"/>
          <w:i/>
          <w:iCs/>
          <w:sz w:val="28"/>
          <w:szCs w:val="28"/>
          <w:lang w:eastAsia="ru-RU"/>
        </w:rPr>
        <w:t xml:space="preserve"> </w:t>
      </w:r>
      <w:proofErr w:type="gramStart"/>
      <w:r w:rsidRPr="009476F6">
        <w:rPr>
          <w:rFonts w:ascii="Times New Roman" w:eastAsia="Times New Roman" w:hAnsi="Times New Roman" w:cs="Times New Roman"/>
          <w:i/>
          <w:iCs/>
          <w:sz w:val="28"/>
          <w:szCs w:val="28"/>
          <w:lang w:eastAsia="ru-RU"/>
        </w:rPr>
        <w:t>Локти опираются о стол).</w:t>
      </w:r>
      <w:proofErr w:type="gramEnd"/>
    </w:p>
    <w:p w:rsidR="002B5AEA" w:rsidRPr="009476F6" w:rsidRDefault="002B5AEA" w:rsidP="002B5AEA">
      <w:pPr>
        <w:spacing w:after="0" w:line="240" w:lineRule="auto"/>
        <w:ind w:firstLine="709"/>
        <w:rPr>
          <w:rFonts w:ascii="Times New Roman" w:eastAsia="Times New Roman" w:hAnsi="Times New Roman" w:cs="Times New Roman"/>
          <w:sz w:val="28"/>
          <w:szCs w:val="28"/>
          <w:lang w:eastAsia="ru-RU"/>
        </w:rPr>
      </w:pPr>
      <w:r w:rsidRPr="009476F6">
        <w:rPr>
          <w:rFonts w:ascii="Times New Roman" w:eastAsia="Times New Roman" w:hAnsi="Times New Roman" w:cs="Times New Roman"/>
          <w:sz w:val="28"/>
          <w:szCs w:val="28"/>
          <w:lang w:eastAsia="ru-RU"/>
        </w:rPr>
        <w:t xml:space="preserve">У кошечки нашей есть десять котят, </w:t>
      </w:r>
      <w:r w:rsidRPr="009476F6">
        <w:rPr>
          <w:rFonts w:ascii="Times New Roman" w:eastAsia="Times New Roman" w:hAnsi="Times New Roman" w:cs="Times New Roman"/>
          <w:i/>
          <w:iCs/>
          <w:sz w:val="28"/>
          <w:szCs w:val="28"/>
          <w:lang w:eastAsia="ru-RU"/>
        </w:rPr>
        <w:t>(Покачиваем руками, не разъединяя их).</w:t>
      </w:r>
    </w:p>
    <w:p w:rsidR="002B5AEA" w:rsidRPr="009476F6" w:rsidRDefault="002B5AEA" w:rsidP="002B5AEA">
      <w:pPr>
        <w:spacing w:after="0" w:line="240" w:lineRule="auto"/>
        <w:ind w:firstLine="709"/>
        <w:rPr>
          <w:rFonts w:ascii="Times New Roman" w:eastAsia="Times New Roman" w:hAnsi="Times New Roman" w:cs="Times New Roman"/>
          <w:sz w:val="28"/>
          <w:szCs w:val="28"/>
          <w:lang w:eastAsia="ru-RU"/>
        </w:rPr>
      </w:pPr>
      <w:r w:rsidRPr="009476F6">
        <w:rPr>
          <w:rFonts w:ascii="Times New Roman" w:eastAsia="Times New Roman" w:hAnsi="Times New Roman" w:cs="Times New Roman"/>
          <w:sz w:val="28"/>
          <w:szCs w:val="28"/>
          <w:lang w:eastAsia="ru-RU"/>
        </w:rPr>
        <w:t>Сейчас все котята по парам стоят:</w:t>
      </w:r>
    </w:p>
    <w:p w:rsidR="002B5AEA" w:rsidRPr="009476F6" w:rsidRDefault="002B5AEA" w:rsidP="002B5AEA">
      <w:pPr>
        <w:spacing w:after="0" w:line="240" w:lineRule="auto"/>
        <w:ind w:firstLine="709"/>
        <w:rPr>
          <w:rFonts w:ascii="Times New Roman" w:eastAsia="Times New Roman" w:hAnsi="Times New Roman" w:cs="Times New Roman"/>
          <w:sz w:val="28"/>
          <w:szCs w:val="28"/>
          <w:lang w:eastAsia="ru-RU"/>
        </w:rPr>
      </w:pPr>
      <w:r w:rsidRPr="009476F6">
        <w:rPr>
          <w:rFonts w:ascii="Times New Roman" w:eastAsia="Times New Roman" w:hAnsi="Times New Roman" w:cs="Times New Roman"/>
          <w:sz w:val="28"/>
          <w:szCs w:val="28"/>
          <w:lang w:eastAsia="ru-RU"/>
        </w:rPr>
        <w:t>Два толстых, два ловких,</w:t>
      </w:r>
    </w:p>
    <w:p w:rsidR="002B5AEA" w:rsidRPr="009476F6" w:rsidRDefault="002B5AEA" w:rsidP="002B5AEA">
      <w:pPr>
        <w:spacing w:after="0" w:line="240" w:lineRule="auto"/>
        <w:ind w:firstLine="709"/>
        <w:rPr>
          <w:rFonts w:ascii="Times New Roman" w:eastAsia="Times New Roman" w:hAnsi="Times New Roman" w:cs="Times New Roman"/>
          <w:sz w:val="28"/>
          <w:szCs w:val="28"/>
          <w:lang w:eastAsia="ru-RU"/>
        </w:rPr>
      </w:pPr>
      <w:r w:rsidRPr="009476F6">
        <w:rPr>
          <w:rFonts w:ascii="Times New Roman" w:eastAsia="Times New Roman" w:hAnsi="Times New Roman" w:cs="Times New Roman"/>
          <w:sz w:val="28"/>
          <w:szCs w:val="28"/>
          <w:lang w:eastAsia="ru-RU"/>
        </w:rPr>
        <w:t>Два длинных, два хитрых,</w:t>
      </w:r>
    </w:p>
    <w:p w:rsidR="002B5AEA" w:rsidRPr="009476F6" w:rsidRDefault="002B5AEA" w:rsidP="002B5AEA">
      <w:pPr>
        <w:spacing w:after="0" w:line="240" w:lineRule="auto"/>
        <w:ind w:firstLine="709"/>
        <w:rPr>
          <w:rFonts w:ascii="Times New Roman" w:eastAsia="Times New Roman" w:hAnsi="Times New Roman" w:cs="Times New Roman"/>
          <w:sz w:val="28"/>
          <w:szCs w:val="28"/>
          <w:lang w:eastAsia="ru-RU"/>
        </w:rPr>
      </w:pPr>
      <w:r w:rsidRPr="009476F6">
        <w:rPr>
          <w:rFonts w:ascii="Times New Roman" w:eastAsia="Times New Roman" w:hAnsi="Times New Roman" w:cs="Times New Roman"/>
          <w:sz w:val="28"/>
          <w:szCs w:val="28"/>
          <w:lang w:eastAsia="ru-RU"/>
        </w:rPr>
        <w:t>Два маленьких самых</w:t>
      </w:r>
    </w:p>
    <w:p w:rsidR="002B5AEA" w:rsidRPr="00345F8D" w:rsidRDefault="002B5AEA" w:rsidP="002B5AEA">
      <w:pPr>
        <w:spacing w:after="0" w:line="240" w:lineRule="auto"/>
        <w:ind w:firstLine="709"/>
        <w:rPr>
          <w:rFonts w:ascii="Times New Roman" w:eastAsia="Times New Roman" w:hAnsi="Times New Roman" w:cs="Times New Roman"/>
          <w:sz w:val="28"/>
          <w:szCs w:val="28"/>
          <w:lang w:eastAsia="ru-RU"/>
        </w:rPr>
      </w:pPr>
      <w:r w:rsidRPr="009476F6">
        <w:rPr>
          <w:rFonts w:ascii="Times New Roman" w:eastAsia="Times New Roman" w:hAnsi="Times New Roman" w:cs="Times New Roman"/>
          <w:sz w:val="28"/>
          <w:szCs w:val="28"/>
          <w:lang w:eastAsia="ru-RU"/>
        </w:rPr>
        <w:t xml:space="preserve">И самых красивых. </w:t>
      </w:r>
      <w:proofErr w:type="gramStart"/>
      <w:r w:rsidRPr="009476F6">
        <w:rPr>
          <w:rFonts w:ascii="Times New Roman" w:eastAsia="Times New Roman" w:hAnsi="Times New Roman" w:cs="Times New Roman"/>
          <w:i/>
          <w:iCs/>
          <w:sz w:val="28"/>
          <w:szCs w:val="28"/>
          <w:lang w:eastAsia="ru-RU"/>
        </w:rPr>
        <w:t>(Постукиваем соответствующими пальцами друг о друга (от большого к мизинцу).</w:t>
      </w:r>
      <w:proofErr w:type="gramEnd"/>
    </w:p>
    <w:p w:rsidR="002B5AEA" w:rsidRPr="00345F8D" w:rsidRDefault="002B5AEA" w:rsidP="002B5AEA">
      <w:pPr>
        <w:spacing w:after="0" w:line="240" w:lineRule="auto"/>
        <w:ind w:left="709"/>
        <w:jc w:val="both"/>
        <w:rPr>
          <w:rFonts w:ascii="Times New Roman" w:eastAsia="Times New Roman" w:hAnsi="Times New Roman" w:cs="Times New Roman"/>
          <w:b/>
          <w:bCs/>
          <w:i/>
          <w:color w:val="000000"/>
          <w:sz w:val="28"/>
          <w:szCs w:val="28"/>
          <w:lang w:eastAsia="ru-RU"/>
        </w:rPr>
      </w:pPr>
      <w:r w:rsidRPr="00345F8D">
        <w:rPr>
          <w:rFonts w:ascii="Times New Roman" w:eastAsia="Times New Roman" w:hAnsi="Times New Roman" w:cs="Times New Roman"/>
          <w:b/>
          <w:bCs/>
          <w:i/>
          <w:color w:val="000000"/>
          <w:sz w:val="28"/>
          <w:szCs w:val="28"/>
          <w:lang w:eastAsia="ru-RU"/>
        </w:rPr>
        <w:t>Изобразительная деятельность.</w:t>
      </w:r>
    </w:p>
    <w:p w:rsidR="002B5AEA" w:rsidRPr="00345F8D" w:rsidRDefault="002B5AEA" w:rsidP="002B5AEA">
      <w:pPr>
        <w:spacing w:after="0" w:line="240" w:lineRule="auto"/>
        <w:ind w:left="709"/>
        <w:jc w:val="both"/>
        <w:rPr>
          <w:rFonts w:ascii="Times New Roman" w:eastAsia="Times New Roman" w:hAnsi="Times New Roman" w:cs="Times New Roman"/>
          <w:b/>
          <w:bCs/>
          <w:i/>
          <w:color w:val="000000"/>
          <w:sz w:val="28"/>
          <w:szCs w:val="28"/>
          <w:lang w:eastAsia="ru-RU"/>
        </w:rPr>
      </w:pPr>
      <w:r w:rsidRPr="00345F8D">
        <w:rPr>
          <w:rFonts w:ascii="Times New Roman" w:eastAsia="Times New Roman" w:hAnsi="Times New Roman" w:cs="Times New Roman"/>
          <w:b/>
          <w:bCs/>
          <w:i/>
          <w:color w:val="000000"/>
          <w:sz w:val="28"/>
          <w:szCs w:val="28"/>
          <w:lang w:eastAsia="ru-RU"/>
        </w:rPr>
        <w:t>Просмотр и обсуждение детских работ.</w:t>
      </w:r>
    </w:p>
    <w:p w:rsidR="002B5AEA" w:rsidRDefault="002B5AEA" w:rsidP="002B5AE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Молодцы, ребята! Очень красивые работы у вас получились.</w:t>
      </w:r>
    </w:p>
    <w:p w:rsidR="002B5AEA" w:rsidRPr="00345F8D" w:rsidRDefault="002B5AEA" w:rsidP="002B5AEA">
      <w:pPr>
        <w:spacing w:after="0" w:line="240" w:lineRule="auto"/>
        <w:ind w:firstLine="709"/>
        <w:jc w:val="both"/>
        <w:rPr>
          <w:rFonts w:ascii="Times New Roman" w:eastAsia="Times New Roman" w:hAnsi="Times New Roman" w:cs="Times New Roman"/>
          <w:b/>
          <w:i/>
          <w:sz w:val="28"/>
          <w:szCs w:val="28"/>
          <w:lang w:eastAsia="ru-RU"/>
        </w:rPr>
      </w:pPr>
      <w:r w:rsidRPr="009476F6">
        <w:rPr>
          <w:rFonts w:ascii="Times New Roman" w:eastAsia="Times New Roman" w:hAnsi="Times New Roman" w:cs="Times New Roman"/>
          <w:b/>
          <w:i/>
          <w:color w:val="000000"/>
          <w:sz w:val="28"/>
          <w:szCs w:val="28"/>
          <w:lang w:eastAsia="ru-RU"/>
        </w:rPr>
        <w:t xml:space="preserve">Итог </w:t>
      </w:r>
      <w:r>
        <w:rPr>
          <w:rFonts w:ascii="Times New Roman" w:eastAsia="Times New Roman" w:hAnsi="Times New Roman" w:cs="Times New Roman"/>
          <w:b/>
          <w:i/>
          <w:color w:val="000000"/>
          <w:sz w:val="28"/>
          <w:szCs w:val="28"/>
          <w:lang w:eastAsia="ru-RU"/>
        </w:rPr>
        <w:t>НОД</w:t>
      </w:r>
      <w:r w:rsidRPr="009476F6">
        <w:rPr>
          <w:rFonts w:ascii="Times New Roman" w:eastAsia="Times New Roman" w:hAnsi="Times New Roman" w:cs="Times New Roman"/>
          <w:b/>
          <w:i/>
          <w:color w:val="000000"/>
          <w:sz w:val="28"/>
          <w:szCs w:val="28"/>
          <w:lang w:eastAsia="ru-RU"/>
        </w:rPr>
        <w:t>.</w:t>
      </w:r>
    </w:p>
    <w:p w:rsidR="002B5AEA" w:rsidRPr="00345F8D" w:rsidRDefault="002B5AEA" w:rsidP="002B5AEA">
      <w:pPr>
        <w:spacing w:after="0" w:line="240" w:lineRule="auto"/>
        <w:ind w:firstLine="709"/>
        <w:jc w:val="both"/>
        <w:rPr>
          <w:rFonts w:ascii="Times New Roman" w:hAnsi="Times New Roman" w:cs="Times New Roman"/>
          <w:sz w:val="28"/>
          <w:szCs w:val="28"/>
        </w:rPr>
      </w:pPr>
    </w:p>
    <w:p w:rsidR="00F6663D" w:rsidRDefault="00F6663D" w:rsidP="002B5AEA">
      <w:pPr>
        <w:pStyle w:val="50"/>
        <w:keepNext/>
        <w:keepLines/>
        <w:shd w:val="clear" w:color="auto" w:fill="auto"/>
        <w:spacing w:before="0" w:after="80" w:line="270" w:lineRule="exact"/>
        <w:rPr>
          <w:rFonts w:cs="Times New Roman"/>
          <w:b w:val="0"/>
          <w:bCs w:val="0"/>
          <w:i/>
          <w:iCs/>
          <w:sz w:val="32"/>
          <w:szCs w:val="32"/>
        </w:rPr>
      </w:pPr>
    </w:p>
    <w:p w:rsidR="00F6663D" w:rsidRDefault="00F6663D"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15166" w:rsidRDefault="00F15166" w:rsidP="00F6663D">
      <w:pPr>
        <w:spacing w:after="0" w:line="240" w:lineRule="auto"/>
        <w:ind w:firstLine="709"/>
        <w:jc w:val="center"/>
        <w:rPr>
          <w:rFonts w:ascii="Times New Roman" w:hAnsi="Times New Roman" w:cs="Times New Roman"/>
          <w:b/>
          <w:bCs/>
          <w:i/>
          <w:iCs/>
          <w:sz w:val="32"/>
          <w:szCs w:val="32"/>
        </w:rPr>
      </w:pPr>
    </w:p>
    <w:p w:rsidR="00F6663D" w:rsidRPr="00120B30" w:rsidRDefault="00F6663D" w:rsidP="00F6663D">
      <w:pPr>
        <w:spacing w:after="0" w:line="240" w:lineRule="auto"/>
        <w:ind w:firstLine="709"/>
        <w:jc w:val="center"/>
        <w:rPr>
          <w:rFonts w:ascii="Times New Roman" w:hAnsi="Times New Roman" w:cs="Times New Roman"/>
          <w:b/>
          <w:bCs/>
          <w:i/>
          <w:iCs/>
          <w:sz w:val="32"/>
          <w:szCs w:val="32"/>
        </w:rPr>
      </w:pPr>
      <w:r w:rsidRPr="00120B30">
        <w:rPr>
          <w:rFonts w:ascii="Times New Roman" w:hAnsi="Times New Roman" w:cs="Times New Roman"/>
          <w:b/>
          <w:bCs/>
          <w:i/>
          <w:iCs/>
          <w:sz w:val="32"/>
          <w:szCs w:val="32"/>
        </w:rPr>
        <w:lastRenderedPageBreak/>
        <w:t>Конспект НОД по физкультуре</w:t>
      </w:r>
    </w:p>
    <w:p w:rsidR="00F6663D" w:rsidRPr="00120B30" w:rsidRDefault="00F6663D" w:rsidP="00F6663D">
      <w:pPr>
        <w:spacing w:after="0" w:line="240" w:lineRule="auto"/>
        <w:ind w:firstLine="709"/>
        <w:jc w:val="center"/>
        <w:rPr>
          <w:rFonts w:ascii="Times New Roman" w:hAnsi="Times New Roman" w:cs="Times New Roman"/>
          <w:b/>
          <w:bCs/>
          <w:i/>
          <w:iCs/>
          <w:sz w:val="32"/>
          <w:szCs w:val="32"/>
        </w:rPr>
      </w:pPr>
      <w:r w:rsidRPr="00120B30">
        <w:rPr>
          <w:rFonts w:ascii="Times New Roman" w:hAnsi="Times New Roman" w:cs="Times New Roman"/>
          <w:b/>
          <w:bCs/>
          <w:i/>
          <w:iCs/>
          <w:sz w:val="32"/>
          <w:szCs w:val="32"/>
        </w:rPr>
        <w:t>Тема: «Ловкие шоферы»</w:t>
      </w:r>
    </w:p>
    <w:p w:rsidR="00F6663D"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b/>
          <w:bCs/>
          <w:i/>
          <w:iCs/>
          <w:sz w:val="28"/>
          <w:szCs w:val="28"/>
        </w:rPr>
        <w:t>Задачи.</w:t>
      </w:r>
      <w:r w:rsidRPr="00120B30">
        <w:rPr>
          <w:rFonts w:ascii="Times New Roman" w:hAnsi="Times New Roman" w:cs="Times New Roman"/>
          <w:sz w:val="28"/>
          <w:szCs w:val="28"/>
        </w:rPr>
        <w:t xml:space="preserve"> Упражнять в прыжках с приземлением на полусогнутые ноги; в энергичном отталкивании мяча при прокатывании друг другу.</w:t>
      </w:r>
    </w:p>
    <w:p w:rsidR="00F6663D" w:rsidRPr="00120B30" w:rsidRDefault="00F6663D" w:rsidP="00F6663D">
      <w:pPr>
        <w:spacing w:after="0" w:line="240" w:lineRule="auto"/>
        <w:ind w:firstLine="709"/>
        <w:jc w:val="center"/>
        <w:rPr>
          <w:rFonts w:ascii="Times New Roman" w:hAnsi="Times New Roman" w:cs="Times New Roman"/>
          <w:b/>
          <w:bCs/>
          <w:i/>
          <w:iCs/>
          <w:sz w:val="28"/>
          <w:szCs w:val="28"/>
        </w:rPr>
      </w:pPr>
      <w:r w:rsidRPr="00120B30">
        <w:rPr>
          <w:rFonts w:ascii="Times New Roman" w:hAnsi="Times New Roman" w:cs="Times New Roman"/>
          <w:b/>
          <w:bCs/>
          <w:i/>
          <w:iCs/>
          <w:sz w:val="28"/>
          <w:szCs w:val="28"/>
        </w:rPr>
        <w:t>Ход НОД</w:t>
      </w:r>
    </w:p>
    <w:p w:rsidR="00F6663D" w:rsidRPr="00120B30"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b/>
          <w:bCs/>
          <w:i/>
          <w:iCs/>
          <w:sz w:val="28"/>
          <w:szCs w:val="28"/>
        </w:rPr>
        <w:t>1-я часть.</w:t>
      </w:r>
      <w:r w:rsidRPr="00120B30">
        <w:rPr>
          <w:rFonts w:ascii="Times New Roman" w:hAnsi="Times New Roman" w:cs="Times New Roman"/>
          <w:sz w:val="28"/>
          <w:szCs w:val="28"/>
        </w:rPr>
        <w:t xml:space="preserve"> Ходьба и бег по кругу. Вначале выполняется ходьба (примерно половина круга), затем бег (полный круг), переход на ходьбу и остановка. Поворот в другую сторону и повторение задания.</w:t>
      </w:r>
    </w:p>
    <w:p w:rsidR="00F6663D" w:rsidRPr="00120B30" w:rsidRDefault="00F6663D" w:rsidP="00F6663D">
      <w:pPr>
        <w:spacing w:after="0" w:line="240" w:lineRule="auto"/>
        <w:ind w:firstLine="709"/>
        <w:jc w:val="both"/>
        <w:rPr>
          <w:rFonts w:ascii="Times New Roman" w:hAnsi="Times New Roman" w:cs="Times New Roman"/>
          <w:b/>
          <w:bCs/>
          <w:i/>
          <w:iCs/>
          <w:sz w:val="28"/>
          <w:szCs w:val="28"/>
        </w:rPr>
      </w:pPr>
      <w:r w:rsidRPr="00120B30">
        <w:rPr>
          <w:rFonts w:ascii="Times New Roman" w:hAnsi="Times New Roman" w:cs="Times New Roman"/>
          <w:b/>
          <w:bCs/>
          <w:i/>
          <w:iCs/>
          <w:sz w:val="28"/>
          <w:szCs w:val="28"/>
        </w:rPr>
        <w:t>2-я часть. Общеразвивающие упражнения.</w:t>
      </w:r>
    </w:p>
    <w:p w:rsidR="00F6663D" w:rsidRPr="00120B30"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sz w:val="28"/>
          <w:szCs w:val="28"/>
        </w:rPr>
        <w:t>1. И. п. – ноги на ширине ступни, руки вдоль туловища. Поднять руки в стороны, вернуться в исходное положение (4–5 раз).</w:t>
      </w:r>
    </w:p>
    <w:p w:rsidR="00F6663D" w:rsidRPr="00120B30"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sz w:val="28"/>
          <w:szCs w:val="28"/>
        </w:rPr>
        <w:t>2. И. п. – ноги на ширине ступни, руки за спиной. Присесть, руки вынести вперед, вернуться в исходное положение.</w:t>
      </w:r>
    </w:p>
    <w:p w:rsidR="00F6663D" w:rsidRPr="00120B30"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sz w:val="28"/>
          <w:szCs w:val="28"/>
        </w:rPr>
        <w:t>3. И. п. – ноги на ширине плеч, руки на поясе. Наклон вправо (влево), вернуться в исходное положение (по 3 раза в каждую сторону).</w:t>
      </w:r>
    </w:p>
    <w:p w:rsidR="00F6663D" w:rsidRPr="00120B30"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sz w:val="28"/>
          <w:szCs w:val="28"/>
        </w:rPr>
        <w:t>4. И. п. – лежа на спине, руки вдоль туловища. Поднять правую (левую) ногу, опустить; вернуться в исходное положение (4–6 раз).</w:t>
      </w:r>
    </w:p>
    <w:p w:rsidR="00F6663D" w:rsidRPr="00120B30"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sz w:val="28"/>
          <w:szCs w:val="28"/>
        </w:rPr>
        <w:t>5. И. п. – ноги слегка расставлены, руки на поясе. Прыжки на двух ногах с поворотом кругом на счет воспитателя (или под бубен).</w:t>
      </w:r>
    </w:p>
    <w:p w:rsidR="00F6663D" w:rsidRPr="00120B30" w:rsidRDefault="00F6663D" w:rsidP="00F6663D">
      <w:pPr>
        <w:spacing w:after="0" w:line="240" w:lineRule="auto"/>
        <w:ind w:firstLine="709"/>
        <w:jc w:val="both"/>
        <w:rPr>
          <w:rFonts w:ascii="Times New Roman" w:hAnsi="Times New Roman" w:cs="Times New Roman"/>
          <w:b/>
          <w:bCs/>
          <w:sz w:val="28"/>
          <w:szCs w:val="28"/>
        </w:rPr>
      </w:pPr>
      <w:r w:rsidRPr="00120B30">
        <w:rPr>
          <w:rFonts w:ascii="Times New Roman" w:hAnsi="Times New Roman" w:cs="Times New Roman"/>
          <w:b/>
          <w:bCs/>
          <w:i/>
          <w:iCs/>
          <w:sz w:val="28"/>
          <w:szCs w:val="28"/>
        </w:rPr>
        <w:t>Основные виды движений.</w:t>
      </w:r>
    </w:p>
    <w:p w:rsidR="00F6663D" w:rsidRPr="00120B30"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sz w:val="28"/>
          <w:szCs w:val="28"/>
        </w:rPr>
        <w:t>Прыжки из обруча в обруч. Дети становятся перед обручами (плоские обручи из фанеры или картона), а воспитатель объясняет задание: "Слегка расставить ноги, согнуть колени и прыгнуть в обруч на полусогнутые ноги мягко, как зайки". Упражнение выполняется по команде: "Прыгнули!", фронтальным способом, то есть одновременно всеми детьми. Повернувшись кругом, дети повторяют задание несколько раз подряд.</w:t>
      </w:r>
    </w:p>
    <w:p w:rsidR="00F6663D" w:rsidRPr="00120B30"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sz w:val="28"/>
          <w:szCs w:val="28"/>
        </w:rPr>
        <w:t>"Прокати мяч". Обручи разложены в две линии на расстоянии 2,5 м. Воспитатель делит детей на две группы и предлагает каждому ребенку одной группы взять мяч (большой диаметр). Обе группы занимают исходное положение – сидя в обруче, ноги врозь. По сигналу педагога дети энергичным движением рук прокатывают мяч друг другу несколько раз подряд.</w:t>
      </w:r>
    </w:p>
    <w:p w:rsidR="00F6663D" w:rsidRPr="00120B30"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b/>
          <w:bCs/>
          <w:i/>
          <w:iCs/>
          <w:sz w:val="28"/>
          <w:szCs w:val="28"/>
        </w:rPr>
        <w:t>Игра "Ловкий шофер".</w:t>
      </w:r>
      <w:r w:rsidRPr="00120B30">
        <w:rPr>
          <w:rFonts w:ascii="Times New Roman" w:hAnsi="Times New Roman" w:cs="Times New Roman"/>
          <w:sz w:val="28"/>
          <w:szCs w:val="28"/>
        </w:rPr>
        <w:t xml:space="preserve"> Дети располагаются произвольно по всему залу, в руках у каждого ребенка руль (обруч). По сигналу воспитателя: "Поехали!" – дет</w:t>
      </w:r>
      <w:proofErr w:type="gramStart"/>
      <w:r w:rsidRPr="00120B30">
        <w:rPr>
          <w:rFonts w:ascii="Times New Roman" w:hAnsi="Times New Roman" w:cs="Times New Roman"/>
          <w:sz w:val="28"/>
          <w:szCs w:val="28"/>
        </w:rPr>
        <w:t>и-</w:t>
      </w:r>
      <w:proofErr w:type="gramEnd"/>
      <w:r w:rsidRPr="00120B30">
        <w:rPr>
          <w:rFonts w:ascii="Times New Roman" w:hAnsi="Times New Roman" w:cs="Times New Roman"/>
          <w:sz w:val="28"/>
          <w:szCs w:val="28"/>
        </w:rPr>
        <w:t>"машины" разъезжаются по всему залу в разных направлениях, стараясь не мешать друг другу. Если педагог поднимает флажок красного цвета, то все машины останавливаются. Если зеленый – продолжают движение.</w:t>
      </w:r>
    </w:p>
    <w:p w:rsidR="00F6663D" w:rsidRPr="00120B30" w:rsidRDefault="00F6663D" w:rsidP="00F6663D">
      <w:pPr>
        <w:spacing w:after="0" w:line="240" w:lineRule="auto"/>
        <w:ind w:firstLine="709"/>
        <w:jc w:val="both"/>
        <w:rPr>
          <w:rFonts w:ascii="Times New Roman" w:hAnsi="Times New Roman" w:cs="Times New Roman"/>
          <w:sz w:val="28"/>
          <w:szCs w:val="28"/>
        </w:rPr>
      </w:pPr>
      <w:r w:rsidRPr="00120B30">
        <w:rPr>
          <w:rFonts w:ascii="Times New Roman" w:hAnsi="Times New Roman" w:cs="Times New Roman"/>
          <w:b/>
          <w:bCs/>
          <w:i/>
          <w:iCs/>
          <w:sz w:val="28"/>
          <w:szCs w:val="28"/>
        </w:rPr>
        <w:t>3-я часть.</w:t>
      </w:r>
      <w:r w:rsidRPr="00120B30">
        <w:rPr>
          <w:rFonts w:ascii="Times New Roman" w:hAnsi="Times New Roman" w:cs="Times New Roman"/>
          <w:sz w:val="28"/>
          <w:szCs w:val="28"/>
        </w:rPr>
        <w:t xml:space="preserve"> Игровое задание "Машины поехали в гараж".</w:t>
      </w: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Pr="00E013B5" w:rsidRDefault="00F6663D" w:rsidP="00F6663D">
      <w:pPr>
        <w:pStyle w:val="3"/>
        <w:shd w:val="clear" w:color="auto" w:fill="auto"/>
        <w:spacing w:after="0" w:line="240" w:lineRule="auto"/>
        <w:ind w:firstLine="709"/>
        <w:jc w:val="both"/>
        <w:rPr>
          <w:b/>
          <w:bCs/>
          <w:i/>
          <w:iCs/>
          <w:sz w:val="28"/>
          <w:szCs w:val="28"/>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F15166">
        <w:rPr>
          <w:rFonts w:ascii="Times New Roman" w:hAnsi="Times New Roman" w:cs="Times New Roman"/>
          <w:sz w:val="36"/>
          <w:szCs w:val="36"/>
        </w:rPr>
        <w:t>17</w:t>
      </w:r>
      <w:r>
        <w:rPr>
          <w:rFonts w:ascii="Times New Roman" w:hAnsi="Times New Roman" w:cs="Times New Roman"/>
          <w:sz w:val="36"/>
          <w:szCs w:val="36"/>
        </w:rPr>
        <w:t>.</w:t>
      </w:r>
      <w:r w:rsidR="00F15166">
        <w:rPr>
          <w:rFonts w:ascii="Times New Roman" w:hAnsi="Times New Roman" w:cs="Times New Roman"/>
          <w:sz w:val="36"/>
          <w:szCs w:val="36"/>
        </w:rPr>
        <w:t>10</w:t>
      </w:r>
      <w:r>
        <w:rPr>
          <w:rFonts w:ascii="Times New Roman" w:hAnsi="Times New Roman" w:cs="Times New Roman"/>
          <w:sz w:val="36"/>
          <w:szCs w:val="36"/>
        </w:rPr>
        <w:t>.2018 г.»</w:t>
      </w:r>
    </w:p>
    <w:tbl>
      <w:tblPr>
        <w:tblpPr w:leftFromText="180" w:rightFromText="180" w:vertAnchor="text" w:horzAnchor="margin" w:tblpXSpec="center" w:tblpY="66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DA2C3D" w:rsidRDefault="00F6663D" w:rsidP="00F6663D">
            <w:pPr>
              <w:pStyle w:val="a3"/>
              <w:jc w:val="both"/>
              <w:rPr>
                <w:rFonts w:ascii="Times New Roman" w:hAnsi="Times New Roman" w:cs="Times New Roman"/>
                <w:b/>
                <w:bCs/>
                <w:i/>
                <w:iCs/>
                <w:sz w:val="52"/>
                <w:szCs w:val="52"/>
              </w:rPr>
            </w:pPr>
            <w:r w:rsidRPr="00DA2C3D">
              <w:rPr>
                <w:rFonts w:ascii="Times New Roman" w:hAnsi="Times New Roman" w:cs="Times New Roman"/>
                <w:b/>
                <w:bCs/>
                <w:i/>
                <w:iCs/>
                <w:sz w:val="52"/>
                <w:szCs w:val="52"/>
              </w:rPr>
              <w:t>НОД 1. ФЭМП</w:t>
            </w:r>
          </w:p>
        </w:tc>
      </w:tr>
      <w:tr w:rsidR="00F6663D" w:rsidRPr="00551AB2" w:rsidTr="00F6663D">
        <w:tc>
          <w:tcPr>
            <w:tcW w:w="10632" w:type="dxa"/>
          </w:tcPr>
          <w:p w:rsidR="00F6663D" w:rsidRPr="00DA2C3D" w:rsidRDefault="00F6663D" w:rsidP="00DA2C3D">
            <w:pPr>
              <w:spacing w:after="0" w:line="240" w:lineRule="auto"/>
              <w:rPr>
                <w:rFonts w:ascii="Times New Roman" w:hAnsi="Times New Roman" w:cs="Times New Roman"/>
                <w:b/>
                <w:bCs/>
                <w:i/>
                <w:iCs/>
                <w:sz w:val="32"/>
                <w:szCs w:val="32"/>
              </w:rPr>
            </w:pPr>
            <w:r w:rsidRPr="00DA2C3D">
              <w:rPr>
                <w:rFonts w:ascii="Times New Roman" w:hAnsi="Times New Roman" w:cs="Times New Roman"/>
                <w:b/>
                <w:bCs/>
                <w:i/>
                <w:iCs/>
                <w:kern w:val="36"/>
                <w:sz w:val="44"/>
                <w:szCs w:val="44"/>
              </w:rPr>
              <w:t>Тема</w:t>
            </w:r>
            <w:r w:rsidRPr="00DA2C3D">
              <w:rPr>
                <w:rFonts w:ascii="Times New Roman" w:hAnsi="Times New Roman" w:cs="Times New Roman"/>
                <w:b/>
                <w:bCs/>
                <w:i/>
                <w:iCs/>
                <w:kern w:val="36"/>
                <w:sz w:val="52"/>
                <w:szCs w:val="52"/>
              </w:rPr>
              <w:t>:</w:t>
            </w:r>
            <w:r w:rsidRPr="00DA2C3D">
              <w:rPr>
                <w:b/>
                <w:bCs/>
                <w:i/>
                <w:iCs/>
                <w:kern w:val="36"/>
                <w:sz w:val="52"/>
                <w:szCs w:val="52"/>
              </w:rPr>
              <w:t xml:space="preserve"> </w:t>
            </w:r>
            <w:r w:rsidR="00DA2C3D" w:rsidRPr="00DA2C3D">
              <w:rPr>
                <w:rFonts w:ascii="Times New Roman" w:hAnsi="Times New Roman" w:cs="Times New Roman"/>
                <w:b/>
                <w:bCs/>
                <w:i/>
                <w:iCs/>
                <w:sz w:val="32"/>
                <w:szCs w:val="32"/>
              </w:rPr>
              <w:t xml:space="preserve"> Число и цифра 2. Ширина предмета.</w:t>
            </w:r>
          </w:p>
        </w:tc>
      </w:tr>
      <w:tr w:rsidR="00F6663D" w:rsidRPr="00551AB2" w:rsidTr="00F6663D">
        <w:trPr>
          <w:trHeight w:val="1214"/>
        </w:trPr>
        <w:tc>
          <w:tcPr>
            <w:tcW w:w="10632" w:type="dxa"/>
          </w:tcPr>
          <w:p w:rsidR="00DA2C3D" w:rsidRPr="009442DC" w:rsidRDefault="00DA2C3D" w:rsidP="00DA2C3D">
            <w:pPr>
              <w:spacing w:after="0" w:line="240" w:lineRule="auto"/>
              <w:jc w:val="both"/>
              <w:rPr>
                <w:rFonts w:ascii="Times New Roman" w:hAnsi="Times New Roman" w:cs="Times New Roman"/>
                <w:sz w:val="28"/>
                <w:szCs w:val="28"/>
              </w:rPr>
            </w:pPr>
            <w:r w:rsidRPr="009442DC">
              <w:rPr>
                <w:rFonts w:ascii="Times New Roman" w:hAnsi="Times New Roman" w:cs="Times New Roman"/>
                <w:b/>
                <w:bCs/>
                <w:i/>
                <w:iCs/>
                <w:sz w:val="28"/>
                <w:szCs w:val="28"/>
              </w:rPr>
              <w:t>Цель:</w:t>
            </w:r>
            <w:r w:rsidRPr="009442DC">
              <w:rPr>
                <w:rFonts w:ascii="Times New Roman" w:hAnsi="Times New Roman" w:cs="Times New Roman"/>
                <w:sz w:val="28"/>
                <w:szCs w:val="28"/>
              </w:rPr>
              <w:t xml:space="preserve"> учить детей на основе сравнения выделять ширину предметов, используя прием наложения.</w:t>
            </w:r>
          </w:p>
          <w:p w:rsidR="00DA2C3D" w:rsidRPr="009442DC" w:rsidRDefault="00DA2C3D" w:rsidP="00DA2C3D">
            <w:pPr>
              <w:spacing w:after="0" w:line="240" w:lineRule="auto"/>
              <w:jc w:val="both"/>
              <w:rPr>
                <w:rFonts w:ascii="Times New Roman" w:hAnsi="Times New Roman" w:cs="Times New Roman"/>
                <w:sz w:val="28"/>
                <w:szCs w:val="28"/>
              </w:rPr>
            </w:pPr>
            <w:r w:rsidRPr="009442DC">
              <w:rPr>
                <w:rFonts w:ascii="Times New Roman" w:hAnsi="Times New Roman" w:cs="Times New Roman"/>
                <w:b/>
                <w:bCs/>
                <w:i/>
                <w:iCs/>
                <w:sz w:val="28"/>
                <w:szCs w:val="28"/>
              </w:rPr>
              <w:t>Задачи:</w:t>
            </w:r>
            <w:r w:rsidRPr="009442DC">
              <w:rPr>
                <w:rFonts w:ascii="Times New Roman" w:hAnsi="Times New Roman" w:cs="Times New Roman"/>
                <w:sz w:val="28"/>
                <w:szCs w:val="28"/>
              </w:rPr>
              <w:t xml:space="preserve"> учить употреблять слова и выражения </w:t>
            </w:r>
            <w:proofErr w:type="gramStart"/>
            <w:r w:rsidRPr="009442DC">
              <w:rPr>
                <w:rFonts w:ascii="Times New Roman" w:hAnsi="Times New Roman" w:cs="Times New Roman"/>
                <w:sz w:val="28"/>
                <w:szCs w:val="28"/>
              </w:rPr>
              <w:t>широкий</w:t>
            </w:r>
            <w:proofErr w:type="gramEnd"/>
            <w:r w:rsidRPr="009442DC">
              <w:rPr>
                <w:rFonts w:ascii="Times New Roman" w:hAnsi="Times New Roman" w:cs="Times New Roman"/>
                <w:sz w:val="28"/>
                <w:szCs w:val="28"/>
              </w:rPr>
              <w:t>, узкий. Познакомить с числом и цифрой 2. Продолжать учить соотносить число с цифрой. Развивать внимание, память, мышление. Воспитывать самостоятельность.</w:t>
            </w:r>
          </w:p>
          <w:p w:rsidR="00DA2C3D" w:rsidRPr="009442DC" w:rsidRDefault="00DA2C3D" w:rsidP="00DA2C3D">
            <w:pPr>
              <w:spacing w:after="0" w:line="240" w:lineRule="auto"/>
              <w:jc w:val="both"/>
              <w:rPr>
                <w:rFonts w:ascii="Times New Roman" w:hAnsi="Times New Roman" w:cs="Times New Roman"/>
                <w:sz w:val="28"/>
                <w:szCs w:val="28"/>
              </w:rPr>
            </w:pPr>
            <w:r w:rsidRPr="009442DC">
              <w:rPr>
                <w:rFonts w:ascii="Times New Roman" w:hAnsi="Times New Roman" w:cs="Times New Roman"/>
                <w:b/>
                <w:bCs/>
                <w:i/>
                <w:iCs/>
                <w:sz w:val="28"/>
                <w:szCs w:val="28"/>
              </w:rPr>
              <w:t>Демонстрационный материал:</w:t>
            </w:r>
            <w:r w:rsidRPr="009442DC">
              <w:rPr>
                <w:rFonts w:ascii="Times New Roman" w:hAnsi="Times New Roman" w:cs="Times New Roman"/>
                <w:sz w:val="28"/>
                <w:szCs w:val="28"/>
              </w:rPr>
              <w:t xml:space="preserve"> две полоски разные по ширине (желтая и синяя), два домика, ёжик и зайка, барабан, палочка, числовые карточки с изображением одного, двух предметов, карточка с цифрой 2, 2 яблока, 2 груши, магнитная доска.</w:t>
            </w:r>
          </w:p>
          <w:p w:rsidR="00F6663D" w:rsidRPr="00DA2C3D" w:rsidRDefault="00DA2C3D" w:rsidP="00F6663D">
            <w:pPr>
              <w:spacing w:after="0" w:line="240" w:lineRule="auto"/>
              <w:jc w:val="both"/>
              <w:rPr>
                <w:rFonts w:ascii="Times New Roman" w:hAnsi="Times New Roman" w:cs="Times New Roman"/>
                <w:sz w:val="28"/>
                <w:szCs w:val="28"/>
              </w:rPr>
            </w:pPr>
            <w:r w:rsidRPr="009442DC">
              <w:rPr>
                <w:rFonts w:ascii="Times New Roman" w:hAnsi="Times New Roman" w:cs="Times New Roman"/>
                <w:b/>
                <w:bCs/>
                <w:i/>
                <w:iCs/>
                <w:sz w:val="28"/>
                <w:szCs w:val="28"/>
              </w:rPr>
              <w:t>Раздаточный материал:</w:t>
            </w:r>
            <w:r w:rsidRPr="009442DC">
              <w:rPr>
                <w:rFonts w:ascii="Times New Roman" w:hAnsi="Times New Roman" w:cs="Times New Roman"/>
                <w:sz w:val="28"/>
                <w:szCs w:val="28"/>
              </w:rPr>
              <w:t xml:space="preserve"> математические карточки с цифрой 1 и 2 , карточка с двумя полосками, 2 красных и 2 желтых кружочка.</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sidRPr="00551AB2">
              <w:rPr>
                <w:rFonts w:ascii="Times New Roman" w:hAnsi="Times New Roman" w:cs="Times New Roman"/>
                <w:b/>
                <w:bCs/>
                <w:i/>
                <w:iCs/>
                <w:sz w:val="48"/>
                <w:szCs w:val="48"/>
                <w:lang w:eastAsia="ru-RU"/>
              </w:rPr>
              <w:t>Физкультура</w:t>
            </w:r>
          </w:p>
        </w:tc>
      </w:tr>
      <w:tr w:rsidR="00F6663D" w:rsidRPr="00551AB2" w:rsidTr="00F6663D">
        <w:tc>
          <w:tcPr>
            <w:tcW w:w="10632" w:type="dxa"/>
          </w:tcPr>
          <w:p w:rsidR="00F6663D" w:rsidRPr="00551AB2" w:rsidRDefault="00F6663D" w:rsidP="00F6663D">
            <w:pPr>
              <w:tabs>
                <w:tab w:val="left" w:pos="3417"/>
                <w:tab w:val="center" w:pos="5562"/>
              </w:tabs>
              <w:spacing w:after="0" w:line="240" w:lineRule="auto"/>
              <w:rPr>
                <w:rFonts w:ascii="Times New Roman" w:hAnsi="Times New Roman" w:cs="Times New Roman"/>
                <w:b/>
                <w:bCs/>
                <w:i/>
                <w:iCs/>
                <w:sz w:val="28"/>
                <w:szCs w:val="28"/>
              </w:rPr>
            </w:pPr>
            <w:r w:rsidRPr="00551AB2">
              <w:rPr>
                <w:rStyle w:val="c7"/>
                <w:rFonts w:ascii="Times New Roman" w:hAnsi="Times New Roman" w:cs="Times New Roman"/>
                <w:b/>
                <w:bCs/>
                <w:i/>
                <w:iCs/>
                <w:sz w:val="40"/>
                <w:szCs w:val="40"/>
              </w:rPr>
              <w:t>Тема:</w:t>
            </w:r>
            <w:r w:rsidRPr="00551AB2">
              <w:rPr>
                <w:rStyle w:val="c7"/>
                <w:i/>
                <w:iCs/>
                <w:sz w:val="40"/>
                <w:szCs w:val="40"/>
              </w:rPr>
              <w:t xml:space="preserve"> </w:t>
            </w:r>
            <w:r w:rsidRPr="00551AB2">
              <w:rPr>
                <w:rFonts w:ascii="Times New Roman" w:hAnsi="Times New Roman" w:cs="Times New Roman"/>
                <w:b/>
                <w:bCs/>
                <w:i/>
                <w:iCs/>
                <w:sz w:val="40"/>
                <w:szCs w:val="40"/>
              </w:rPr>
              <w:t>«Озорные зайки»</w:t>
            </w:r>
          </w:p>
        </w:tc>
      </w:tr>
      <w:tr w:rsidR="00F6663D" w:rsidRPr="00551AB2" w:rsidTr="00F6663D">
        <w:trPr>
          <w:trHeight w:val="690"/>
        </w:trPr>
        <w:tc>
          <w:tcPr>
            <w:tcW w:w="10632"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b/>
                <w:bCs/>
                <w:i/>
                <w:iCs/>
                <w:sz w:val="28"/>
                <w:szCs w:val="28"/>
              </w:rPr>
              <w:t>Задачи.</w:t>
            </w:r>
            <w:r w:rsidRPr="00551AB2">
              <w:rPr>
                <w:rFonts w:ascii="Times New Roman" w:hAnsi="Times New Roman" w:cs="Times New Roman"/>
                <w:sz w:val="28"/>
                <w:szCs w:val="28"/>
              </w:rPr>
              <w:t xml:space="preserve"> Упражнять детей в ходьбе и беге с остановкой по сигналу; в ползании. Развивать ловкость в игровом задании с мячом.</w:t>
            </w:r>
          </w:p>
          <w:p w:rsidR="00F6663D" w:rsidRPr="00551AB2" w:rsidRDefault="00F6663D" w:rsidP="00F6663D">
            <w:pPr>
              <w:spacing w:after="0" w:line="240" w:lineRule="auto"/>
              <w:jc w:val="both"/>
              <w:rPr>
                <w:rFonts w:ascii="Times New Roman" w:hAnsi="Times New Roman" w:cs="Times New Roman"/>
                <w:sz w:val="28"/>
                <w:szCs w:val="28"/>
              </w:rPr>
            </w:pPr>
          </w:p>
        </w:tc>
      </w:tr>
      <w:tr w:rsidR="00F6663D" w:rsidRPr="00551AB2" w:rsidTr="00F6663D">
        <w:trPr>
          <w:trHeight w:val="690"/>
        </w:trPr>
        <w:tc>
          <w:tcPr>
            <w:tcW w:w="10632" w:type="dxa"/>
          </w:tcPr>
          <w:p w:rsidR="00F6663D" w:rsidRPr="00551AB2" w:rsidRDefault="00F6663D" w:rsidP="00F6663D">
            <w:pPr>
              <w:spacing w:after="0" w:line="240" w:lineRule="auto"/>
              <w:jc w:val="both"/>
              <w:rPr>
                <w:rFonts w:ascii="Times New Roman" w:hAnsi="Times New Roman" w:cs="Times New Roman"/>
                <w:b/>
                <w:bCs/>
                <w:i/>
                <w:iCs/>
                <w:sz w:val="28"/>
                <w:szCs w:val="28"/>
              </w:rPr>
            </w:pPr>
            <w:r w:rsidRPr="00551AB2">
              <w:rPr>
                <w:rFonts w:ascii="Times New Roman" w:hAnsi="Times New Roman" w:cs="Times New Roman"/>
                <w:b/>
                <w:bCs/>
                <w:i/>
                <w:iCs/>
                <w:sz w:val="48"/>
                <w:szCs w:val="48"/>
              </w:rPr>
              <w:t>НОД</w:t>
            </w:r>
            <w:r>
              <w:rPr>
                <w:rFonts w:ascii="Times New Roman" w:hAnsi="Times New Roman" w:cs="Times New Roman"/>
                <w:b/>
                <w:bCs/>
                <w:i/>
                <w:iCs/>
                <w:sz w:val="48"/>
                <w:szCs w:val="48"/>
              </w:rPr>
              <w:t xml:space="preserve"> 3. Конструирование</w:t>
            </w:r>
          </w:p>
        </w:tc>
      </w:tr>
      <w:tr w:rsidR="00F6663D" w:rsidRPr="00551AB2" w:rsidTr="00F6663D">
        <w:trPr>
          <w:trHeight w:val="690"/>
        </w:trPr>
        <w:tc>
          <w:tcPr>
            <w:tcW w:w="10632" w:type="dxa"/>
          </w:tcPr>
          <w:p w:rsidR="00F6663D" w:rsidRPr="00394180" w:rsidRDefault="00F6663D" w:rsidP="00F6663D">
            <w:pPr>
              <w:spacing w:after="0" w:line="240" w:lineRule="auto"/>
              <w:jc w:val="both"/>
              <w:rPr>
                <w:rFonts w:ascii="Times New Roman" w:hAnsi="Times New Roman" w:cs="Times New Roman"/>
                <w:b/>
                <w:bCs/>
                <w:i/>
                <w:iCs/>
                <w:sz w:val="48"/>
                <w:szCs w:val="48"/>
              </w:rPr>
            </w:pPr>
            <w:r w:rsidRPr="00394180">
              <w:rPr>
                <w:rFonts w:ascii="Times New Roman" w:hAnsi="Times New Roman" w:cs="Times New Roman"/>
                <w:b/>
                <w:bCs/>
                <w:i/>
                <w:iCs/>
                <w:sz w:val="48"/>
                <w:szCs w:val="48"/>
              </w:rPr>
              <w:t xml:space="preserve">Тема: «Домики для </w:t>
            </w:r>
            <w:proofErr w:type="gramStart"/>
            <w:r w:rsidRPr="00394180">
              <w:rPr>
                <w:rFonts w:ascii="Times New Roman" w:hAnsi="Times New Roman" w:cs="Times New Roman"/>
                <w:b/>
                <w:bCs/>
                <w:i/>
                <w:iCs/>
                <w:sz w:val="48"/>
                <w:szCs w:val="48"/>
              </w:rPr>
              <w:t>зверят</w:t>
            </w:r>
            <w:proofErr w:type="gramEnd"/>
            <w:r w:rsidRPr="00394180">
              <w:rPr>
                <w:rFonts w:ascii="Times New Roman" w:hAnsi="Times New Roman" w:cs="Times New Roman"/>
                <w:b/>
                <w:bCs/>
                <w:i/>
                <w:iCs/>
                <w:sz w:val="48"/>
                <w:szCs w:val="48"/>
              </w:rPr>
              <w:t>»</w:t>
            </w:r>
          </w:p>
        </w:tc>
      </w:tr>
      <w:tr w:rsidR="00F6663D" w:rsidRPr="00551AB2" w:rsidTr="00F6663D">
        <w:trPr>
          <w:trHeight w:val="690"/>
        </w:trPr>
        <w:tc>
          <w:tcPr>
            <w:tcW w:w="10632" w:type="dxa"/>
          </w:tcPr>
          <w:p w:rsidR="00F6663D" w:rsidRPr="00394180" w:rsidRDefault="00F6663D" w:rsidP="00F6663D">
            <w:pPr>
              <w:spacing w:after="0" w:line="240" w:lineRule="auto"/>
              <w:jc w:val="both"/>
              <w:rPr>
                <w:rFonts w:ascii="Times New Roman" w:hAnsi="Times New Roman" w:cs="Times New Roman"/>
                <w:b/>
                <w:bCs/>
                <w:i/>
                <w:iCs/>
                <w:sz w:val="32"/>
                <w:szCs w:val="32"/>
              </w:rPr>
            </w:pPr>
            <w:r w:rsidRPr="00394180">
              <w:rPr>
                <w:rFonts w:ascii="Times New Roman" w:hAnsi="Times New Roman" w:cs="Times New Roman"/>
                <w:b/>
                <w:bCs/>
                <w:i/>
                <w:iCs/>
                <w:sz w:val="32"/>
                <w:szCs w:val="32"/>
              </w:rPr>
              <w:t xml:space="preserve">Цель: </w:t>
            </w:r>
            <w:r w:rsidRPr="00394180">
              <w:rPr>
                <w:rFonts w:ascii="Times New Roman" w:hAnsi="Times New Roman" w:cs="Times New Roman"/>
                <w:sz w:val="32"/>
                <w:szCs w:val="32"/>
              </w:rPr>
              <w:t xml:space="preserve"> Упражнять детей в огораживании небольших пространств кирпичиками и пластинами; в умении делать перекрытия; в усвоении пространственных понятий (впереди, позади, внизу, наверху, слева, справа)</w:t>
            </w:r>
          </w:p>
        </w:tc>
      </w:tr>
    </w:tbl>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pStyle w:val="3"/>
        <w:shd w:val="clear" w:color="auto" w:fill="auto"/>
        <w:spacing w:after="0" w:line="240" w:lineRule="auto"/>
        <w:ind w:firstLine="709"/>
        <w:jc w:val="both"/>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358"/>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1984"/>
        <w:gridCol w:w="7513"/>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погодой - учить детей делать краткий анализ погодным условиям; развивать внимание, связную речь.</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0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«Когда это бывает?» -  части суток.</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«Кто быстрее  к флажку?» - усовершенствовать  ходьбу и бег.</w:t>
            </w:r>
          </w:p>
        </w:tc>
      </w:tr>
      <w:tr w:rsidR="00F6663D" w:rsidRPr="00551AB2" w:rsidTr="00F6663D">
        <w:trPr>
          <w:trHeight w:val="73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 в уголке природы – учить детей любоваться комнатными растениями, способы ухода за ними.</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названия комнатных растений:</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«Компьютер – вред или польза?»:</w:t>
            </w:r>
          </w:p>
        </w:tc>
      </w:tr>
      <w:tr w:rsidR="00F6663D" w:rsidRPr="00551AB2" w:rsidTr="00F6663D">
        <w:trPr>
          <w:trHeight w:val="59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клумбой. Напомнить детям, что с  наступлением осени, некоторые цветы начинают засыхать.</w:t>
            </w:r>
          </w:p>
        </w:tc>
      </w:tr>
      <w:tr w:rsidR="00F6663D" w:rsidRPr="00551AB2" w:rsidTr="00F6663D">
        <w:trPr>
          <w:trHeight w:val="93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 игра «Когда это бывает» - времена года.</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«Не попадись» - упражнять в беге в разных направлениях. Развивать медленный и быстрый бег, ориентировку в  пространстве.</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Насыпать хлебных крошек и семечек в кормушку для птиц – бережное отношение к птицам.</w:t>
            </w:r>
          </w:p>
        </w:tc>
      </w:tr>
      <w:tr w:rsidR="00F6663D" w:rsidRPr="00551AB2" w:rsidTr="00F6663D">
        <w:trPr>
          <w:trHeight w:val="61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название геометрических фигур:</w:t>
            </w:r>
          </w:p>
        </w:tc>
      </w:tr>
      <w:tr w:rsidR="00F6663D" w:rsidRPr="00551AB2" w:rsidTr="00F6663D">
        <w:trPr>
          <w:trHeight w:val="93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Знакомство  детей с   металлофоном - игры на музыкальных инструментах.</w:t>
            </w:r>
          </w:p>
        </w:tc>
      </w:tr>
      <w:tr w:rsidR="00F6663D" w:rsidRPr="00551AB2" w:rsidTr="00F6663D">
        <w:trPr>
          <w:trHeight w:val="93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прохожими – с целью закрепления знаний о разнообразных  видах одежды.</w:t>
            </w:r>
          </w:p>
        </w:tc>
      </w:tr>
      <w:tr w:rsidR="00F6663D" w:rsidRPr="00551AB2" w:rsidTr="00F6663D">
        <w:trPr>
          <w:trHeight w:val="10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«Оденем куклу на прогулку» - последовательность одевания.</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«Где звенит?» - ориентировка в пространстве.</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w:t>
            </w:r>
            <w:proofErr w:type="gramStart"/>
            <w:r w:rsidRPr="00551AB2">
              <w:rPr>
                <w:rFonts w:ascii="Times New Roman" w:hAnsi="Times New Roman" w:cs="Times New Roman"/>
                <w:sz w:val="24"/>
                <w:szCs w:val="24"/>
              </w:rPr>
              <w:t>р</w:t>
            </w:r>
            <w:proofErr w:type="gramEnd"/>
            <w:r w:rsidRPr="00551AB2">
              <w:rPr>
                <w:rFonts w:ascii="Times New Roman" w:hAnsi="Times New Roman" w:cs="Times New Roman"/>
                <w:sz w:val="24"/>
                <w:szCs w:val="24"/>
              </w:rPr>
              <w:t xml:space="preserve"> игра «Магазин» 2 этап.</w:t>
            </w:r>
          </w:p>
        </w:tc>
      </w:tr>
      <w:tr w:rsidR="00F6663D" w:rsidRPr="00551AB2" w:rsidTr="00F6663D">
        <w:trPr>
          <w:trHeight w:val="54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игрушки после игры – желание трудиться сообща.</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562"/>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p w:rsidR="00F6663D" w:rsidRPr="00551AB2" w:rsidRDefault="00F6663D" w:rsidP="00F6663D">
            <w:pPr>
              <w:spacing w:after="0" w:line="240" w:lineRule="auto"/>
              <w:rPr>
                <w:rFonts w:ascii="Times New Roman" w:hAnsi="Times New Roman" w:cs="Times New Roman"/>
                <w:sz w:val="24"/>
                <w:szCs w:val="24"/>
              </w:rPr>
            </w:pP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названия овощей и фруктов:</w:t>
            </w:r>
          </w:p>
        </w:tc>
      </w:tr>
      <w:tr w:rsidR="00F6663D" w:rsidRPr="00551AB2" w:rsidTr="00F6663D">
        <w:trPr>
          <w:trHeight w:val="75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 правильном питании во время пребывания ребенка дома:</w:t>
            </w:r>
          </w:p>
        </w:tc>
      </w:tr>
    </w:tbl>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DA2C3D">
      <w:pPr>
        <w:spacing w:after="0" w:line="240" w:lineRule="auto"/>
        <w:jc w:val="both"/>
        <w:rPr>
          <w:rFonts w:ascii="Times New Roman" w:hAnsi="Times New Roman" w:cs="Times New Roman"/>
          <w:sz w:val="28"/>
          <w:szCs w:val="28"/>
        </w:rPr>
      </w:pPr>
    </w:p>
    <w:p w:rsidR="00DA2C3D" w:rsidRDefault="00DA2C3D" w:rsidP="00DA2C3D">
      <w:pPr>
        <w:spacing w:after="0" w:line="240" w:lineRule="auto"/>
        <w:jc w:val="both"/>
        <w:rPr>
          <w:rFonts w:ascii="Times New Roman" w:hAnsi="Times New Roman" w:cs="Times New Roman"/>
          <w:sz w:val="28"/>
          <w:szCs w:val="28"/>
        </w:rPr>
      </w:pPr>
    </w:p>
    <w:p w:rsidR="00F6663D" w:rsidRDefault="00F6663D" w:rsidP="00F6663D">
      <w:pPr>
        <w:spacing w:after="0" w:line="240" w:lineRule="auto"/>
        <w:jc w:val="both"/>
        <w:rPr>
          <w:rFonts w:ascii="Times New Roman" w:hAnsi="Times New Roman" w:cs="Times New Roman"/>
          <w:sz w:val="28"/>
          <w:szCs w:val="28"/>
        </w:rPr>
      </w:pPr>
    </w:p>
    <w:p w:rsidR="00F6663D" w:rsidRPr="009442DC" w:rsidRDefault="00F6663D" w:rsidP="00F6663D">
      <w:pPr>
        <w:spacing w:after="0" w:line="240" w:lineRule="auto"/>
        <w:ind w:firstLine="709"/>
        <w:jc w:val="center"/>
        <w:rPr>
          <w:rFonts w:ascii="Times New Roman" w:hAnsi="Times New Roman" w:cs="Times New Roman"/>
          <w:b/>
          <w:bCs/>
          <w:i/>
          <w:iCs/>
          <w:sz w:val="32"/>
          <w:szCs w:val="32"/>
        </w:rPr>
      </w:pPr>
      <w:r w:rsidRPr="009442DC">
        <w:rPr>
          <w:rFonts w:ascii="Times New Roman" w:hAnsi="Times New Roman" w:cs="Times New Roman"/>
          <w:b/>
          <w:bCs/>
          <w:i/>
          <w:iCs/>
          <w:sz w:val="32"/>
          <w:szCs w:val="32"/>
        </w:rPr>
        <w:lastRenderedPageBreak/>
        <w:t>Конспект НОД по ФЭМП</w:t>
      </w:r>
    </w:p>
    <w:p w:rsidR="00F6663D" w:rsidRPr="009442DC" w:rsidRDefault="00F6663D" w:rsidP="00F6663D">
      <w:pPr>
        <w:spacing w:after="0" w:line="240" w:lineRule="auto"/>
        <w:ind w:firstLine="709"/>
        <w:jc w:val="center"/>
        <w:rPr>
          <w:rFonts w:ascii="Times New Roman" w:hAnsi="Times New Roman" w:cs="Times New Roman"/>
          <w:b/>
          <w:bCs/>
          <w:i/>
          <w:iCs/>
          <w:sz w:val="32"/>
          <w:szCs w:val="32"/>
        </w:rPr>
      </w:pPr>
      <w:r w:rsidRPr="009442DC">
        <w:rPr>
          <w:rFonts w:ascii="Times New Roman" w:hAnsi="Times New Roman" w:cs="Times New Roman"/>
          <w:b/>
          <w:bCs/>
          <w:i/>
          <w:iCs/>
          <w:sz w:val="32"/>
          <w:szCs w:val="32"/>
        </w:rPr>
        <w:t xml:space="preserve">Тема: </w:t>
      </w:r>
      <w:r w:rsidR="00CC3F68" w:rsidRPr="009442DC">
        <w:rPr>
          <w:rFonts w:ascii="Times New Roman" w:hAnsi="Times New Roman" w:cs="Times New Roman"/>
          <w:b/>
          <w:bCs/>
          <w:i/>
          <w:iCs/>
          <w:sz w:val="32"/>
          <w:szCs w:val="32"/>
        </w:rPr>
        <w:t>Число и цифра 2. Ширина предмета.</w:t>
      </w:r>
    </w:p>
    <w:p w:rsidR="00F6663D" w:rsidRPr="009442DC" w:rsidRDefault="00F6663D" w:rsidP="00F6663D">
      <w:pPr>
        <w:spacing w:after="0" w:line="240" w:lineRule="auto"/>
        <w:ind w:firstLine="709"/>
        <w:jc w:val="both"/>
        <w:rPr>
          <w:rFonts w:ascii="Times New Roman" w:hAnsi="Times New Roman" w:cs="Times New Roman"/>
          <w:sz w:val="28"/>
          <w:szCs w:val="28"/>
        </w:rPr>
      </w:pPr>
      <w:r w:rsidRPr="009442DC">
        <w:rPr>
          <w:rFonts w:ascii="Times New Roman" w:hAnsi="Times New Roman" w:cs="Times New Roman"/>
          <w:b/>
          <w:bCs/>
          <w:i/>
          <w:iCs/>
          <w:sz w:val="28"/>
          <w:szCs w:val="28"/>
        </w:rPr>
        <w:t>Цель:</w:t>
      </w:r>
      <w:r w:rsidRPr="009442DC">
        <w:rPr>
          <w:rFonts w:ascii="Times New Roman" w:hAnsi="Times New Roman" w:cs="Times New Roman"/>
          <w:sz w:val="28"/>
          <w:szCs w:val="28"/>
        </w:rPr>
        <w:t xml:space="preserve"> </w:t>
      </w:r>
      <w:r w:rsidR="00CC3F68" w:rsidRPr="009442DC">
        <w:rPr>
          <w:rFonts w:ascii="Times New Roman" w:hAnsi="Times New Roman" w:cs="Times New Roman"/>
          <w:sz w:val="28"/>
          <w:szCs w:val="28"/>
        </w:rPr>
        <w:t>учить детей на основе сравнения выделять ширину предметов, используя прием наложения.</w:t>
      </w:r>
    </w:p>
    <w:p w:rsidR="00F6663D" w:rsidRPr="009442DC" w:rsidRDefault="00F6663D" w:rsidP="00F6663D">
      <w:pPr>
        <w:spacing w:after="0" w:line="240" w:lineRule="auto"/>
        <w:ind w:firstLine="709"/>
        <w:jc w:val="both"/>
        <w:rPr>
          <w:rFonts w:ascii="Times New Roman" w:hAnsi="Times New Roman" w:cs="Times New Roman"/>
          <w:sz w:val="28"/>
          <w:szCs w:val="28"/>
        </w:rPr>
      </w:pPr>
      <w:r w:rsidRPr="009442DC">
        <w:rPr>
          <w:rFonts w:ascii="Times New Roman" w:hAnsi="Times New Roman" w:cs="Times New Roman"/>
          <w:b/>
          <w:bCs/>
          <w:i/>
          <w:iCs/>
          <w:sz w:val="28"/>
          <w:szCs w:val="28"/>
        </w:rPr>
        <w:t>Задачи:</w:t>
      </w:r>
      <w:r w:rsidRPr="009442DC">
        <w:rPr>
          <w:rFonts w:ascii="Times New Roman" w:hAnsi="Times New Roman" w:cs="Times New Roman"/>
          <w:sz w:val="28"/>
          <w:szCs w:val="28"/>
        </w:rPr>
        <w:t xml:space="preserve"> учить </w:t>
      </w:r>
      <w:r w:rsidR="00CC3F68" w:rsidRPr="009442DC">
        <w:rPr>
          <w:rFonts w:ascii="Times New Roman" w:hAnsi="Times New Roman" w:cs="Times New Roman"/>
          <w:sz w:val="28"/>
          <w:szCs w:val="28"/>
        </w:rPr>
        <w:t>употреблять слова и выражения широкий, узкий. Познакомить с числом и цифрой 2. Продолжать учить соотносить число с цифрой. Развивать внимание, память, мышление</w:t>
      </w:r>
      <w:proofErr w:type="gramStart"/>
      <w:r w:rsidR="00CC3F68" w:rsidRPr="009442DC">
        <w:rPr>
          <w:rFonts w:ascii="Times New Roman" w:hAnsi="Times New Roman" w:cs="Times New Roman"/>
          <w:sz w:val="28"/>
          <w:szCs w:val="28"/>
        </w:rPr>
        <w:t>.</w:t>
      </w:r>
      <w:proofErr w:type="gramEnd"/>
      <w:r w:rsidR="00CC3F68" w:rsidRPr="009442DC">
        <w:rPr>
          <w:rFonts w:ascii="Times New Roman" w:hAnsi="Times New Roman" w:cs="Times New Roman"/>
          <w:sz w:val="28"/>
          <w:szCs w:val="28"/>
        </w:rPr>
        <w:t xml:space="preserve"> Воспитывать самостоятельность.</w:t>
      </w:r>
    </w:p>
    <w:p w:rsidR="00F6663D" w:rsidRPr="009442DC" w:rsidRDefault="00F6663D" w:rsidP="00F6663D">
      <w:pPr>
        <w:spacing w:after="0" w:line="240" w:lineRule="auto"/>
        <w:ind w:firstLine="709"/>
        <w:jc w:val="both"/>
        <w:rPr>
          <w:rFonts w:ascii="Times New Roman" w:hAnsi="Times New Roman" w:cs="Times New Roman"/>
          <w:sz w:val="28"/>
          <w:szCs w:val="28"/>
        </w:rPr>
      </w:pPr>
      <w:r w:rsidRPr="009442DC">
        <w:rPr>
          <w:rFonts w:ascii="Times New Roman" w:hAnsi="Times New Roman" w:cs="Times New Roman"/>
          <w:b/>
          <w:bCs/>
          <w:i/>
          <w:iCs/>
          <w:sz w:val="28"/>
          <w:szCs w:val="28"/>
        </w:rPr>
        <w:t>Демонстрационный материал:</w:t>
      </w:r>
      <w:r w:rsidRPr="009442DC">
        <w:rPr>
          <w:rFonts w:ascii="Times New Roman" w:hAnsi="Times New Roman" w:cs="Times New Roman"/>
          <w:sz w:val="28"/>
          <w:szCs w:val="28"/>
        </w:rPr>
        <w:t xml:space="preserve"> </w:t>
      </w:r>
      <w:r w:rsidR="00CC3F68" w:rsidRPr="009442DC">
        <w:rPr>
          <w:rFonts w:ascii="Times New Roman" w:hAnsi="Times New Roman" w:cs="Times New Roman"/>
          <w:sz w:val="28"/>
          <w:szCs w:val="28"/>
        </w:rPr>
        <w:t>две полоски разные по ширине</w:t>
      </w:r>
      <w:r w:rsidR="009442DC" w:rsidRPr="009442DC">
        <w:rPr>
          <w:rFonts w:ascii="Times New Roman" w:hAnsi="Times New Roman" w:cs="Times New Roman"/>
          <w:sz w:val="28"/>
          <w:szCs w:val="28"/>
        </w:rPr>
        <w:t xml:space="preserve"> (желтая и синяя), два домика, ёжик и зайка, барабан, палочка, числовые карточки с изображением одного, двух предметов, карточка с цифрой 2, 2 яблока, 2 груши, магнитная доска.</w:t>
      </w:r>
    </w:p>
    <w:p w:rsidR="00F6663D" w:rsidRPr="009442DC" w:rsidRDefault="00F6663D" w:rsidP="00F6663D">
      <w:pPr>
        <w:spacing w:after="0" w:line="240" w:lineRule="auto"/>
        <w:ind w:firstLine="709"/>
        <w:jc w:val="both"/>
        <w:rPr>
          <w:rFonts w:ascii="Times New Roman" w:hAnsi="Times New Roman" w:cs="Times New Roman"/>
          <w:sz w:val="28"/>
          <w:szCs w:val="28"/>
        </w:rPr>
      </w:pPr>
      <w:r w:rsidRPr="009442DC">
        <w:rPr>
          <w:rFonts w:ascii="Times New Roman" w:hAnsi="Times New Roman" w:cs="Times New Roman"/>
          <w:b/>
          <w:bCs/>
          <w:i/>
          <w:iCs/>
          <w:sz w:val="28"/>
          <w:szCs w:val="28"/>
        </w:rPr>
        <w:t>Раздаточный материал:</w:t>
      </w:r>
      <w:r w:rsidRPr="009442DC">
        <w:rPr>
          <w:rFonts w:ascii="Times New Roman" w:hAnsi="Times New Roman" w:cs="Times New Roman"/>
          <w:sz w:val="28"/>
          <w:szCs w:val="28"/>
        </w:rPr>
        <w:t xml:space="preserve"> </w:t>
      </w:r>
      <w:r w:rsidR="009442DC" w:rsidRPr="009442DC">
        <w:rPr>
          <w:rFonts w:ascii="Times New Roman" w:hAnsi="Times New Roman" w:cs="Times New Roman"/>
          <w:sz w:val="28"/>
          <w:szCs w:val="28"/>
        </w:rPr>
        <w:t>математические карточки с цифрой 1 и 2 , карточка с двумя полосками, 2 красных и 2 желтых кружочка</w:t>
      </w:r>
      <w:r w:rsidRPr="009442DC">
        <w:rPr>
          <w:rFonts w:ascii="Times New Roman" w:hAnsi="Times New Roman" w:cs="Times New Roman"/>
          <w:sz w:val="28"/>
          <w:szCs w:val="28"/>
        </w:rPr>
        <w:t>.</w:t>
      </w:r>
    </w:p>
    <w:p w:rsidR="00F6663D" w:rsidRPr="00DA2C3D" w:rsidRDefault="00F6663D" w:rsidP="00F6663D">
      <w:pPr>
        <w:spacing w:after="0" w:line="240" w:lineRule="auto"/>
        <w:ind w:firstLine="709"/>
        <w:jc w:val="center"/>
        <w:rPr>
          <w:rFonts w:ascii="Times New Roman" w:hAnsi="Times New Roman" w:cs="Times New Roman"/>
          <w:b/>
          <w:bCs/>
          <w:i/>
          <w:iCs/>
          <w:sz w:val="28"/>
          <w:szCs w:val="28"/>
        </w:rPr>
      </w:pPr>
      <w:r w:rsidRPr="00DA2C3D">
        <w:rPr>
          <w:rFonts w:ascii="Times New Roman" w:hAnsi="Times New Roman" w:cs="Times New Roman"/>
          <w:b/>
          <w:bCs/>
          <w:i/>
          <w:iCs/>
          <w:sz w:val="28"/>
          <w:szCs w:val="28"/>
        </w:rPr>
        <w:t>Ход НОД</w:t>
      </w:r>
    </w:p>
    <w:p w:rsidR="00F6663D" w:rsidRPr="00DA2C3D" w:rsidRDefault="00F6663D" w:rsidP="00F6663D">
      <w:pPr>
        <w:spacing w:after="0" w:line="240" w:lineRule="auto"/>
        <w:ind w:firstLine="709"/>
        <w:jc w:val="both"/>
        <w:rPr>
          <w:rFonts w:ascii="Times New Roman" w:hAnsi="Times New Roman" w:cs="Times New Roman"/>
          <w:b/>
          <w:bCs/>
          <w:i/>
          <w:iCs/>
          <w:sz w:val="28"/>
          <w:szCs w:val="28"/>
        </w:rPr>
      </w:pPr>
      <w:r w:rsidRPr="00DA2C3D">
        <w:rPr>
          <w:rFonts w:ascii="Times New Roman" w:hAnsi="Times New Roman" w:cs="Times New Roman"/>
          <w:b/>
          <w:bCs/>
          <w:i/>
          <w:iCs/>
          <w:sz w:val="28"/>
          <w:szCs w:val="28"/>
        </w:rPr>
        <w:t>Организационный момент</w:t>
      </w:r>
    </w:p>
    <w:p w:rsidR="00F6663D" w:rsidRPr="00DA2C3D" w:rsidRDefault="00F6663D" w:rsidP="00F6663D">
      <w:pPr>
        <w:spacing w:after="0" w:line="240" w:lineRule="auto"/>
        <w:ind w:firstLine="709"/>
        <w:jc w:val="both"/>
        <w:rPr>
          <w:rFonts w:ascii="Times New Roman" w:hAnsi="Times New Roman" w:cs="Times New Roman"/>
          <w:b/>
          <w:bCs/>
          <w:i/>
          <w:iCs/>
          <w:sz w:val="28"/>
          <w:szCs w:val="28"/>
        </w:rPr>
      </w:pPr>
      <w:r w:rsidRPr="00DA2C3D">
        <w:rPr>
          <w:rFonts w:ascii="Times New Roman" w:hAnsi="Times New Roman" w:cs="Times New Roman"/>
          <w:b/>
          <w:bCs/>
          <w:i/>
          <w:iCs/>
          <w:sz w:val="28"/>
          <w:szCs w:val="28"/>
        </w:rPr>
        <w:t>Психогимнастика</w:t>
      </w:r>
      <w:r w:rsidR="00DA2C3D">
        <w:rPr>
          <w:rFonts w:ascii="Times New Roman" w:hAnsi="Times New Roman" w:cs="Times New Roman"/>
          <w:b/>
          <w:bCs/>
          <w:i/>
          <w:iCs/>
          <w:sz w:val="28"/>
          <w:szCs w:val="28"/>
        </w:rPr>
        <w:t xml:space="preserve"> «Передай настроение»</w:t>
      </w:r>
    </w:p>
    <w:p w:rsidR="00F6663D" w:rsidRDefault="00DA2C3D" w:rsidP="00F6663D">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Упражнение «А что потом?» - части суток, времена года.</w:t>
      </w:r>
    </w:p>
    <w:p w:rsidR="00DA2C3D" w:rsidRPr="00DA2C3D" w:rsidRDefault="00DA2C3D" w:rsidP="00F6663D">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Игра «Найди дорожку»</w:t>
      </w:r>
    </w:p>
    <w:p w:rsidR="00F6663D" w:rsidRDefault="00DA2C3D"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домика, 2 полоски разной ширины, зайка, еж</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Используя прием наложения определить, кто по какой дорожке идет к своему домику.</w:t>
      </w:r>
    </w:p>
    <w:p w:rsidR="00DA2C3D" w:rsidRDefault="00DA2C3D"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 узнали, какая полоска широкая, а какая узкая?</w:t>
      </w:r>
    </w:p>
    <w:p w:rsidR="00DA2C3D" w:rsidRDefault="00DA2C3D" w:rsidP="00DA2C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Какого цвета широкая полоска? А узкая?</w:t>
      </w:r>
    </w:p>
    <w:p w:rsidR="00F6663D" w:rsidRPr="000D7AE5" w:rsidRDefault="00F6663D" w:rsidP="00F6663D">
      <w:pPr>
        <w:spacing w:after="0" w:line="240" w:lineRule="auto"/>
        <w:ind w:firstLine="709"/>
        <w:jc w:val="both"/>
        <w:rPr>
          <w:rFonts w:ascii="Times New Roman" w:hAnsi="Times New Roman" w:cs="Times New Roman"/>
          <w:b/>
          <w:bCs/>
          <w:i/>
          <w:iCs/>
          <w:sz w:val="28"/>
          <w:szCs w:val="28"/>
        </w:rPr>
      </w:pPr>
      <w:r w:rsidRPr="000D7AE5">
        <w:rPr>
          <w:rFonts w:ascii="Times New Roman" w:hAnsi="Times New Roman" w:cs="Times New Roman"/>
          <w:b/>
          <w:bCs/>
          <w:i/>
          <w:iCs/>
          <w:sz w:val="28"/>
          <w:szCs w:val="28"/>
        </w:rPr>
        <w:t>Физкультминутка</w:t>
      </w:r>
    </w:p>
    <w:p w:rsidR="00F6663D" w:rsidRPr="000D7AE5" w:rsidRDefault="00DA2C3D" w:rsidP="00F6663D">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Знакомство с числом и цифрой 3.</w:t>
      </w:r>
    </w:p>
    <w:p w:rsidR="00F6663D" w:rsidRDefault="00DA2C3D"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магнитной доске и дети на карточках)</w:t>
      </w:r>
    </w:p>
    <w:p w:rsidR="00DA2C3D" w:rsidRDefault="00DA2C3D"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саду созрели яблоки и груши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Зайка сорвал 2 яблока.</w:t>
      </w:r>
    </w:p>
    <w:p w:rsidR="00DA2C3D" w:rsidRDefault="00DA2C3D"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верхнюю полоску положить столько же кружочков.</w:t>
      </w:r>
    </w:p>
    <w:p w:rsidR="00DA2C3D" w:rsidRDefault="00DA2C3D"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Ежик сорвал 1 грушу.</w:t>
      </w:r>
    </w:p>
    <w:p w:rsidR="00DA2C3D" w:rsidRDefault="00DA2C3D"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нижнюю полоску положить 1 желтый кружок.</w:t>
      </w:r>
    </w:p>
    <w:p w:rsidR="00DA2C3D" w:rsidRDefault="00DA2C3D"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-Чего больше? </w:t>
      </w:r>
      <w:proofErr w:type="gramStart"/>
      <w:r>
        <w:rPr>
          <w:rFonts w:ascii="Times New Roman" w:hAnsi="Times New Roman" w:cs="Times New Roman"/>
          <w:sz w:val="28"/>
          <w:szCs w:val="28"/>
        </w:rPr>
        <w:t xml:space="preserve">Как узнать? </w:t>
      </w:r>
      <w:proofErr w:type="gramEnd"/>
      <w:r>
        <w:rPr>
          <w:rFonts w:ascii="Times New Roman" w:hAnsi="Times New Roman" w:cs="Times New Roman"/>
          <w:sz w:val="28"/>
          <w:szCs w:val="28"/>
        </w:rPr>
        <w:t>(Сравнить, под каждое яблоко положить грушу)</w:t>
      </w:r>
    </w:p>
    <w:p w:rsidR="00DA2C3D" w:rsidRDefault="00DA2C3D" w:rsidP="00DA2C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-Сколько яблок осталось? (1). Значит их больше.</w:t>
      </w:r>
    </w:p>
    <w:p w:rsidR="00DA2C3D" w:rsidRDefault="00DA2C3D" w:rsidP="00DA2C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 сколько яблок больше чем груш? (на 1)</w:t>
      </w:r>
    </w:p>
    <w:p w:rsidR="00DA2C3D" w:rsidRDefault="00DA2C3D" w:rsidP="00DA2C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 нужно сделать, чтобы яблок и груш стало поровну? (Добавить грушу)</w:t>
      </w:r>
    </w:p>
    <w:p w:rsidR="00DA2C3D" w:rsidRDefault="00DA2C3D" w:rsidP="00DA2C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карточке добавить еще один желтый кружочек.</w:t>
      </w:r>
    </w:p>
    <w:p w:rsidR="00DA2C3D" w:rsidRDefault="00DA2C3D" w:rsidP="00DA2C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Сколько яблок? (2). Сколько груш? (2). Поровну, по два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 образовалось число 2.</w:t>
      </w:r>
    </w:p>
    <w:p w:rsidR="00DA2C3D" w:rsidRDefault="00DA2C3D" w:rsidP="00DA2C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вот это цифра 2, которой обозначают число 2.</w:t>
      </w:r>
    </w:p>
    <w:p w:rsidR="00DA2C3D" w:rsidRPr="00DA2C3D" w:rsidRDefault="00DA2C3D" w:rsidP="00DA2C3D">
      <w:pPr>
        <w:spacing w:after="0" w:line="240" w:lineRule="auto"/>
        <w:ind w:firstLine="709"/>
        <w:jc w:val="both"/>
        <w:rPr>
          <w:rFonts w:ascii="Times New Roman" w:hAnsi="Times New Roman" w:cs="Times New Roman"/>
          <w:b/>
          <w:i/>
          <w:sz w:val="28"/>
          <w:szCs w:val="28"/>
        </w:rPr>
      </w:pPr>
      <w:r w:rsidRPr="00DA2C3D">
        <w:rPr>
          <w:rFonts w:ascii="Times New Roman" w:hAnsi="Times New Roman" w:cs="Times New Roman"/>
          <w:b/>
          <w:i/>
          <w:sz w:val="28"/>
          <w:szCs w:val="28"/>
        </w:rPr>
        <w:t>Игра с пальчиками.</w:t>
      </w:r>
    </w:p>
    <w:p w:rsidR="00DA2C3D" w:rsidRPr="00DA2C3D" w:rsidRDefault="00DA2C3D" w:rsidP="00DA2C3D">
      <w:pPr>
        <w:spacing w:after="0" w:line="240" w:lineRule="auto"/>
        <w:ind w:firstLine="709"/>
        <w:jc w:val="both"/>
        <w:rPr>
          <w:rFonts w:ascii="Times New Roman" w:hAnsi="Times New Roman" w:cs="Times New Roman"/>
          <w:b/>
          <w:i/>
          <w:sz w:val="28"/>
          <w:szCs w:val="28"/>
        </w:rPr>
      </w:pPr>
      <w:r w:rsidRPr="00DA2C3D">
        <w:rPr>
          <w:rFonts w:ascii="Times New Roman" w:hAnsi="Times New Roman" w:cs="Times New Roman"/>
          <w:b/>
          <w:i/>
          <w:sz w:val="28"/>
          <w:szCs w:val="28"/>
        </w:rPr>
        <w:t>Игра «Не ошибись»</w:t>
      </w:r>
    </w:p>
    <w:p w:rsidR="00DA2C3D" w:rsidRDefault="00DA2C3D" w:rsidP="00DA2C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карточки с цифрами 1 и 2. Воспитатель ударяет по барабану, дети показывают карточку, соответствующую количеству ударов.</w:t>
      </w:r>
    </w:p>
    <w:p w:rsidR="00DA2C3D" w:rsidRDefault="00DA2C3D" w:rsidP="00DA2C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показывает карточку с одним или двумя предметами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Дети карточку с соответствующей цифрой.</w:t>
      </w:r>
    </w:p>
    <w:p w:rsidR="00F6663D" w:rsidRPr="000D7AE5" w:rsidRDefault="00F6663D" w:rsidP="00F6663D">
      <w:pPr>
        <w:spacing w:after="0" w:line="240" w:lineRule="auto"/>
        <w:ind w:firstLine="709"/>
        <w:jc w:val="both"/>
        <w:rPr>
          <w:rFonts w:ascii="Times New Roman" w:hAnsi="Times New Roman" w:cs="Times New Roman"/>
          <w:b/>
          <w:bCs/>
          <w:i/>
          <w:iCs/>
          <w:sz w:val="28"/>
          <w:szCs w:val="28"/>
        </w:rPr>
      </w:pPr>
      <w:r w:rsidRPr="000D7AE5">
        <w:rPr>
          <w:rFonts w:ascii="Times New Roman" w:hAnsi="Times New Roman" w:cs="Times New Roman"/>
          <w:b/>
          <w:bCs/>
          <w:i/>
          <w:iCs/>
          <w:sz w:val="28"/>
          <w:szCs w:val="28"/>
        </w:rPr>
        <w:t>Итог НОД</w:t>
      </w:r>
    </w:p>
    <w:p w:rsidR="00F6663D" w:rsidRDefault="00F6663D" w:rsidP="00F666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4C9C">
        <w:rPr>
          <w:rFonts w:ascii="Times New Roman" w:hAnsi="Times New Roman" w:cs="Times New Roman"/>
          <w:sz w:val="28"/>
          <w:szCs w:val="28"/>
        </w:rPr>
        <w:t>Что понравилось на занятии?</w:t>
      </w:r>
    </w:p>
    <w:p w:rsidR="00F6663D" w:rsidRDefault="00F6663D" w:rsidP="00284C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4C9C">
        <w:rPr>
          <w:rFonts w:ascii="Times New Roman" w:hAnsi="Times New Roman" w:cs="Times New Roman"/>
          <w:sz w:val="28"/>
          <w:szCs w:val="28"/>
        </w:rPr>
        <w:t>С какой цифрой познакомились?</w:t>
      </w: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284C9C" w:rsidRDefault="00284C9C"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Pr="001C07F8" w:rsidRDefault="00F6663D" w:rsidP="00F6663D">
      <w:pPr>
        <w:spacing w:after="0" w:line="240" w:lineRule="auto"/>
        <w:ind w:firstLine="709"/>
        <w:jc w:val="center"/>
        <w:rPr>
          <w:rFonts w:ascii="Times New Roman" w:hAnsi="Times New Roman" w:cs="Times New Roman"/>
          <w:b/>
          <w:bCs/>
          <w:i/>
          <w:iCs/>
          <w:sz w:val="28"/>
          <w:szCs w:val="28"/>
        </w:rPr>
      </w:pPr>
      <w:r w:rsidRPr="001C07F8">
        <w:rPr>
          <w:rFonts w:ascii="Times New Roman" w:hAnsi="Times New Roman" w:cs="Times New Roman"/>
          <w:b/>
          <w:bCs/>
          <w:i/>
          <w:iCs/>
          <w:sz w:val="28"/>
          <w:szCs w:val="28"/>
        </w:rPr>
        <w:lastRenderedPageBreak/>
        <w:t>Конспект НОД по физкультуре</w:t>
      </w:r>
    </w:p>
    <w:p w:rsidR="00F6663D" w:rsidRPr="001C07F8" w:rsidRDefault="00F6663D" w:rsidP="00F6663D">
      <w:pPr>
        <w:spacing w:after="0" w:line="240" w:lineRule="auto"/>
        <w:ind w:firstLine="709"/>
        <w:jc w:val="center"/>
        <w:rPr>
          <w:rFonts w:ascii="Times New Roman" w:hAnsi="Times New Roman" w:cs="Times New Roman"/>
          <w:b/>
          <w:bCs/>
          <w:i/>
          <w:iCs/>
          <w:sz w:val="28"/>
          <w:szCs w:val="28"/>
        </w:rPr>
      </w:pPr>
      <w:r w:rsidRPr="001C07F8">
        <w:rPr>
          <w:rFonts w:ascii="Times New Roman" w:hAnsi="Times New Roman" w:cs="Times New Roman"/>
          <w:b/>
          <w:bCs/>
          <w:i/>
          <w:iCs/>
          <w:sz w:val="28"/>
          <w:szCs w:val="28"/>
        </w:rPr>
        <w:t>Тема: «Озорные зайки»</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b/>
          <w:bCs/>
          <w:i/>
          <w:iCs/>
          <w:sz w:val="28"/>
          <w:szCs w:val="28"/>
        </w:rPr>
        <w:t>Задачи.</w:t>
      </w:r>
      <w:r w:rsidRPr="001C07F8">
        <w:rPr>
          <w:rFonts w:ascii="Times New Roman" w:hAnsi="Times New Roman" w:cs="Times New Roman"/>
          <w:sz w:val="28"/>
          <w:szCs w:val="28"/>
        </w:rPr>
        <w:t xml:space="preserve"> Упражнять детей в ходьбе и беге с остановкой по сигналу; в ползании. Развивать ловкость в игровом задании с мячом.</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b/>
          <w:bCs/>
          <w:i/>
          <w:iCs/>
          <w:sz w:val="28"/>
          <w:szCs w:val="28"/>
        </w:rPr>
        <w:t>1-я часть.</w:t>
      </w:r>
      <w:r w:rsidRPr="001C07F8">
        <w:rPr>
          <w:rFonts w:ascii="Times New Roman" w:hAnsi="Times New Roman" w:cs="Times New Roman"/>
          <w:sz w:val="28"/>
          <w:szCs w:val="28"/>
        </w:rPr>
        <w:t xml:space="preserve"> Ходьба в колонне по одному, врассыпную, по всему залу. По сигналу педагога: "Стрекозы" – бег, помахивая руками, как "крылышками"; переход на обычную ходьбу. На следующий сигнал: "Кузнечики" – прыжки на двух ногах – "кто выше". Упражнение повторяется.</w:t>
      </w:r>
    </w:p>
    <w:p w:rsidR="00F6663D" w:rsidRPr="001C07F8" w:rsidRDefault="00F6663D" w:rsidP="00F6663D">
      <w:pPr>
        <w:spacing w:after="0" w:line="240" w:lineRule="auto"/>
        <w:ind w:firstLine="709"/>
        <w:jc w:val="both"/>
        <w:rPr>
          <w:rFonts w:ascii="Times New Roman" w:hAnsi="Times New Roman" w:cs="Times New Roman"/>
          <w:b/>
          <w:bCs/>
          <w:i/>
          <w:iCs/>
          <w:sz w:val="28"/>
          <w:szCs w:val="28"/>
        </w:rPr>
      </w:pPr>
      <w:r w:rsidRPr="001C07F8">
        <w:rPr>
          <w:rFonts w:ascii="Times New Roman" w:hAnsi="Times New Roman" w:cs="Times New Roman"/>
          <w:b/>
          <w:bCs/>
          <w:i/>
          <w:iCs/>
          <w:sz w:val="28"/>
          <w:szCs w:val="28"/>
        </w:rPr>
        <w:t>2-я часть. Общеразвивающие упражнения с мячом.</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1. И. п. – ноги на ширине ступни, мяч в согнутых руках у груди. Выпрямляя руки, поднять мяч вверх, опустить мяч, вернуться в исходное положение (4–5 раз).</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2. И. п. – ноги слегка расставлены, мяч внизу. Присесть, мяч в согнутых руках к груди. Выпрямиться, вернуться в исходное положение (5 раз).</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3. И. п. – сидя на пятках, мяч на полу. Прокатывание мяча кругом в обе стороны попеременно (по 3 раза) (рис. 7).</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4. И. п. – ноги слегка расставлены, руки вдоль туловища, мяч на полу. Прыжки на двух ногах вокруг мяча в обе стороны (по 2–3 раза).</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5. Ходьба в колонне по одному с мячом в руках.</w:t>
      </w:r>
    </w:p>
    <w:p w:rsidR="00F6663D" w:rsidRPr="001C07F8" w:rsidRDefault="00F6663D" w:rsidP="00F6663D">
      <w:pPr>
        <w:spacing w:after="0" w:line="240" w:lineRule="auto"/>
        <w:ind w:firstLine="709"/>
        <w:jc w:val="both"/>
        <w:rPr>
          <w:rFonts w:ascii="Times New Roman" w:hAnsi="Times New Roman" w:cs="Times New Roman"/>
          <w:b/>
          <w:bCs/>
          <w:sz w:val="28"/>
          <w:szCs w:val="28"/>
        </w:rPr>
      </w:pPr>
      <w:r w:rsidRPr="001C07F8">
        <w:rPr>
          <w:rFonts w:ascii="Times New Roman" w:hAnsi="Times New Roman" w:cs="Times New Roman"/>
          <w:b/>
          <w:bCs/>
          <w:i/>
          <w:iCs/>
          <w:sz w:val="28"/>
          <w:szCs w:val="28"/>
        </w:rPr>
        <w:t>Основные виды движений.</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Прокатывание мячей в прямом направлении</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Игровое упражнение "Быстрый мяч". Дети становятся на исходную линию, обозначенную чертой или шнуром. В руках у каждого ребенка мяч (большой диаметр). По сигналу воспитателя дети занимают исходное положение (после показа) – ноги на ширине плеч, мяч в согнутых руках у груди. По следующей команде дети наклоняются и, энергичным движением оттолкнув мяч, прокатывают его вперед, а затем бегут за ним. На исходную линию возвращаются шагом. Упражнение повторяется 2–3 раза.</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Ползание между предметами, не задевая их.</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b/>
          <w:bCs/>
          <w:i/>
          <w:iCs/>
          <w:sz w:val="28"/>
          <w:szCs w:val="28"/>
        </w:rPr>
        <w:t>Игровое упражнение "Проползи – не задень".</w:t>
      </w:r>
      <w:r w:rsidRPr="001C07F8">
        <w:rPr>
          <w:rFonts w:ascii="Times New Roman" w:hAnsi="Times New Roman" w:cs="Times New Roman"/>
          <w:sz w:val="28"/>
          <w:szCs w:val="28"/>
        </w:rPr>
        <w:t xml:space="preserve"> На полу в две линии на расстоянии 1,5 м друг от друга выложены набивные мячи (по 4–5 штук). Дети двумя колоннами выполняют ползание между мячами на четвереньках с опорой на ладони и колени ("змейкой"). Поднимаются, подходят к обручу – шаг в обруч и хлопок в ладоши над головой. Для повторения упражнения дети обходят мячи с внешней стороны. Подвижная игра "Зайка серый умывается". Дети становятся перед воспитателем полукругом и все вместе произносят:</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Зайка серый умывается,</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Зайка в гости собирается.</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Вымыл носик, вымыл хвостик,</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Вымыл ухо, вытер сухо.</w:t>
      </w:r>
    </w:p>
    <w:p w:rsidR="00F6663D" w:rsidRPr="001C07F8" w:rsidRDefault="00F6663D" w:rsidP="00F6663D">
      <w:pPr>
        <w:spacing w:after="0" w:line="240" w:lineRule="auto"/>
        <w:ind w:firstLine="709"/>
        <w:jc w:val="both"/>
        <w:rPr>
          <w:rFonts w:ascii="Times New Roman" w:hAnsi="Times New Roman" w:cs="Times New Roman"/>
          <w:sz w:val="28"/>
          <w:szCs w:val="28"/>
        </w:rPr>
      </w:pPr>
      <w:r w:rsidRPr="001C07F8">
        <w:rPr>
          <w:rFonts w:ascii="Times New Roman" w:hAnsi="Times New Roman" w:cs="Times New Roman"/>
          <w:sz w:val="28"/>
          <w:szCs w:val="28"/>
        </w:rPr>
        <w:t>В соответствии с текстом стихотворения дети выполняют движения, прыгают на двух ногах, продвигаясь вперед – "направляются в гости".</w:t>
      </w:r>
    </w:p>
    <w:p w:rsidR="00F6663D" w:rsidRPr="001C07F8" w:rsidRDefault="00F6663D" w:rsidP="00F6663D">
      <w:pPr>
        <w:spacing w:after="0" w:line="240" w:lineRule="auto"/>
        <w:ind w:firstLine="709"/>
        <w:jc w:val="both"/>
        <w:rPr>
          <w:rFonts w:ascii="Times New Roman" w:hAnsi="Times New Roman" w:cs="Times New Roman"/>
          <w:b/>
          <w:bCs/>
          <w:i/>
          <w:iCs/>
          <w:sz w:val="28"/>
          <w:szCs w:val="28"/>
        </w:rPr>
      </w:pPr>
      <w:r w:rsidRPr="001C07F8">
        <w:rPr>
          <w:rFonts w:ascii="Times New Roman" w:hAnsi="Times New Roman" w:cs="Times New Roman"/>
          <w:b/>
          <w:bCs/>
          <w:i/>
          <w:iCs/>
          <w:sz w:val="28"/>
          <w:szCs w:val="28"/>
        </w:rPr>
        <w:t>3-я часть. Игра "Найдем зайку".</w:t>
      </w:r>
    </w:p>
    <w:p w:rsidR="00F6663D" w:rsidRPr="00394180" w:rsidRDefault="00F6663D" w:rsidP="00F6663D">
      <w:pPr>
        <w:pStyle w:val="a3"/>
        <w:jc w:val="center"/>
        <w:rPr>
          <w:rFonts w:ascii="Times New Roman" w:hAnsi="Times New Roman" w:cs="Times New Roman"/>
          <w:b/>
          <w:bCs/>
          <w:i/>
          <w:iCs/>
          <w:sz w:val="32"/>
          <w:szCs w:val="32"/>
        </w:rPr>
      </w:pPr>
      <w:r w:rsidRPr="00394180">
        <w:rPr>
          <w:rFonts w:ascii="Times New Roman" w:hAnsi="Times New Roman" w:cs="Times New Roman"/>
          <w:b/>
          <w:bCs/>
          <w:i/>
          <w:iCs/>
          <w:sz w:val="32"/>
          <w:szCs w:val="32"/>
        </w:rPr>
        <w:lastRenderedPageBreak/>
        <w:t>Конспект НОД по конструированию</w:t>
      </w:r>
    </w:p>
    <w:p w:rsidR="00F6663D" w:rsidRPr="00394180" w:rsidRDefault="00F6663D" w:rsidP="00F6663D">
      <w:pPr>
        <w:pStyle w:val="a3"/>
        <w:jc w:val="center"/>
        <w:rPr>
          <w:rFonts w:ascii="Times New Roman" w:hAnsi="Times New Roman" w:cs="Times New Roman"/>
          <w:b/>
          <w:bCs/>
          <w:i/>
          <w:iCs/>
          <w:sz w:val="32"/>
          <w:szCs w:val="32"/>
        </w:rPr>
      </w:pPr>
      <w:r w:rsidRPr="00394180">
        <w:rPr>
          <w:rFonts w:ascii="Times New Roman" w:hAnsi="Times New Roman" w:cs="Times New Roman"/>
          <w:b/>
          <w:bCs/>
          <w:i/>
          <w:iCs/>
          <w:sz w:val="32"/>
          <w:szCs w:val="32"/>
        </w:rPr>
        <w:t xml:space="preserve">Тема: «Домики для </w:t>
      </w:r>
      <w:proofErr w:type="gramStart"/>
      <w:r w:rsidRPr="00394180">
        <w:rPr>
          <w:rFonts w:ascii="Times New Roman" w:hAnsi="Times New Roman" w:cs="Times New Roman"/>
          <w:b/>
          <w:bCs/>
          <w:i/>
          <w:iCs/>
          <w:sz w:val="32"/>
          <w:szCs w:val="32"/>
        </w:rPr>
        <w:t>зверят</w:t>
      </w:r>
      <w:proofErr w:type="gramEnd"/>
      <w:r w:rsidRPr="00394180">
        <w:rPr>
          <w:rFonts w:ascii="Times New Roman" w:hAnsi="Times New Roman" w:cs="Times New Roman"/>
          <w:b/>
          <w:bCs/>
          <w:i/>
          <w:iCs/>
          <w:sz w:val="32"/>
          <w:szCs w:val="32"/>
        </w:rPr>
        <w:t>»</w:t>
      </w:r>
    </w:p>
    <w:p w:rsidR="00F6663D" w:rsidRDefault="00F6663D" w:rsidP="00F6663D">
      <w:pPr>
        <w:pStyle w:val="a3"/>
        <w:rPr>
          <w:rFonts w:ascii="Times New Roman" w:hAnsi="Times New Roman" w:cs="Times New Roman"/>
          <w:sz w:val="36"/>
          <w:szCs w:val="36"/>
        </w:rPr>
      </w:pPr>
      <w:r w:rsidRPr="00394180">
        <w:rPr>
          <w:rFonts w:ascii="Times New Roman" w:hAnsi="Times New Roman" w:cs="Times New Roman"/>
          <w:b/>
          <w:bCs/>
          <w:i/>
          <w:iCs/>
          <w:sz w:val="32"/>
          <w:szCs w:val="32"/>
        </w:rPr>
        <w:t xml:space="preserve">Цель: </w:t>
      </w:r>
      <w:r w:rsidRPr="00394180">
        <w:rPr>
          <w:rFonts w:ascii="Times New Roman" w:hAnsi="Times New Roman" w:cs="Times New Roman"/>
          <w:sz w:val="32"/>
          <w:szCs w:val="32"/>
        </w:rPr>
        <w:t xml:space="preserve"> Упражнять детей в огораживании небольших пространств кирпичиками и пластинами; в умении делать перекрытия; в усвоении пространственных понятий (впереди, позади, внизу, наверху, слева, справа)</w:t>
      </w: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F15166">
        <w:rPr>
          <w:rFonts w:ascii="Times New Roman" w:hAnsi="Times New Roman" w:cs="Times New Roman"/>
          <w:sz w:val="36"/>
          <w:szCs w:val="36"/>
        </w:rPr>
        <w:t>18</w:t>
      </w:r>
      <w:r>
        <w:rPr>
          <w:rFonts w:ascii="Times New Roman" w:hAnsi="Times New Roman" w:cs="Times New Roman"/>
          <w:sz w:val="36"/>
          <w:szCs w:val="36"/>
        </w:rPr>
        <w:t>.</w:t>
      </w:r>
      <w:r w:rsidR="00F15166">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w:t>
            </w:r>
            <w:r>
              <w:rPr>
                <w:rFonts w:ascii="Times New Roman" w:hAnsi="Times New Roman" w:cs="Times New Roman"/>
                <w:b/>
                <w:bCs/>
                <w:i/>
                <w:iCs/>
                <w:sz w:val="52"/>
                <w:szCs w:val="52"/>
              </w:rPr>
              <w:t>Музыкальное</w:t>
            </w:r>
          </w:p>
        </w:tc>
      </w:tr>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Pr>
                <w:rFonts w:ascii="Times New Roman" w:hAnsi="Times New Roman" w:cs="Times New Roman"/>
                <w:b/>
                <w:bCs/>
                <w:i/>
                <w:iCs/>
                <w:sz w:val="52"/>
                <w:szCs w:val="52"/>
              </w:rPr>
              <w:t xml:space="preserve">Тема: по плану </w:t>
            </w:r>
            <w:proofErr w:type="spellStart"/>
            <w:r>
              <w:rPr>
                <w:rFonts w:ascii="Times New Roman" w:hAnsi="Times New Roman" w:cs="Times New Roman"/>
                <w:b/>
                <w:bCs/>
                <w:i/>
                <w:iCs/>
                <w:sz w:val="52"/>
                <w:szCs w:val="52"/>
              </w:rPr>
              <w:t>муз</w:t>
            </w:r>
            <w:proofErr w:type="gramStart"/>
            <w:r>
              <w:rPr>
                <w:rFonts w:ascii="Times New Roman" w:hAnsi="Times New Roman" w:cs="Times New Roman"/>
                <w:b/>
                <w:bCs/>
                <w:i/>
                <w:iCs/>
                <w:sz w:val="52"/>
                <w:szCs w:val="52"/>
              </w:rPr>
              <w:t>.р</w:t>
            </w:r>
            <w:proofErr w:type="gramEnd"/>
            <w:r>
              <w:rPr>
                <w:rFonts w:ascii="Times New Roman" w:hAnsi="Times New Roman" w:cs="Times New Roman"/>
                <w:b/>
                <w:bCs/>
                <w:i/>
                <w:iCs/>
                <w:sz w:val="52"/>
                <w:szCs w:val="52"/>
              </w:rPr>
              <w:t>аботника</w:t>
            </w:r>
            <w:proofErr w:type="spellEnd"/>
          </w:p>
        </w:tc>
      </w:tr>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p>
        </w:tc>
      </w:tr>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48"/>
                <w:szCs w:val="48"/>
              </w:rPr>
              <w:t>НОД 2</w:t>
            </w:r>
            <w:r>
              <w:rPr>
                <w:rFonts w:ascii="Times New Roman" w:hAnsi="Times New Roman" w:cs="Times New Roman"/>
                <w:b/>
                <w:bCs/>
                <w:i/>
                <w:iCs/>
                <w:sz w:val="48"/>
                <w:szCs w:val="48"/>
              </w:rPr>
              <w:t>.</w:t>
            </w:r>
            <w:r w:rsidRPr="00551AB2">
              <w:rPr>
                <w:rFonts w:ascii="Times New Roman" w:hAnsi="Times New Roman" w:cs="Times New Roman"/>
                <w:b/>
                <w:bCs/>
                <w:i/>
                <w:iCs/>
                <w:sz w:val="52"/>
                <w:szCs w:val="52"/>
              </w:rPr>
              <w:t xml:space="preserve"> Лепка</w:t>
            </w:r>
          </w:p>
        </w:tc>
      </w:tr>
      <w:tr w:rsidR="00F6663D" w:rsidRPr="00551AB2" w:rsidTr="00F6663D">
        <w:tc>
          <w:tcPr>
            <w:tcW w:w="10632" w:type="dxa"/>
          </w:tcPr>
          <w:p w:rsidR="00F6663D" w:rsidRPr="00500AE3" w:rsidRDefault="00F6663D" w:rsidP="00500AE3">
            <w:pPr>
              <w:spacing w:after="0" w:line="240" w:lineRule="auto"/>
              <w:rPr>
                <w:rFonts w:ascii="Times New Roman" w:eastAsia="Times New Roman" w:hAnsi="Times New Roman" w:cs="Times New Roman"/>
                <w:b/>
                <w:i/>
                <w:sz w:val="28"/>
                <w:szCs w:val="24"/>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500AE3" w:rsidRPr="00500AE3">
              <w:rPr>
                <w:rFonts w:ascii="Times New Roman" w:eastAsia="Times New Roman" w:hAnsi="Times New Roman" w:cs="Times New Roman"/>
                <w:b/>
                <w:i/>
                <w:sz w:val="44"/>
                <w:szCs w:val="24"/>
                <w:lang w:eastAsia="ru-RU"/>
              </w:rPr>
              <w:t>«Котенок»</w:t>
            </w:r>
          </w:p>
        </w:tc>
      </w:tr>
      <w:tr w:rsidR="00F6663D" w:rsidRPr="00551AB2" w:rsidTr="00F6663D">
        <w:trPr>
          <w:trHeight w:val="1214"/>
        </w:trPr>
        <w:tc>
          <w:tcPr>
            <w:tcW w:w="10632" w:type="dxa"/>
          </w:tcPr>
          <w:p w:rsidR="00500AE3" w:rsidRDefault="00500AE3" w:rsidP="00500AE3">
            <w:pPr>
              <w:spacing w:after="0" w:line="240" w:lineRule="auto"/>
              <w:jc w:val="both"/>
              <w:rPr>
                <w:rFonts w:ascii="Times New Roman" w:eastAsia="Times New Roman" w:hAnsi="Times New Roman" w:cs="Times New Roman"/>
                <w:sz w:val="28"/>
                <w:szCs w:val="24"/>
                <w:lang w:eastAsia="ru-RU"/>
              </w:rPr>
            </w:pPr>
            <w:r w:rsidRPr="00CC4E34">
              <w:rPr>
                <w:rFonts w:ascii="Times New Roman" w:eastAsia="Times New Roman" w:hAnsi="Times New Roman" w:cs="Times New Roman"/>
                <w:b/>
                <w:i/>
                <w:sz w:val="28"/>
                <w:szCs w:val="24"/>
                <w:lang w:eastAsia="ru-RU"/>
              </w:rPr>
              <w:t>Цель</w:t>
            </w:r>
            <w:proofErr w:type="gramStart"/>
            <w:r w:rsidRPr="00CC4E34">
              <w:rPr>
                <w:rFonts w:ascii="Times New Roman" w:eastAsia="Times New Roman" w:hAnsi="Times New Roman" w:cs="Times New Roman"/>
                <w:b/>
                <w:i/>
                <w:sz w:val="28"/>
                <w:szCs w:val="24"/>
                <w:lang w:eastAsia="ru-RU"/>
              </w:rPr>
              <w:t xml:space="preserve"> :</w:t>
            </w:r>
            <w:proofErr w:type="gramEnd"/>
            <w:r>
              <w:rPr>
                <w:rFonts w:ascii="Times New Roman" w:eastAsia="Times New Roman" w:hAnsi="Times New Roman" w:cs="Times New Roman"/>
                <w:sz w:val="28"/>
                <w:szCs w:val="24"/>
                <w:lang w:eastAsia="ru-RU"/>
              </w:rPr>
              <w:t xml:space="preserve"> учить детей лепить животное.</w:t>
            </w:r>
          </w:p>
          <w:p w:rsidR="00500AE3" w:rsidRPr="00F15166" w:rsidRDefault="00500AE3" w:rsidP="00500AE3">
            <w:pPr>
              <w:spacing w:after="0" w:line="240" w:lineRule="auto"/>
              <w:jc w:val="both"/>
              <w:rPr>
                <w:rFonts w:ascii="Times New Roman" w:eastAsia="Times New Roman" w:hAnsi="Times New Roman" w:cs="Times New Roman"/>
                <w:sz w:val="28"/>
                <w:szCs w:val="24"/>
                <w:lang w:eastAsia="ru-RU"/>
              </w:rPr>
            </w:pPr>
            <w:r w:rsidRPr="00CC4E34">
              <w:rPr>
                <w:rFonts w:ascii="Times New Roman" w:eastAsia="Times New Roman" w:hAnsi="Times New Roman" w:cs="Times New Roman"/>
                <w:b/>
                <w:i/>
                <w:sz w:val="28"/>
                <w:szCs w:val="24"/>
                <w:lang w:eastAsia="ru-RU"/>
              </w:rPr>
              <w:t>Задачи:</w:t>
            </w:r>
            <w:r w:rsidRPr="00F15166">
              <w:rPr>
                <w:rFonts w:ascii="Times New Roman" w:eastAsia="Times New Roman" w:hAnsi="Times New Roman" w:cs="Times New Roman"/>
                <w:sz w:val="28"/>
                <w:szCs w:val="24"/>
                <w:lang w:eastAsia="ru-RU"/>
              </w:rPr>
              <w:t xml:space="preserve"> Добиваться в лепке передачи более отчетливого образа котенка, передавать в лепке позу котенка.</w:t>
            </w:r>
            <w:r>
              <w:rPr>
                <w:rFonts w:ascii="Times New Roman" w:eastAsia="Times New Roman" w:hAnsi="Times New Roman" w:cs="Times New Roman"/>
                <w:sz w:val="28"/>
                <w:szCs w:val="24"/>
                <w:lang w:eastAsia="ru-RU"/>
              </w:rPr>
              <w:t xml:space="preserve"> </w:t>
            </w:r>
            <w:r w:rsidRPr="00F15166">
              <w:rPr>
                <w:rFonts w:ascii="Times New Roman" w:eastAsia="Times New Roman" w:hAnsi="Times New Roman" w:cs="Times New Roman"/>
                <w:sz w:val="28"/>
                <w:szCs w:val="24"/>
                <w:lang w:eastAsia="ru-RU"/>
              </w:rPr>
              <w:t xml:space="preserve">Закреплять умение лепить фигурку животного по частям, используя разные приемы: раскатывание </w:t>
            </w:r>
            <w:r>
              <w:rPr>
                <w:rFonts w:ascii="Times New Roman" w:eastAsia="Times New Roman" w:hAnsi="Times New Roman" w:cs="Times New Roman"/>
                <w:sz w:val="28"/>
                <w:szCs w:val="24"/>
                <w:lang w:eastAsia="ru-RU"/>
              </w:rPr>
              <w:t>пластилина</w:t>
            </w:r>
            <w:r w:rsidRPr="00F15166">
              <w:rPr>
                <w:rFonts w:ascii="Times New Roman" w:eastAsia="Times New Roman" w:hAnsi="Times New Roman" w:cs="Times New Roman"/>
                <w:sz w:val="28"/>
                <w:szCs w:val="24"/>
                <w:lang w:eastAsia="ru-RU"/>
              </w:rPr>
              <w:t xml:space="preserve"> между ладонями, оттягивание мелких деталей, соединение частей путем прижимания и сглаживания мест соединения.</w:t>
            </w:r>
            <w:r>
              <w:rPr>
                <w:rFonts w:ascii="Times New Roman" w:eastAsia="Times New Roman" w:hAnsi="Times New Roman" w:cs="Times New Roman"/>
                <w:sz w:val="28"/>
                <w:szCs w:val="24"/>
                <w:lang w:eastAsia="ru-RU"/>
              </w:rPr>
              <w:t xml:space="preserve"> </w:t>
            </w:r>
            <w:r w:rsidRPr="00F15166">
              <w:rPr>
                <w:rFonts w:ascii="Times New Roman" w:eastAsia="Times New Roman" w:hAnsi="Times New Roman" w:cs="Times New Roman"/>
                <w:sz w:val="28"/>
                <w:szCs w:val="24"/>
                <w:lang w:eastAsia="ru-RU"/>
              </w:rPr>
              <w:t>Воспитывать интерес к лепке.</w:t>
            </w:r>
          </w:p>
          <w:p w:rsidR="00F6663D" w:rsidRPr="00500AE3" w:rsidRDefault="00500AE3" w:rsidP="00500AE3">
            <w:pPr>
              <w:spacing w:after="0" w:line="240" w:lineRule="auto"/>
              <w:jc w:val="both"/>
              <w:rPr>
                <w:rFonts w:ascii="Times New Roman" w:eastAsia="Times New Roman" w:hAnsi="Times New Roman" w:cs="Times New Roman"/>
                <w:sz w:val="28"/>
                <w:szCs w:val="24"/>
                <w:lang w:eastAsia="ru-RU"/>
              </w:rPr>
            </w:pPr>
            <w:r w:rsidRPr="00CC4E34">
              <w:rPr>
                <w:rFonts w:ascii="Times New Roman" w:eastAsia="Times New Roman" w:hAnsi="Times New Roman" w:cs="Times New Roman"/>
                <w:b/>
                <w:i/>
                <w:sz w:val="28"/>
                <w:szCs w:val="24"/>
                <w:lang w:eastAsia="ru-RU"/>
              </w:rPr>
              <w:t>Оборудование:</w:t>
            </w:r>
            <w:r>
              <w:rPr>
                <w:rFonts w:ascii="Times New Roman" w:eastAsia="Times New Roman" w:hAnsi="Times New Roman" w:cs="Times New Roman"/>
                <w:sz w:val="28"/>
                <w:szCs w:val="24"/>
                <w:lang w:eastAsia="ru-RU"/>
              </w:rPr>
              <w:t> иллюстрации котенка, схема поэтапной лепки, пластилин, доски, стеки, салфетки.</w:t>
            </w:r>
          </w:p>
        </w:tc>
      </w:tr>
    </w:tbl>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500AE3" w:rsidRDefault="00500AE3" w:rsidP="00F6663D">
      <w:pPr>
        <w:spacing w:after="0" w:line="240" w:lineRule="auto"/>
        <w:ind w:firstLine="709"/>
        <w:jc w:val="both"/>
        <w:rPr>
          <w:rFonts w:ascii="Times New Roman" w:hAnsi="Times New Roman" w:cs="Times New Roman"/>
          <w:sz w:val="28"/>
          <w:szCs w:val="28"/>
        </w:rPr>
      </w:pPr>
    </w:p>
    <w:p w:rsidR="00500AE3" w:rsidRDefault="00500AE3" w:rsidP="00F6663D">
      <w:pPr>
        <w:spacing w:after="0" w:line="240" w:lineRule="auto"/>
        <w:ind w:firstLine="709"/>
        <w:jc w:val="both"/>
        <w:rPr>
          <w:rFonts w:ascii="Times New Roman" w:hAnsi="Times New Roman" w:cs="Times New Roman"/>
          <w:sz w:val="28"/>
          <w:szCs w:val="28"/>
        </w:rPr>
      </w:pPr>
    </w:p>
    <w:p w:rsidR="00500AE3" w:rsidRDefault="00500AE3" w:rsidP="00F6663D">
      <w:pPr>
        <w:spacing w:after="0" w:line="240" w:lineRule="auto"/>
        <w:ind w:firstLine="709"/>
        <w:jc w:val="both"/>
        <w:rPr>
          <w:rFonts w:ascii="Times New Roman" w:hAnsi="Times New Roman" w:cs="Times New Roman"/>
          <w:sz w:val="28"/>
          <w:szCs w:val="28"/>
        </w:rPr>
      </w:pPr>
    </w:p>
    <w:p w:rsidR="00500AE3" w:rsidRDefault="00500AE3" w:rsidP="00F6663D">
      <w:pPr>
        <w:spacing w:after="0" w:line="240" w:lineRule="auto"/>
        <w:ind w:firstLine="709"/>
        <w:jc w:val="both"/>
        <w:rPr>
          <w:rFonts w:ascii="Times New Roman" w:hAnsi="Times New Roman" w:cs="Times New Roman"/>
          <w:sz w:val="28"/>
          <w:szCs w:val="28"/>
        </w:rPr>
      </w:pPr>
    </w:p>
    <w:p w:rsidR="00500AE3" w:rsidRDefault="00500AE3" w:rsidP="00F6663D">
      <w:pPr>
        <w:spacing w:after="0" w:line="240" w:lineRule="auto"/>
        <w:ind w:firstLine="709"/>
        <w:jc w:val="both"/>
        <w:rPr>
          <w:rFonts w:ascii="Times New Roman" w:hAnsi="Times New Roman" w:cs="Times New Roman"/>
          <w:sz w:val="28"/>
          <w:szCs w:val="28"/>
        </w:rPr>
      </w:pPr>
    </w:p>
    <w:p w:rsidR="00500AE3" w:rsidRDefault="00500AE3"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tbl>
      <w:tblPr>
        <w:tblW w:w="10740" w:type="dxa"/>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2000"/>
        <w:gridCol w:w="7230"/>
      </w:tblGrid>
      <w:tr w:rsidR="00F6663D" w:rsidRPr="00551AB2" w:rsidTr="00F6663D">
        <w:trPr>
          <w:trHeight w:val="840"/>
        </w:trPr>
        <w:tc>
          <w:tcPr>
            <w:tcW w:w="151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230" w:type="dxa"/>
            <w:vAlign w:val="center"/>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53"/>
        </w:trPr>
        <w:tc>
          <w:tcPr>
            <w:tcW w:w="1510"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w:t>
            </w:r>
          </w:p>
          <w:p w:rsidR="00F6663D" w:rsidRPr="00551AB2" w:rsidRDefault="00F6663D" w:rsidP="00F6663D">
            <w:pPr>
              <w:spacing w:after="0" w:line="240" w:lineRule="auto"/>
              <w:rPr>
                <w:rFonts w:ascii="Times New Roman" w:hAnsi="Times New Roman" w:cs="Times New Roman"/>
                <w:b/>
                <w:bCs/>
                <w:sz w:val="24"/>
                <w:szCs w:val="24"/>
              </w:rPr>
            </w:pPr>
            <w:r w:rsidRPr="00551AB2">
              <w:rPr>
                <w:rFonts w:ascii="Times New Roman" w:hAnsi="Times New Roman" w:cs="Times New Roman"/>
                <w:b/>
                <w:bCs/>
                <w:sz w:val="24"/>
                <w:szCs w:val="24"/>
              </w:rPr>
              <w:t>наблюдение</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работой дворника. Дать детям знания о значении труда дворника в социуме. Воспитывать уважение к труду взрослых.</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720"/>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«Кому, что нужно для работы» - профессии.</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«Мы веселые ребята» - бег.</w:t>
            </w:r>
          </w:p>
        </w:tc>
      </w:tr>
      <w:tr w:rsidR="00F6663D" w:rsidRPr="00551AB2" w:rsidTr="00F6663D">
        <w:trPr>
          <w:trHeight w:val="591"/>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Оказать воспитательную пассивную помощь в поливе комнатных цветов. Воспитывать любовь к растениям.</w:t>
            </w:r>
          </w:p>
        </w:tc>
      </w:tr>
      <w:tr w:rsidR="00F6663D" w:rsidRPr="00551AB2" w:rsidTr="00F6663D">
        <w:trPr>
          <w:trHeight w:val="561"/>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названия предметов одежды:</w:t>
            </w:r>
          </w:p>
        </w:tc>
      </w:tr>
      <w:tr w:rsidR="00F6663D" w:rsidRPr="00551AB2" w:rsidTr="00F6663D">
        <w:trPr>
          <w:trHeight w:val="750"/>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«Игры и игрушки младших дошкольников»:</w:t>
            </w:r>
          </w:p>
        </w:tc>
      </w:tr>
      <w:tr w:rsidR="00F6663D" w:rsidRPr="00551AB2" w:rsidTr="00F6663D">
        <w:trPr>
          <w:trHeight w:val="669"/>
        </w:trPr>
        <w:tc>
          <w:tcPr>
            <w:tcW w:w="1510"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000" w:type="dxa"/>
          </w:tcPr>
          <w:p w:rsidR="00F6663D" w:rsidRPr="00551AB2" w:rsidRDefault="00F6663D" w:rsidP="00F6663D">
            <w:pPr>
              <w:spacing w:after="0" w:line="240" w:lineRule="auto"/>
              <w:rPr>
                <w:rFonts w:ascii="Times New Roman" w:hAnsi="Times New Roman" w:cs="Times New Roman"/>
                <w:b/>
                <w:bCs/>
                <w:sz w:val="24"/>
                <w:szCs w:val="24"/>
              </w:rPr>
            </w:pPr>
            <w:r w:rsidRPr="00551AB2">
              <w:rPr>
                <w:rFonts w:ascii="Times New Roman" w:hAnsi="Times New Roman" w:cs="Times New Roman"/>
                <w:b/>
                <w:bCs/>
                <w:sz w:val="24"/>
                <w:szCs w:val="24"/>
              </w:rPr>
              <w:t xml:space="preserve">Беседа,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«Кем работают мои родители» - закрепить знание детей о труде своих родителей.</w:t>
            </w:r>
          </w:p>
        </w:tc>
      </w:tr>
      <w:tr w:rsidR="00F6663D" w:rsidRPr="00551AB2" w:rsidTr="00F6663D">
        <w:trPr>
          <w:trHeight w:val="681"/>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«Угадай по описанию» - профессии.</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«У медведя во бору» - действия согласно правилам игры.</w:t>
            </w:r>
          </w:p>
        </w:tc>
      </w:tr>
      <w:tr w:rsidR="00F6663D" w:rsidRPr="00551AB2" w:rsidTr="00F6663D">
        <w:trPr>
          <w:trHeight w:val="623"/>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Собираясь на прогулку, учить детей самостоятельно одеваться, оказывать помощь друг другу.</w:t>
            </w:r>
          </w:p>
        </w:tc>
      </w:tr>
      <w:tr w:rsidR="00F6663D" w:rsidRPr="00551AB2" w:rsidTr="00F6663D">
        <w:trPr>
          <w:trHeight w:val="492"/>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 профессиях людей, работающих в детском саду:</w:t>
            </w:r>
          </w:p>
        </w:tc>
      </w:tr>
      <w:tr w:rsidR="00F6663D" w:rsidRPr="00551AB2" w:rsidTr="00F6663D">
        <w:trPr>
          <w:trHeight w:val="828"/>
        </w:trPr>
        <w:tc>
          <w:tcPr>
            <w:tcW w:w="151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Вторая половина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дня</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Рисование на тему: «Мой любимый детский сад» - развивать мелкую моторику руки, творческое воображение, усидчивость.</w:t>
            </w:r>
          </w:p>
        </w:tc>
      </w:tr>
      <w:tr w:rsidR="00F6663D" w:rsidRPr="00551AB2" w:rsidTr="00F6663D">
        <w:trPr>
          <w:trHeight w:val="556"/>
        </w:trPr>
        <w:tc>
          <w:tcPr>
            <w:tcW w:w="1510"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000" w:type="dxa"/>
          </w:tcPr>
          <w:p w:rsidR="00F6663D" w:rsidRPr="00551AB2" w:rsidRDefault="00F6663D" w:rsidP="00F6663D">
            <w:pPr>
              <w:spacing w:after="0" w:line="240" w:lineRule="auto"/>
              <w:rPr>
                <w:rFonts w:ascii="Times New Roman" w:hAnsi="Times New Roman" w:cs="Times New Roman"/>
                <w:b/>
                <w:bCs/>
                <w:sz w:val="24"/>
                <w:szCs w:val="24"/>
              </w:rPr>
            </w:pPr>
            <w:r w:rsidRPr="00551AB2">
              <w:rPr>
                <w:rFonts w:ascii="Times New Roman" w:hAnsi="Times New Roman" w:cs="Times New Roman"/>
                <w:b/>
                <w:bCs/>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наблюдение </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«Чем я люблю заниматься в детском саду» - воспитывать положительное отношение к детскому саду.</w:t>
            </w:r>
          </w:p>
        </w:tc>
      </w:tr>
      <w:tr w:rsidR="00F6663D" w:rsidRPr="00551AB2" w:rsidTr="00F6663D">
        <w:trPr>
          <w:trHeight w:val="744"/>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 «Назови одним словом» - учить детей соблюдать правила игры.</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«Ровным кругом» - продолжать учить детей ходить по кругу держась за руки.</w:t>
            </w:r>
          </w:p>
        </w:tc>
      </w:tr>
      <w:tr w:rsidR="00F6663D" w:rsidRPr="00551AB2" w:rsidTr="00F6663D">
        <w:trPr>
          <w:trHeight w:val="819"/>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сухие веточки, лишний мусор – желание трудиться самостоятельно.</w:t>
            </w:r>
          </w:p>
        </w:tc>
      </w:tr>
      <w:tr w:rsidR="00F6663D" w:rsidRPr="00551AB2" w:rsidTr="00F6663D">
        <w:trPr>
          <w:trHeight w:val="415"/>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Заучивание стихотворения </w:t>
            </w:r>
            <w:proofErr w:type="spellStart"/>
            <w:r w:rsidRPr="00551AB2">
              <w:rPr>
                <w:rFonts w:ascii="Times New Roman" w:hAnsi="Times New Roman" w:cs="Times New Roman"/>
                <w:sz w:val="24"/>
                <w:szCs w:val="24"/>
              </w:rPr>
              <w:t>В.Сухова</w:t>
            </w:r>
            <w:proofErr w:type="spellEnd"/>
            <w:r w:rsidRPr="00551AB2">
              <w:rPr>
                <w:rFonts w:ascii="Times New Roman" w:hAnsi="Times New Roman" w:cs="Times New Roman"/>
                <w:sz w:val="24"/>
                <w:szCs w:val="24"/>
              </w:rPr>
              <w:t xml:space="preserve"> «Детский сад»</w:t>
            </w:r>
            <w:proofErr w:type="gramStart"/>
            <w:r w:rsidRPr="00551AB2">
              <w:rPr>
                <w:rFonts w:ascii="Times New Roman" w:hAnsi="Times New Roman" w:cs="Times New Roman"/>
                <w:sz w:val="24"/>
                <w:szCs w:val="24"/>
              </w:rPr>
              <w:t xml:space="preserve"> :</w:t>
            </w:r>
            <w:proofErr w:type="gramEnd"/>
          </w:p>
        </w:tc>
      </w:tr>
      <w:tr w:rsidR="00F6663D" w:rsidRPr="00551AB2" w:rsidTr="00F6663D">
        <w:trPr>
          <w:trHeight w:val="849"/>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«В помощь воспитателю» - закрепить знание детей о временах года:</w:t>
            </w:r>
          </w:p>
        </w:tc>
      </w:tr>
    </w:tbl>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jc w:val="both"/>
        <w:rPr>
          <w:rFonts w:ascii="Times New Roman" w:hAnsi="Times New Roman" w:cs="Times New Roman"/>
          <w:sz w:val="28"/>
          <w:szCs w:val="28"/>
        </w:rPr>
      </w:pPr>
    </w:p>
    <w:p w:rsidR="00F6663D" w:rsidRPr="00D370A0" w:rsidRDefault="00F6663D" w:rsidP="00F6663D">
      <w:pPr>
        <w:pStyle w:val="22"/>
        <w:spacing w:before="0" w:line="240" w:lineRule="auto"/>
        <w:ind w:firstLine="709"/>
        <w:jc w:val="center"/>
        <w:rPr>
          <w:rFonts w:ascii="Times New Roman" w:hAnsi="Times New Roman" w:cs="Times New Roman"/>
          <w:b/>
          <w:bCs/>
          <w:i/>
          <w:iCs/>
          <w:sz w:val="32"/>
          <w:szCs w:val="32"/>
        </w:rPr>
      </w:pPr>
      <w:r w:rsidRPr="00D370A0">
        <w:rPr>
          <w:rFonts w:ascii="Times New Roman" w:hAnsi="Times New Roman" w:cs="Times New Roman"/>
          <w:b/>
          <w:bCs/>
          <w:i/>
          <w:iCs/>
          <w:sz w:val="32"/>
          <w:szCs w:val="32"/>
        </w:rPr>
        <w:lastRenderedPageBreak/>
        <w:t>Конспект НОД по лепке</w:t>
      </w:r>
    </w:p>
    <w:p w:rsidR="00F15166" w:rsidRPr="00F15166" w:rsidRDefault="00F6663D" w:rsidP="00F15166">
      <w:pPr>
        <w:spacing w:after="0" w:line="240" w:lineRule="auto"/>
        <w:ind w:firstLine="709"/>
        <w:jc w:val="center"/>
        <w:rPr>
          <w:rFonts w:ascii="Times New Roman" w:eastAsia="Times New Roman" w:hAnsi="Times New Roman" w:cs="Times New Roman"/>
          <w:b/>
          <w:i/>
          <w:sz w:val="28"/>
          <w:szCs w:val="24"/>
          <w:lang w:eastAsia="ru-RU"/>
        </w:rPr>
      </w:pPr>
      <w:r w:rsidRPr="00D370A0">
        <w:rPr>
          <w:rFonts w:ascii="Times New Roman" w:hAnsi="Times New Roman" w:cs="Times New Roman"/>
          <w:b/>
          <w:bCs/>
          <w:i/>
          <w:iCs/>
          <w:sz w:val="32"/>
          <w:szCs w:val="32"/>
        </w:rPr>
        <w:t>Тема:</w:t>
      </w:r>
      <w:r w:rsidRPr="00F15166">
        <w:rPr>
          <w:rFonts w:ascii="Times New Roman" w:hAnsi="Times New Roman" w:cs="Times New Roman"/>
          <w:b/>
          <w:bCs/>
          <w:i/>
          <w:iCs/>
          <w:sz w:val="36"/>
          <w:szCs w:val="32"/>
        </w:rPr>
        <w:t xml:space="preserve"> </w:t>
      </w:r>
      <w:r w:rsidR="00F15166" w:rsidRPr="00F15166">
        <w:rPr>
          <w:rFonts w:ascii="Times New Roman" w:eastAsia="Times New Roman" w:hAnsi="Times New Roman" w:cs="Times New Roman"/>
          <w:b/>
          <w:i/>
          <w:sz w:val="28"/>
          <w:szCs w:val="24"/>
          <w:lang w:eastAsia="ru-RU"/>
        </w:rPr>
        <w:t>«Котенок»</w:t>
      </w:r>
    </w:p>
    <w:p w:rsidR="00F15166"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CC4E34">
        <w:rPr>
          <w:rFonts w:ascii="Times New Roman" w:eastAsia="Times New Roman" w:hAnsi="Times New Roman" w:cs="Times New Roman"/>
          <w:b/>
          <w:i/>
          <w:sz w:val="28"/>
          <w:szCs w:val="24"/>
          <w:lang w:eastAsia="ru-RU"/>
        </w:rPr>
        <w:t>Цель</w:t>
      </w:r>
      <w:proofErr w:type="gramStart"/>
      <w:r w:rsidRPr="00CC4E34">
        <w:rPr>
          <w:rFonts w:ascii="Times New Roman" w:eastAsia="Times New Roman" w:hAnsi="Times New Roman" w:cs="Times New Roman"/>
          <w:b/>
          <w:i/>
          <w:sz w:val="28"/>
          <w:szCs w:val="24"/>
          <w:lang w:eastAsia="ru-RU"/>
        </w:rPr>
        <w:t xml:space="preserve"> :</w:t>
      </w:r>
      <w:proofErr w:type="gramEnd"/>
      <w:r>
        <w:rPr>
          <w:rFonts w:ascii="Times New Roman" w:eastAsia="Times New Roman" w:hAnsi="Times New Roman" w:cs="Times New Roman"/>
          <w:sz w:val="28"/>
          <w:szCs w:val="24"/>
          <w:lang w:eastAsia="ru-RU"/>
        </w:rPr>
        <w:t xml:space="preserve"> учить детей лепить животное.</w:t>
      </w:r>
    </w:p>
    <w:p w:rsidR="00F15166" w:rsidRPr="00F15166" w:rsidRDefault="00F15166" w:rsidP="00CC4E34">
      <w:pPr>
        <w:spacing w:after="0" w:line="240" w:lineRule="auto"/>
        <w:ind w:firstLine="709"/>
        <w:jc w:val="both"/>
        <w:rPr>
          <w:rFonts w:ascii="Times New Roman" w:eastAsia="Times New Roman" w:hAnsi="Times New Roman" w:cs="Times New Roman"/>
          <w:sz w:val="28"/>
          <w:szCs w:val="24"/>
          <w:lang w:eastAsia="ru-RU"/>
        </w:rPr>
      </w:pPr>
      <w:r w:rsidRPr="00CC4E34">
        <w:rPr>
          <w:rFonts w:ascii="Times New Roman" w:eastAsia="Times New Roman" w:hAnsi="Times New Roman" w:cs="Times New Roman"/>
          <w:b/>
          <w:i/>
          <w:sz w:val="28"/>
          <w:szCs w:val="24"/>
          <w:lang w:eastAsia="ru-RU"/>
        </w:rPr>
        <w:t>Задачи:</w:t>
      </w:r>
      <w:r w:rsidRPr="00F15166">
        <w:rPr>
          <w:rFonts w:ascii="Times New Roman" w:eastAsia="Times New Roman" w:hAnsi="Times New Roman" w:cs="Times New Roman"/>
          <w:sz w:val="28"/>
          <w:szCs w:val="24"/>
          <w:lang w:eastAsia="ru-RU"/>
        </w:rPr>
        <w:t xml:space="preserve"> Добиваться в лепке передачи более отчетливого образа котенка, передавать в лепке позу котенка.</w:t>
      </w:r>
      <w:r>
        <w:rPr>
          <w:rFonts w:ascii="Times New Roman" w:eastAsia="Times New Roman" w:hAnsi="Times New Roman" w:cs="Times New Roman"/>
          <w:sz w:val="28"/>
          <w:szCs w:val="24"/>
          <w:lang w:eastAsia="ru-RU"/>
        </w:rPr>
        <w:t xml:space="preserve"> </w:t>
      </w:r>
      <w:r w:rsidRPr="00F15166">
        <w:rPr>
          <w:rFonts w:ascii="Times New Roman" w:eastAsia="Times New Roman" w:hAnsi="Times New Roman" w:cs="Times New Roman"/>
          <w:sz w:val="28"/>
          <w:szCs w:val="24"/>
          <w:lang w:eastAsia="ru-RU"/>
        </w:rPr>
        <w:t xml:space="preserve">Закреплять умение лепить фигурку животного по частям, используя разные приемы: раскатывание </w:t>
      </w:r>
      <w:r w:rsidR="00CC4E34">
        <w:rPr>
          <w:rFonts w:ascii="Times New Roman" w:eastAsia="Times New Roman" w:hAnsi="Times New Roman" w:cs="Times New Roman"/>
          <w:sz w:val="28"/>
          <w:szCs w:val="24"/>
          <w:lang w:eastAsia="ru-RU"/>
        </w:rPr>
        <w:t>пластилина</w:t>
      </w:r>
      <w:r w:rsidRPr="00F15166">
        <w:rPr>
          <w:rFonts w:ascii="Times New Roman" w:eastAsia="Times New Roman" w:hAnsi="Times New Roman" w:cs="Times New Roman"/>
          <w:sz w:val="28"/>
          <w:szCs w:val="24"/>
          <w:lang w:eastAsia="ru-RU"/>
        </w:rPr>
        <w:t xml:space="preserve"> между ладонями, оттягивание мелких деталей, соединение частей путем прижимания и сглаживания мест соединения.</w:t>
      </w:r>
      <w:r w:rsidR="00CC4E34">
        <w:rPr>
          <w:rFonts w:ascii="Times New Roman" w:eastAsia="Times New Roman" w:hAnsi="Times New Roman" w:cs="Times New Roman"/>
          <w:sz w:val="28"/>
          <w:szCs w:val="24"/>
          <w:lang w:eastAsia="ru-RU"/>
        </w:rPr>
        <w:t xml:space="preserve"> </w:t>
      </w:r>
      <w:r w:rsidRPr="00F15166">
        <w:rPr>
          <w:rFonts w:ascii="Times New Roman" w:eastAsia="Times New Roman" w:hAnsi="Times New Roman" w:cs="Times New Roman"/>
          <w:sz w:val="28"/>
          <w:szCs w:val="24"/>
          <w:lang w:eastAsia="ru-RU"/>
        </w:rPr>
        <w:t>Воспитывать интерес к лепке.</w:t>
      </w:r>
    </w:p>
    <w:p w:rsidR="00F15166" w:rsidRPr="00F15166" w:rsidRDefault="00F15166" w:rsidP="00CC4E34">
      <w:pPr>
        <w:spacing w:after="0" w:line="240" w:lineRule="auto"/>
        <w:ind w:firstLine="709"/>
        <w:jc w:val="both"/>
        <w:rPr>
          <w:rFonts w:ascii="Times New Roman" w:eastAsia="Times New Roman" w:hAnsi="Times New Roman" w:cs="Times New Roman"/>
          <w:sz w:val="28"/>
          <w:szCs w:val="24"/>
          <w:lang w:eastAsia="ru-RU"/>
        </w:rPr>
      </w:pPr>
      <w:r w:rsidRPr="00CC4E34">
        <w:rPr>
          <w:rFonts w:ascii="Times New Roman" w:eastAsia="Times New Roman" w:hAnsi="Times New Roman" w:cs="Times New Roman"/>
          <w:b/>
          <w:i/>
          <w:sz w:val="28"/>
          <w:szCs w:val="24"/>
          <w:lang w:eastAsia="ru-RU"/>
        </w:rPr>
        <w:t>Оборудование:</w:t>
      </w:r>
      <w:r w:rsidR="00CC4E34">
        <w:rPr>
          <w:rFonts w:ascii="Times New Roman" w:eastAsia="Times New Roman" w:hAnsi="Times New Roman" w:cs="Times New Roman"/>
          <w:sz w:val="28"/>
          <w:szCs w:val="24"/>
          <w:lang w:eastAsia="ru-RU"/>
        </w:rPr>
        <w:t> иллюстрации котенка, схема поэтапной лепки, пластилин, доски, стеки, салфетки.</w:t>
      </w:r>
    </w:p>
    <w:p w:rsidR="00CC4E34" w:rsidRPr="00CC4E34" w:rsidRDefault="00F15166" w:rsidP="00CC4E34">
      <w:pPr>
        <w:spacing w:after="0" w:line="240" w:lineRule="auto"/>
        <w:ind w:firstLine="709"/>
        <w:jc w:val="center"/>
        <w:rPr>
          <w:rFonts w:ascii="Times New Roman" w:eastAsia="Times New Roman" w:hAnsi="Times New Roman" w:cs="Times New Roman"/>
          <w:b/>
          <w:i/>
          <w:sz w:val="28"/>
          <w:szCs w:val="24"/>
          <w:lang w:eastAsia="ru-RU"/>
        </w:rPr>
      </w:pPr>
      <w:r w:rsidRPr="00CC4E34">
        <w:rPr>
          <w:rFonts w:ascii="Times New Roman" w:eastAsia="Times New Roman" w:hAnsi="Times New Roman" w:cs="Times New Roman"/>
          <w:b/>
          <w:i/>
          <w:sz w:val="28"/>
          <w:szCs w:val="24"/>
          <w:lang w:eastAsia="ru-RU"/>
        </w:rPr>
        <w:t xml:space="preserve">Ход </w:t>
      </w:r>
      <w:r w:rsidR="00CC4E34" w:rsidRPr="00CC4E34">
        <w:rPr>
          <w:rFonts w:ascii="Times New Roman" w:eastAsia="Times New Roman" w:hAnsi="Times New Roman" w:cs="Times New Roman"/>
          <w:b/>
          <w:i/>
          <w:sz w:val="28"/>
          <w:szCs w:val="24"/>
          <w:lang w:eastAsia="ru-RU"/>
        </w:rPr>
        <w:t>НОД</w:t>
      </w:r>
    </w:p>
    <w:p w:rsidR="00CC4E34" w:rsidRPr="00CC4E34" w:rsidRDefault="00CC4E34" w:rsidP="00F15166">
      <w:pPr>
        <w:spacing w:after="0" w:line="240" w:lineRule="auto"/>
        <w:ind w:firstLine="709"/>
        <w:jc w:val="both"/>
        <w:rPr>
          <w:rFonts w:ascii="Times New Roman" w:eastAsia="Times New Roman" w:hAnsi="Times New Roman" w:cs="Times New Roman"/>
          <w:b/>
          <w:i/>
          <w:sz w:val="28"/>
          <w:szCs w:val="24"/>
          <w:lang w:eastAsia="ru-RU"/>
        </w:rPr>
      </w:pPr>
      <w:r w:rsidRPr="00CC4E34">
        <w:rPr>
          <w:rFonts w:ascii="Times New Roman" w:eastAsia="Times New Roman" w:hAnsi="Times New Roman" w:cs="Times New Roman"/>
          <w:b/>
          <w:i/>
          <w:sz w:val="28"/>
          <w:szCs w:val="24"/>
          <w:lang w:eastAsia="ru-RU"/>
        </w:rPr>
        <w:t>Организационный момент</w:t>
      </w:r>
    </w:p>
    <w:p w:rsidR="00CC4E34" w:rsidRPr="00CC4E34" w:rsidRDefault="00CC4E34" w:rsidP="00F15166">
      <w:pPr>
        <w:spacing w:after="0" w:line="240" w:lineRule="auto"/>
        <w:ind w:firstLine="709"/>
        <w:jc w:val="both"/>
        <w:rPr>
          <w:rFonts w:ascii="Times New Roman" w:eastAsia="Times New Roman" w:hAnsi="Times New Roman" w:cs="Times New Roman"/>
          <w:b/>
          <w:i/>
          <w:sz w:val="28"/>
          <w:szCs w:val="24"/>
          <w:lang w:eastAsia="ru-RU"/>
        </w:rPr>
      </w:pPr>
      <w:r w:rsidRPr="00CC4E34">
        <w:rPr>
          <w:rFonts w:ascii="Times New Roman" w:eastAsia="Times New Roman" w:hAnsi="Times New Roman" w:cs="Times New Roman"/>
          <w:b/>
          <w:i/>
          <w:sz w:val="28"/>
          <w:szCs w:val="24"/>
          <w:lang w:eastAsia="ru-RU"/>
        </w:rPr>
        <w:t>Психогимнастика</w:t>
      </w:r>
    </w:p>
    <w:p w:rsidR="00CC4E34" w:rsidRPr="00CC4E34" w:rsidRDefault="00CC4E34" w:rsidP="00F15166">
      <w:pPr>
        <w:spacing w:after="0" w:line="240" w:lineRule="auto"/>
        <w:ind w:firstLine="709"/>
        <w:jc w:val="both"/>
        <w:rPr>
          <w:rFonts w:ascii="Times New Roman" w:eastAsia="Times New Roman" w:hAnsi="Times New Roman" w:cs="Times New Roman"/>
          <w:b/>
          <w:i/>
          <w:sz w:val="28"/>
          <w:szCs w:val="24"/>
          <w:lang w:eastAsia="ru-RU"/>
        </w:rPr>
      </w:pPr>
      <w:r w:rsidRPr="00CC4E34">
        <w:rPr>
          <w:rFonts w:ascii="Times New Roman" w:eastAsia="Times New Roman" w:hAnsi="Times New Roman" w:cs="Times New Roman"/>
          <w:b/>
          <w:i/>
          <w:sz w:val="28"/>
          <w:szCs w:val="24"/>
          <w:lang w:eastAsia="ru-RU"/>
        </w:rPr>
        <w:t>Основная часть</w:t>
      </w:r>
    </w:p>
    <w:p w:rsidR="00CC4E34"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Дети садятся на стульчики, поставленные полукругом. Воспитатель входит с корзиной</w:t>
      </w:r>
      <w:proofErr w:type="gramStart"/>
      <w:r w:rsidRPr="00F15166">
        <w:rPr>
          <w:rFonts w:ascii="Times New Roman" w:eastAsia="Times New Roman" w:hAnsi="Times New Roman" w:cs="Times New Roman"/>
          <w:sz w:val="28"/>
          <w:szCs w:val="24"/>
          <w:lang w:eastAsia="ru-RU"/>
        </w:rPr>
        <w:t xml:space="preserve"> .</w:t>
      </w:r>
      <w:proofErr w:type="gramEnd"/>
    </w:p>
    <w:p w:rsidR="00F15166" w:rsidRPr="00F15166"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 xml:space="preserve">- Ребята, сегодня </w:t>
      </w:r>
      <w:proofErr w:type="gramStart"/>
      <w:r w:rsidRPr="00F15166">
        <w:rPr>
          <w:rFonts w:ascii="Times New Roman" w:eastAsia="Times New Roman" w:hAnsi="Times New Roman" w:cs="Times New Roman"/>
          <w:sz w:val="28"/>
          <w:szCs w:val="24"/>
          <w:lang w:eastAsia="ru-RU"/>
        </w:rPr>
        <w:t>к</w:t>
      </w:r>
      <w:proofErr w:type="gramEnd"/>
      <w:r w:rsidRPr="00F15166">
        <w:rPr>
          <w:rFonts w:ascii="Times New Roman" w:eastAsia="Times New Roman" w:hAnsi="Times New Roman" w:cs="Times New Roman"/>
          <w:sz w:val="28"/>
          <w:szCs w:val="24"/>
          <w:lang w:eastAsia="ru-RU"/>
        </w:rPr>
        <w:t xml:space="preserve"> нас посетит замечательное домашнее животное. Но оно очень грустное, т. </w:t>
      </w:r>
      <w:proofErr w:type="gramStart"/>
      <w:r w:rsidRPr="00F15166">
        <w:rPr>
          <w:rFonts w:ascii="Times New Roman" w:eastAsia="Times New Roman" w:hAnsi="Times New Roman" w:cs="Times New Roman"/>
          <w:sz w:val="28"/>
          <w:szCs w:val="24"/>
          <w:lang w:eastAsia="ru-RU"/>
        </w:rPr>
        <w:t>к</w:t>
      </w:r>
      <w:proofErr w:type="gramEnd"/>
      <w:r w:rsidRPr="00F15166">
        <w:rPr>
          <w:rFonts w:ascii="Times New Roman" w:eastAsia="Times New Roman" w:hAnsi="Times New Roman" w:cs="Times New Roman"/>
          <w:sz w:val="28"/>
          <w:szCs w:val="24"/>
          <w:lang w:eastAsia="ru-RU"/>
        </w:rPr>
        <w:t xml:space="preserve"> у него нет друзей. А для того, чтобы узнать, кто там сидит нам нужно отгадать несколько загадок.</w:t>
      </w:r>
    </w:p>
    <w:p w:rsidR="00CC4E34"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1.Что за зверь со мной играет?</w:t>
      </w:r>
    </w:p>
    <w:p w:rsidR="00CC4E34"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Не мычит, не ржет, не лает,</w:t>
      </w:r>
    </w:p>
    <w:p w:rsidR="00CC4E34"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Нападает на клубки,</w:t>
      </w:r>
    </w:p>
    <w:p w:rsidR="00CC4E34"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Прячет в лапках коготки.</w:t>
      </w:r>
    </w:p>
    <w:p w:rsidR="00CC4E34" w:rsidRDefault="00CC4E34" w:rsidP="00F15166">
      <w:pPr>
        <w:spacing w:after="0" w:line="240" w:lineRule="auto"/>
        <w:ind w:firstLine="709"/>
        <w:jc w:val="both"/>
        <w:rPr>
          <w:rFonts w:ascii="Times New Roman" w:eastAsia="Times New Roman" w:hAnsi="Times New Roman" w:cs="Times New Roman"/>
          <w:sz w:val="28"/>
          <w:szCs w:val="24"/>
          <w:lang w:eastAsia="ru-RU"/>
        </w:rPr>
      </w:pPr>
    </w:p>
    <w:p w:rsidR="00CC4E34"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2.Мордочка усатая</w:t>
      </w:r>
    </w:p>
    <w:p w:rsidR="00CC4E34"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Шубка полосатая</w:t>
      </w:r>
    </w:p>
    <w:p w:rsidR="00CC4E34"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Часто умывается</w:t>
      </w:r>
    </w:p>
    <w:p w:rsidR="00F15166" w:rsidRPr="00F15166"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А с водой не знается.</w:t>
      </w:r>
    </w:p>
    <w:p w:rsidR="00F15166" w:rsidRPr="00F15166"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 Правильно, ребята – это кот, а точнее еще совсем маленький котенок.</w:t>
      </w:r>
    </w:p>
    <w:p w:rsidR="00CC4E34" w:rsidRPr="00F15166" w:rsidRDefault="00F15166" w:rsidP="00CC4E34">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 xml:space="preserve"> Вы согласны ему помочь </w:t>
      </w:r>
      <w:proofErr w:type="gramStart"/>
      <w:r w:rsidRPr="00F15166">
        <w:rPr>
          <w:rFonts w:ascii="Times New Roman" w:eastAsia="Times New Roman" w:hAnsi="Times New Roman" w:cs="Times New Roman"/>
          <w:sz w:val="28"/>
          <w:szCs w:val="24"/>
          <w:lang w:eastAsia="ru-RU"/>
        </w:rPr>
        <w:t xml:space="preserve">( </w:t>
      </w:r>
      <w:proofErr w:type="gramEnd"/>
      <w:r w:rsidRPr="00F15166">
        <w:rPr>
          <w:rFonts w:ascii="Times New Roman" w:eastAsia="Times New Roman" w:hAnsi="Times New Roman" w:cs="Times New Roman"/>
          <w:sz w:val="28"/>
          <w:szCs w:val="24"/>
          <w:lang w:eastAsia="ru-RU"/>
        </w:rPr>
        <w:t xml:space="preserve">ответы детей). Давайте мы с вами вылепим нашему котенку друзей из пластилина. </w:t>
      </w:r>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 xml:space="preserve">Давайте вспомним с чего нужно начинать лепить </w:t>
      </w:r>
      <w:proofErr w:type="gramStart"/>
      <w:r w:rsidRPr="00F15166">
        <w:rPr>
          <w:rFonts w:ascii="Times New Roman" w:eastAsia="Times New Roman" w:hAnsi="Times New Roman" w:cs="Times New Roman"/>
          <w:sz w:val="28"/>
          <w:szCs w:val="24"/>
          <w:lang w:eastAsia="ru-RU"/>
        </w:rPr>
        <w:t xml:space="preserve">( </w:t>
      </w:r>
      <w:proofErr w:type="gramEnd"/>
      <w:r w:rsidRPr="00F15166">
        <w:rPr>
          <w:rFonts w:ascii="Times New Roman" w:eastAsia="Times New Roman" w:hAnsi="Times New Roman" w:cs="Times New Roman"/>
          <w:sz w:val="28"/>
          <w:szCs w:val="24"/>
          <w:lang w:eastAsia="ru-RU"/>
        </w:rPr>
        <w:t>размять пластилин и поделить его на части).</w:t>
      </w:r>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 xml:space="preserve">-Какой формы туловище у котенка? Голова? Хвост? </w:t>
      </w:r>
      <w:proofErr w:type="gramStart"/>
      <w:r w:rsidRPr="00F15166">
        <w:rPr>
          <w:rFonts w:ascii="Times New Roman" w:eastAsia="Times New Roman" w:hAnsi="Times New Roman" w:cs="Times New Roman"/>
          <w:sz w:val="28"/>
          <w:szCs w:val="24"/>
          <w:lang w:eastAsia="ru-RU"/>
        </w:rPr>
        <w:t xml:space="preserve">( </w:t>
      </w:r>
      <w:proofErr w:type="gramEnd"/>
      <w:r w:rsidRPr="00F15166">
        <w:rPr>
          <w:rFonts w:ascii="Times New Roman" w:eastAsia="Times New Roman" w:hAnsi="Times New Roman" w:cs="Times New Roman"/>
          <w:sz w:val="28"/>
          <w:szCs w:val="24"/>
          <w:lang w:eastAsia="ru-RU"/>
        </w:rPr>
        <w:t>овальное, голова вытянутая, хвост длинный».</w:t>
      </w:r>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 xml:space="preserve">-Лепить мы будем из целого куска пластилина.  </w:t>
      </w:r>
      <w:r w:rsidR="00500AE3">
        <w:rPr>
          <w:rFonts w:ascii="Times New Roman" w:eastAsia="Times New Roman" w:hAnsi="Times New Roman" w:cs="Times New Roman"/>
          <w:sz w:val="28"/>
          <w:szCs w:val="24"/>
          <w:lang w:eastAsia="ru-RU"/>
        </w:rPr>
        <w:t xml:space="preserve">Слушайте, </w:t>
      </w:r>
      <w:r w:rsidRPr="00F15166">
        <w:rPr>
          <w:rFonts w:ascii="Times New Roman" w:eastAsia="Times New Roman" w:hAnsi="Times New Roman" w:cs="Times New Roman"/>
          <w:sz w:val="28"/>
          <w:szCs w:val="24"/>
          <w:lang w:eastAsia="ru-RU"/>
        </w:rPr>
        <w:t xml:space="preserve"> как мы будем лепит</w:t>
      </w:r>
      <w:proofErr w:type="gramStart"/>
      <w:r w:rsidRPr="00F15166">
        <w:rPr>
          <w:rFonts w:ascii="Times New Roman" w:eastAsia="Times New Roman" w:hAnsi="Times New Roman" w:cs="Times New Roman"/>
          <w:sz w:val="28"/>
          <w:szCs w:val="24"/>
          <w:lang w:eastAsia="ru-RU"/>
        </w:rPr>
        <w:t>ь(</w:t>
      </w:r>
      <w:proofErr w:type="gramEnd"/>
      <w:r w:rsidRPr="00F15166">
        <w:rPr>
          <w:rFonts w:ascii="Times New Roman" w:eastAsia="Times New Roman" w:hAnsi="Times New Roman" w:cs="Times New Roman"/>
          <w:sz w:val="28"/>
          <w:szCs w:val="24"/>
          <w:lang w:eastAsia="ru-RU"/>
        </w:rPr>
        <w:t xml:space="preserve"> надо раскатать толстенькую колбаску, надрезать ее стекой с двух сторон – это лапки. Затем раскатываем шарик – вытягиваем мордочку и ушки. Крепим мордочку к туловищу и хорошо примазываем. </w:t>
      </w:r>
      <w:proofErr w:type="gramStart"/>
      <w:r w:rsidRPr="00F15166">
        <w:rPr>
          <w:rFonts w:ascii="Times New Roman" w:eastAsia="Times New Roman" w:hAnsi="Times New Roman" w:cs="Times New Roman"/>
          <w:sz w:val="28"/>
          <w:szCs w:val="24"/>
          <w:lang w:eastAsia="ru-RU"/>
        </w:rPr>
        <w:t>Хвостик должен быть тонким и длинным).</w:t>
      </w:r>
      <w:proofErr w:type="gramEnd"/>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 xml:space="preserve">-Ребята, чтобы наши ручки перед работой погрелись,  мы с вами сделаем </w:t>
      </w:r>
      <w:r w:rsidRPr="00500AE3">
        <w:rPr>
          <w:rFonts w:ascii="Times New Roman" w:eastAsia="Times New Roman" w:hAnsi="Times New Roman" w:cs="Times New Roman"/>
          <w:b/>
          <w:sz w:val="28"/>
          <w:szCs w:val="24"/>
          <w:lang w:eastAsia="ru-RU"/>
        </w:rPr>
        <w:t>пальчиковую гимнастику</w:t>
      </w:r>
      <w:r w:rsidRPr="00F15166">
        <w:rPr>
          <w:rFonts w:ascii="Times New Roman" w:eastAsia="Times New Roman" w:hAnsi="Times New Roman" w:cs="Times New Roman"/>
          <w:sz w:val="28"/>
          <w:szCs w:val="24"/>
          <w:lang w:eastAsia="ru-RU"/>
        </w:rPr>
        <w:t>.</w:t>
      </w:r>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Хитрый, маленький Котенок (мячик зажат между ладонями)</w:t>
      </w:r>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Только вылез из пеленок, (открываются ладошки)</w:t>
      </w:r>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lastRenderedPageBreak/>
        <w:t>Натворил немало дел: (закрываются ладошки)</w:t>
      </w:r>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У енота рыбку съел, (круговые движения между ладонями)</w:t>
      </w:r>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С хомяком затеял драку, (Мяч в правой руке сжать)</w:t>
      </w:r>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Испугался лишь собаку</w:t>
      </w:r>
      <w:proofErr w:type="gramStart"/>
      <w:r w:rsidRPr="00F15166">
        <w:rPr>
          <w:rFonts w:ascii="Times New Roman" w:eastAsia="Times New Roman" w:hAnsi="Times New Roman" w:cs="Times New Roman"/>
          <w:sz w:val="28"/>
          <w:szCs w:val="24"/>
          <w:lang w:eastAsia="ru-RU"/>
        </w:rPr>
        <w:t>.</w:t>
      </w:r>
      <w:proofErr w:type="gramEnd"/>
      <w:r w:rsidRPr="00F15166">
        <w:rPr>
          <w:rFonts w:ascii="Times New Roman" w:eastAsia="Times New Roman" w:hAnsi="Times New Roman" w:cs="Times New Roman"/>
          <w:sz w:val="28"/>
          <w:szCs w:val="24"/>
          <w:lang w:eastAsia="ru-RU"/>
        </w:rPr>
        <w:t> (</w:t>
      </w:r>
      <w:proofErr w:type="gramStart"/>
      <w:r w:rsidRPr="00F15166">
        <w:rPr>
          <w:rFonts w:ascii="Times New Roman" w:eastAsia="Times New Roman" w:hAnsi="Times New Roman" w:cs="Times New Roman"/>
          <w:sz w:val="28"/>
          <w:szCs w:val="24"/>
          <w:lang w:eastAsia="ru-RU"/>
        </w:rPr>
        <w:t>в</w:t>
      </w:r>
      <w:proofErr w:type="gramEnd"/>
      <w:r w:rsidRPr="00F15166">
        <w:rPr>
          <w:rFonts w:ascii="Times New Roman" w:eastAsia="Times New Roman" w:hAnsi="Times New Roman" w:cs="Times New Roman"/>
          <w:sz w:val="28"/>
          <w:szCs w:val="24"/>
          <w:lang w:eastAsia="ru-RU"/>
        </w:rPr>
        <w:t xml:space="preserve"> левой руке сжать)</w:t>
      </w:r>
    </w:p>
    <w:p w:rsidR="00500AE3"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Невоспитанный ребенок (круговые движения по столу одной рукой)</w:t>
      </w:r>
    </w:p>
    <w:p w:rsidR="00F15166" w:rsidRPr="00F15166"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Этот маленький Котенок</w:t>
      </w:r>
      <w:proofErr w:type="gramStart"/>
      <w:r w:rsidRPr="00F15166">
        <w:rPr>
          <w:rFonts w:ascii="Times New Roman" w:eastAsia="Times New Roman" w:hAnsi="Times New Roman" w:cs="Times New Roman"/>
          <w:sz w:val="28"/>
          <w:szCs w:val="24"/>
          <w:lang w:eastAsia="ru-RU"/>
        </w:rPr>
        <w:t>.</w:t>
      </w:r>
      <w:proofErr w:type="gramEnd"/>
      <w:r w:rsidRPr="00F15166">
        <w:rPr>
          <w:rFonts w:ascii="Times New Roman" w:eastAsia="Times New Roman" w:hAnsi="Times New Roman" w:cs="Times New Roman"/>
          <w:sz w:val="28"/>
          <w:szCs w:val="24"/>
          <w:lang w:eastAsia="ru-RU"/>
        </w:rPr>
        <w:t> (</w:t>
      </w:r>
      <w:proofErr w:type="gramStart"/>
      <w:r w:rsidRPr="00F15166">
        <w:rPr>
          <w:rFonts w:ascii="Times New Roman" w:eastAsia="Times New Roman" w:hAnsi="Times New Roman" w:cs="Times New Roman"/>
          <w:sz w:val="28"/>
          <w:szCs w:val="24"/>
          <w:lang w:eastAsia="ru-RU"/>
        </w:rPr>
        <w:t>к</w:t>
      </w:r>
      <w:proofErr w:type="gramEnd"/>
      <w:r w:rsidRPr="00F15166">
        <w:rPr>
          <w:rFonts w:ascii="Times New Roman" w:eastAsia="Times New Roman" w:hAnsi="Times New Roman" w:cs="Times New Roman"/>
          <w:sz w:val="28"/>
          <w:szCs w:val="24"/>
          <w:lang w:eastAsia="ru-RU"/>
        </w:rPr>
        <w:t>руговые движения по столу другой рукой)</w:t>
      </w:r>
    </w:p>
    <w:p w:rsidR="00F15166" w:rsidRPr="00F15166" w:rsidRDefault="00F15166" w:rsidP="00F15166">
      <w:pPr>
        <w:spacing w:after="0" w:line="240" w:lineRule="auto"/>
        <w:ind w:firstLine="709"/>
        <w:jc w:val="both"/>
        <w:rPr>
          <w:rFonts w:ascii="Times New Roman" w:eastAsia="Times New Roman" w:hAnsi="Times New Roman" w:cs="Times New Roman"/>
          <w:b/>
          <w:sz w:val="28"/>
          <w:szCs w:val="24"/>
          <w:lang w:eastAsia="ru-RU"/>
        </w:rPr>
      </w:pPr>
      <w:r w:rsidRPr="00500AE3">
        <w:rPr>
          <w:rFonts w:ascii="Times New Roman" w:eastAsia="Times New Roman" w:hAnsi="Times New Roman" w:cs="Times New Roman"/>
          <w:b/>
          <w:sz w:val="28"/>
          <w:szCs w:val="24"/>
          <w:lang w:eastAsia="ru-RU"/>
        </w:rPr>
        <w:t>Самостоятельная деятельность детей (лепка)</w:t>
      </w:r>
    </w:p>
    <w:p w:rsidR="00F15166" w:rsidRPr="00F15166" w:rsidRDefault="00F15166" w:rsidP="00F15166">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Напомнить, что начинать лучше с самых больших частей.</w:t>
      </w:r>
    </w:p>
    <w:p w:rsidR="00500AE3" w:rsidRDefault="00500AE3" w:rsidP="00500AE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w:t>
      </w:r>
      <w:r w:rsidR="00F15166" w:rsidRPr="00F15166">
        <w:rPr>
          <w:rFonts w:ascii="Times New Roman" w:eastAsia="Times New Roman" w:hAnsi="Times New Roman" w:cs="Times New Roman"/>
          <w:sz w:val="28"/>
          <w:szCs w:val="24"/>
          <w:lang w:eastAsia="ru-RU"/>
        </w:rPr>
        <w:t>Приступаем к лепке. Дети лепят, воспитатель помогает индивидуально по необходимости.</w:t>
      </w:r>
    </w:p>
    <w:p w:rsidR="00500AE3" w:rsidRDefault="00F15166" w:rsidP="00500AE3">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В ходе занятия проводится физкультминутка:</w:t>
      </w:r>
    </w:p>
    <w:p w:rsidR="00500AE3" w:rsidRDefault="00F15166" w:rsidP="00500AE3">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Вот окошко распахнулось (руки в стороны)</w:t>
      </w:r>
    </w:p>
    <w:p w:rsidR="00500AE3" w:rsidRDefault="00F15166" w:rsidP="00500AE3">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Вышла кошка на карниз (плавная походка кошки)</w:t>
      </w:r>
    </w:p>
    <w:p w:rsidR="00500AE3" w:rsidRDefault="00F15166" w:rsidP="00500AE3">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 xml:space="preserve">Посмотрела кошка на верх (голову закинул </w:t>
      </w:r>
      <w:proofErr w:type="gramStart"/>
      <w:r w:rsidRPr="00F15166">
        <w:rPr>
          <w:rFonts w:ascii="Times New Roman" w:eastAsia="Times New Roman" w:hAnsi="Times New Roman" w:cs="Times New Roman"/>
          <w:sz w:val="28"/>
          <w:szCs w:val="24"/>
          <w:lang w:eastAsia="ru-RU"/>
        </w:rPr>
        <w:t>на</w:t>
      </w:r>
      <w:proofErr w:type="gramEnd"/>
      <w:r w:rsidRPr="00F15166">
        <w:rPr>
          <w:rFonts w:ascii="Times New Roman" w:eastAsia="Times New Roman" w:hAnsi="Times New Roman" w:cs="Times New Roman"/>
          <w:sz w:val="28"/>
          <w:szCs w:val="24"/>
          <w:lang w:eastAsia="ru-RU"/>
        </w:rPr>
        <w:t xml:space="preserve"> вверх)</w:t>
      </w:r>
    </w:p>
    <w:p w:rsidR="00500AE3" w:rsidRDefault="00F15166" w:rsidP="00500AE3">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Посмотрела кошка вниз</w:t>
      </w:r>
    </w:p>
    <w:p w:rsidR="00500AE3" w:rsidRDefault="00F15166" w:rsidP="00500AE3">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Вот налево посмотрела</w:t>
      </w:r>
    </w:p>
    <w:p w:rsidR="00500AE3" w:rsidRDefault="00F15166" w:rsidP="00500AE3">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Проводила взглядом мух</w:t>
      </w:r>
    </w:p>
    <w:p w:rsidR="00500AE3" w:rsidRDefault="00F15166" w:rsidP="00500AE3">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Потянулась, улыбнулась</w:t>
      </w:r>
    </w:p>
    <w:p w:rsidR="00500AE3" w:rsidRDefault="00F15166" w:rsidP="00500AE3">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И уселась на карниз.</w:t>
      </w:r>
    </w:p>
    <w:p w:rsidR="00500AE3" w:rsidRPr="00500AE3" w:rsidRDefault="00F15166" w:rsidP="00500AE3">
      <w:pPr>
        <w:spacing w:after="0" w:line="240" w:lineRule="auto"/>
        <w:ind w:firstLine="709"/>
        <w:jc w:val="both"/>
        <w:rPr>
          <w:rFonts w:ascii="Times New Roman" w:eastAsia="Times New Roman" w:hAnsi="Times New Roman" w:cs="Times New Roman"/>
          <w:b/>
          <w:sz w:val="28"/>
          <w:szCs w:val="24"/>
          <w:lang w:eastAsia="ru-RU"/>
        </w:rPr>
      </w:pPr>
      <w:r w:rsidRPr="00500AE3">
        <w:rPr>
          <w:rFonts w:ascii="Times New Roman" w:eastAsia="Times New Roman" w:hAnsi="Times New Roman" w:cs="Times New Roman"/>
          <w:b/>
          <w:sz w:val="28"/>
          <w:szCs w:val="24"/>
          <w:lang w:eastAsia="ru-RU"/>
        </w:rPr>
        <w:t xml:space="preserve">Итог </w:t>
      </w:r>
      <w:r w:rsidR="00500AE3" w:rsidRPr="00500AE3">
        <w:rPr>
          <w:rFonts w:ascii="Times New Roman" w:eastAsia="Times New Roman" w:hAnsi="Times New Roman" w:cs="Times New Roman"/>
          <w:b/>
          <w:sz w:val="28"/>
          <w:szCs w:val="24"/>
          <w:lang w:eastAsia="ru-RU"/>
        </w:rPr>
        <w:t>НОД</w:t>
      </w:r>
    </w:p>
    <w:p w:rsidR="00F15166" w:rsidRPr="00F15166" w:rsidRDefault="00F15166" w:rsidP="00500AE3">
      <w:pPr>
        <w:spacing w:after="0" w:line="240" w:lineRule="auto"/>
        <w:ind w:firstLine="709"/>
        <w:jc w:val="both"/>
        <w:rPr>
          <w:rFonts w:ascii="Times New Roman" w:eastAsia="Times New Roman" w:hAnsi="Times New Roman" w:cs="Times New Roman"/>
          <w:sz w:val="28"/>
          <w:szCs w:val="24"/>
          <w:lang w:eastAsia="ru-RU"/>
        </w:rPr>
      </w:pPr>
      <w:r w:rsidRPr="00F15166">
        <w:rPr>
          <w:rFonts w:ascii="Times New Roman" w:eastAsia="Times New Roman" w:hAnsi="Times New Roman" w:cs="Times New Roman"/>
          <w:sz w:val="28"/>
          <w:szCs w:val="24"/>
          <w:lang w:eastAsia="ru-RU"/>
        </w:rPr>
        <w:t>Молодцы, ребята, все справились с заданием. Воспитатель вызывает для анализа 2 – 3 детей. Теперь наш котик очень доволен, и всех вас благодарит за новых друзей.</w:t>
      </w:r>
    </w:p>
    <w:p w:rsidR="00F6663D" w:rsidRDefault="00F6663D" w:rsidP="00F15166">
      <w:pPr>
        <w:pStyle w:val="22"/>
        <w:spacing w:before="0" w:line="240" w:lineRule="auto"/>
        <w:ind w:firstLine="709"/>
        <w:jc w:val="center"/>
        <w:rPr>
          <w:rFonts w:ascii="Times New Roman" w:hAnsi="Times New Roman" w:cs="Times New Roman"/>
          <w:sz w:val="28"/>
          <w:szCs w:val="28"/>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500AE3" w:rsidRDefault="00500AE3" w:rsidP="00F6663D">
      <w:pPr>
        <w:pStyle w:val="a3"/>
        <w:rPr>
          <w:rFonts w:ascii="Times New Roman" w:hAnsi="Times New Roman" w:cs="Times New Roman"/>
          <w:sz w:val="36"/>
          <w:szCs w:val="36"/>
        </w:rPr>
      </w:pPr>
    </w:p>
    <w:p w:rsidR="00F6663D" w:rsidRPr="006022E2" w:rsidRDefault="00F6663D" w:rsidP="00F6663D">
      <w:pPr>
        <w:pStyle w:val="a3"/>
        <w:rPr>
          <w:rFonts w:ascii="Times New Roman" w:hAnsi="Times New Roman" w:cs="Times New Roman"/>
          <w:sz w:val="36"/>
          <w:szCs w:val="36"/>
        </w:rPr>
      </w:pPr>
      <w:r w:rsidRPr="006022E2">
        <w:rPr>
          <w:rFonts w:ascii="Times New Roman" w:hAnsi="Times New Roman" w:cs="Times New Roman"/>
          <w:sz w:val="36"/>
          <w:szCs w:val="36"/>
        </w:rPr>
        <w:lastRenderedPageBreak/>
        <w:t>Дата «</w:t>
      </w:r>
      <w:r w:rsidR="00500AE3" w:rsidRPr="006022E2">
        <w:rPr>
          <w:rFonts w:ascii="Times New Roman" w:hAnsi="Times New Roman" w:cs="Times New Roman"/>
          <w:sz w:val="36"/>
          <w:szCs w:val="36"/>
        </w:rPr>
        <w:t>19</w:t>
      </w:r>
      <w:r w:rsidRPr="006022E2">
        <w:rPr>
          <w:rFonts w:ascii="Times New Roman" w:hAnsi="Times New Roman" w:cs="Times New Roman"/>
          <w:sz w:val="36"/>
          <w:szCs w:val="36"/>
        </w:rPr>
        <w:t>.</w:t>
      </w:r>
      <w:r w:rsidR="00500AE3" w:rsidRPr="006022E2">
        <w:rPr>
          <w:rFonts w:ascii="Times New Roman" w:hAnsi="Times New Roman" w:cs="Times New Roman"/>
          <w:sz w:val="36"/>
          <w:szCs w:val="36"/>
        </w:rPr>
        <w:t>10</w:t>
      </w:r>
      <w:r w:rsidRPr="006022E2">
        <w:rPr>
          <w:rFonts w:ascii="Times New Roman" w:hAnsi="Times New Roman" w:cs="Times New Roman"/>
          <w:sz w:val="36"/>
          <w:szCs w:val="36"/>
        </w:rPr>
        <w:t>.2018 г.»</w:t>
      </w:r>
    </w:p>
    <w:p w:rsidR="00F6663D" w:rsidRPr="006022E2" w:rsidRDefault="00F6663D" w:rsidP="00F6663D">
      <w:pPr>
        <w:pStyle w:val="a3"/>
        <w:rPr>
          <w:rFonts w:ascii="Times New Roman" w:hAnsi="Times New Roman" w:cs="Times New Roman"/>
          <w:sz w:val="36"/>
          <w:szCs w:val="36"/>
        </w:rPr>
      </w:pPr>
      <w:r w:rsidRPr="006022E2">
        <w:rPr>
          <w:rFonts w:ascii="Times New Roman" w:hAnsi="Times New Roman" w:cs="Times New Roman"/>
          <w:sz w:val="36"/>
          <w:szCs w:val="36"/>
        </w:rPr>
        <w:t>Непосредственно организованная деятельность детей</w:t>
      </w:r>
    </w:p>
    <w:p w:rsidR="00F6663D" w:rsidRPr="006022E2"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НОД 1. Художественная литература</w:t>
            </w:r>
          </w:p>
        </w:tc>
      </w:tr>
      <w:tr w:rsidR="00F6663D" w:rsidRPr="00551AB2" w:rsidTr="00F6663D">
        <w:tc>
          <w:tcPr>
            <w:tcW w:w="10632" w:type="dxa"/>
          </w:tcPr>
          <w:p w:rsidR="00F6663D" w:rsidRPr="006022E2" w:rsidRDefault="00F6663D" w:rsidP="006022E2">
            <w:pPr>
              <w:spacing w:after="0" w:line="240" w:lineRule="auto"/>
              <w:rPr>
                <w:rFonts w:ascii="Times New Roman" w:eastAsia="Times New Roman" w:hAnsi="Times New Roman" w:cs="Times New Roman"/>
                <w:b/>
                <w:i/>
                <w:sz w:val="32"/>
                <w:szCs w:val="28"/>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6022E2" w:rsidRPr="006022E2">
              <w:rPr>
                <w:rFonts w:ascii="Times New Roman" w:eastAsia="Times New Roman" w:hAnsi="Times New Roman" w:cs="Times New Roman"/>
                <w:sz w:val="32"/>
                <w:szCs w:val="28"/>
                <w:lang w:eastAsia="ru-RU"/>
              </w:rPr>
              <w:t>«</w:t>
            </w:r>
            <w:r w:rsidR="006022E2" w:rsidRPr="006022E2">
              <w:rPr>
                <w:rFonts w:ascii="Times New Roman" w:eastAsia="Times New Roman" w:hAnsi="Times New Roman" w:cs="Times New Roman"/>
                <w:b/>
                <w:i/>
                <w:sz w:val="36"/>
                <w:szCs w:val="28"/>
                <w:lang w:eastAsia="ru-RU"/>
              </w:rPr>
              <w:t>Стихотворение С. Я. Маршака «</w:t>
            </w:r>
            <w:proofErr w:type="gramStart"/>
            <w:r w:rsidR="006022E2" w:rsidRPr="006022E2">
              <w:rPr>
                <w:rFonts w:ascii="Times New Roman" w:eastAsia="Times New Roman" w:hAnsi="Times New Roman" w:cs="Times New Roman"/>
                <w:b/>
                <w:i/>
                <w:sz w:val="36"/>
                <w:szCs w:val="28"/>
                <w:lang w:eastAsia="ru-RU"/>
              </w:rPr>
              <w:t>Усатый</w:t>
            </w:r>
            <w:proofErr w:type="gramEnd"/>
            <w:r w:rsidR="006022E2" w:rsidRPr="006022E2">
              <w:rPr>
                <w:rFonts w:ascii="Times New Roman" w:eastAsia="Times New Roman" w:hAnsi="Times New Roman" w:cs="Times New Roman"/>
                <w:b/>
                <w:i/>
                <w:sz w:val="36"/>
                <w:szCs w:val="28"/>
                <w:lang w:eastAsia="ru-RU"/>
              </w:rPr>
              <w:t xml:space="preserve"> - полосатый»</w:t>
            </w:r>
          </w:p>
        </w:tc>
      </w:tr>
      <w:tr w:rsidR="00F6663D" w:rsidRPr="00551AB2" w:rsidTr="00F6663D">
        <w:trPr>
          <w:trHeight w:val="1214"/>
        </w:trPr>
        <w:tc>
          <w:tcPr>
            <w:tcW w:w="10632" w:type="dxa"/>
          </w:tcPr>
          <w:p w:rsidR="006022E2" w:rsidRDefault="006022E2" w:rsidP="006022E2">
            <w:pPr>
              <w:spacing w:after="0" w:line="240" w:lineRule="auto"/>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b/>
                <w:i/>
                <w:sz w:val="28"/>
                <w:szCs w:val="28"/>
                <w:lang w:eastAsia="ru-RU"/>
              </w:rPr>
              <w:t>Цель:</w:t>
            </w:r>
            <w:r w:rsidRPr="006022E2">
              <w:rPr>
                <w:rFonts w:ascii="Times New Roman" w:eastAsia="Times New Roman" w:hAnsi="Times New Roman" w:cs="Times New Roman"/>
                <w:sz w:val="28"/>
                <w:szCs w:val="28"/>
                <w:lang w:eastAsia="ru-RU"/>
              </w:rPr>
              <w:t> довести до сознания детей замысел автора: котенок - живое существо, он не игрушка, у не</w:t>
            </w:r>
            <w:r>
              <w:rPr>
                <w:rFonts w:ascii="Times New Roman" w:eastAsia="Times New Roman" w:hAnsi="Times New Roman" w:cs="Times New Roman"/>
                <w:sz w:val="28"/>
                <w:szCs w:val="28"/>
                <w:lang w:eastAsia="ru-RU"/>
              </w:rPr>
              <w:t>го свои потребности и привычки.</w:t>
            </w:r>
          </w:p>
          <w:p w:rsidR="006022E2" w:rsidRPr="006022E2" w:rsidRDefault="006022E2" w:rsidP="006022E2">
            <w:pPr>
              <w:spacing w:after="0" w:line="240" w:lineRule="auto"/>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r w:rsidRPr="006022E2">
              <w:rPr>
                <w:rFonts w:ascii="Times New Roman" w:eastAsia="Times New Roman" w:hAnsi="Times New Roman" w:cs="Times New Roman"/>
                <w:sz w:val="28"/>
                <w:szCs w:val="28"/>
                <w:lang w:eastAsia="ru-RU"/>
              </w:rPr>
              <w:t xml:space="preserve">учить </w:t>
            </w:r>
            <w:proofErr w:type="gramStart"/>
            <w:r w:rsidRPr="006022E2">
              <w:rPr>
                <w:rFonts w:ascii="Times New Roman" w:eastAsia="Times New Roman" w:hAnsi="Times New Roman" w:cs="Times New Roman"/>
                <w:sz w:val="28"/>
                <w:szCs w:val="28"/>
                <w:lang w:eastAsia="ru-RU"/>
              </w:rPr>
              <w:t>выразительно</w:t>
            </w:r>
            <w:proofErr w:type="gramEnd"/>
            <w:r w:rsidRPr="006022E2">
              <w:rPr>
                <w:rFonts w:ascii="Times New Roman" w:eastAsia="Times New Roman" w:hAnsi="Times New Roman" w:cs="Times New Roman"/>
                <w:sz w:val="28"/>
                <w:szCs w:val="28"/>
                <w:lang w:eastAsia="ru-RU"/>
              </w:rPr>
              <w:t xml:space="preserve"> читать отдельные строки, доставляя детям удовольствие от звонких, игровых, веселых стихов, закреплять умение отвечать на вопросы прививать коммуникативные качества. </w:t>
            </w:r>
          </w:p>
          <w:p w:rsidR="00F6663D" w:rsidRPr="006022E2" w:rsidRDefault="006022E2" w:rsidP="006022E2">
            <w:pPr>
              <w:spacing w:after="0" w:line="240" w:lineRule="auto"/>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b/>
                <w:i/>
                <w:sz w:val="28"/>
                <w:szCs w:val="28"/>
                <w:lang w:eastAsia="ru-RU"/>
              </w:rPr>
              <w:t>Материалы и оборудование:</w:t>
            </w:r>
            <w:r w:rsidRPr="006022E2">
              <w:rPr>
                <w:rFonts w:ascii="Times New Roman" w:eastAsia="Times New Roman" w:hAnsi="Times New Roman" w:cs="Times New Roman"/>
                <w:sz w:val="28"/>
                <w:szCs w:val="28"/>
                <w:lang w:eastAsia="ru-RU"/>
              </w:rPr>
              <w:t xml:space="preserve"> текст стихотворения С. Я. Маршака «Усатый </w:t>
            </w:r>
            <w:proofErr w:type="gramStart"/>
            <w:r w:rsidRPr="006022E2">
              <w:rPr>
                <w:rFonts w:ascii="Times New Roman" w:eastAsia="Times New Roman" w:hAnsi="Times New Roman" w:cs="Times New Roman"/>
                <w:sz w:val="28"/>
                <w:szCs w:val="28"/>
                <w:lang w:eastAsia="ru-RU"/>
              </w:rPr>
              <w:t>-п</w:t>
            </w:r>
            <w:proofErr w:type="gramEnd"/>
            <w:r w:rsidRPr="006022E2">
              <w:rPr>
                <w:rFonts w:ascii="Times New Roman" w:eastAsia="Times New Roman" w:hAnsi="Times New Roman" w:cs="Times New Roman"/>
                <w:sz w:val="28"/>
                <w:szCs w:val="28"/>
                <w:lang w:eastAsia="ru-RU"/>
              </w:rPr>
              <w:t>олосатый», иллюстрации к произведению.</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Pr>
                <w:rFonts w:ascii="Times New Roman" w:hAnsi="Times New Roman" w:cs="Times New Roman"/>
                <w:b/>
                <w:bCs/>
                <w:i/>
                <w:iCs/>
                <w:sz w:val="48"/>
                <w:szCs w:val="48"/>
                <w:lang w:eastAsia="ru-RU"/>
              </w:rPr>
              <w:t>Физкультура</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sz w:val="32"/>
                <w:szCs w:val="32"/>
              </w:rPr>
            </w:pPr>
            <w:r w:rsidRPr="00394180">
              <w:rPr>
                <w:rStyle w:val="c7"/>
                <w:rFonts w:ascii="Times New Roman" w:hAnsi="Times New Roman" w:cs="Times New Roman"/>
                <w:b/>
                <w:bCs/>
                <w:i/>
                <w:iCs/>
                <w:sz w:val="40"/>
                <w:szCs w:val="40"/>
              </w:rPr>
              <w:t>Тема:</w:t>
            </w:r>
            <w:r w:rsidRPr="00551AB2">
              <w:rPr>
                <w:rStyle w:val="c7"/>
                <w:i/>
                <w:iCs/>
                <w:sz w:val="40"/>
                <w:szCs w:val="40"/>
              </w:rPr>
              <w:t xml:space="preserve"> </w:t>
            </w:r>
            <w:r w:rsidRPr="00394180">
              <w:rPr>
                <w:rFonts w:ascii="Times New Roman" w:hAnsi="Times New Roman" w:cs="Times New Roman"/>
                <w:b/>
                <w:bCs/>
                <w:i/>
                <w:iCs/>
                <w:sz w:val="40"/>
                <w:szCs w:val="40"/>
              </w:rPr>
              <w:t>«Крокодильчики»</w:t>
            </w:r>
          </w:p>
        </w:tc>
      </w:tr>
      <w:tr w:rsidR="00F6663D" w:rsidRPr="00551AB2" w:rsidTr="00F6663D">
        <w:trPr>
          <w:trHeight w:val="690"/>
        </w:trPr>
        <w:tc>
          <w:tcPr>
            <w:tcW w:w="10632" w:type="dxa"/>
          </w:tcPr>
          <w:p w:rsidR="00F6663D" w:rsidRDefault="00F6663D" w:rsidP="00F6663D">
            <w:pPr>
              <w:spacing w:after="0" w:line="240" w:lineRule="auto"/>
              <w:jc w:val="both"/>
              <w:rPr>
                <w:rFonts w:ascii="Times New Roman" w:hAnsi="Times New Roman" w:cs="Times New Roman"/>
                <w:sz w:val="28"/>
                <w:szCs w:val="28"/>
              </w:rPr>
            </w:pPr>
            <w:r w:rsidRPr="008017EF">
              <w:rPr>
                <w:rFonts w:ascii="Times New Roman" w:hAnsi="Times New Roman" w:cs="Times New Roman"/>
                <w:b/>
                <w:bCs/>
                <w:i/>
                <w:iCs/>
                <w:sz w:val="28"/>
                <w:szCs w:val="28"/>
              </w:rPr>
              <w:t>Задачи.</w:t>
            </w:r>
            <w:r w:rsidRPr="008017EF">
              <w:rPr>
                <w:rFonts w:ascii="Times New Roman" w:hAnsi="Times New Roman" w:cs="Times New Roman"/>
                <w:sz w:val="28"/>
                <w:szCs w:val="28"/>
              </w:rPr>
              <w:t xml:space="preserve"> 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F6663D" w:rsidRPr="00551AB2" w:rsidRDefault="00F6663D" w:rsidP="00F6663D">
            <w:pPr>
              <w:pStyle w:val="c5"/>
              <w:spacing w:before="0" w:beforeAutospacing="0" w:after="0" w:afterAutospacing="0"/>
              <w:jc w:val="both"/>
              <w:rPr>
                <w:color w:val="000000"/>
                <w:sz w:val="28"/>
                <w:szCs w:val="28"/>
              </w:rPr>
            </w:pPr>
          </w:p>
        </w:tc>
      </w:tr>
    </w:tbl>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2000"/>
        <w:gridCol w:w="7230"/>
      </w:tblGrid>
      <w:tr w:rsidR="00F6663D" w:rsidRPr="00551AB2" w:rsidTr="00F6663D">
        <w:trPr>
          <w:trHeight w:val="840"/>
        </w:trPr>
        <w:tc>
          <w:tcPr>
            <w:tcW w:w="151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230" w:type="dxa"/>
            <w:vAlign w:val="center"/>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Содержание работы с детьми</w:t>
            </w:r>
          </w:p>
        </w:tc>
      </w:tr>
      <w:tr w:rsidR="00F6663D" w:rsidRPr="00551AB2" w:rsidTr="00F6663D">
        <w:trPr>
          <w:trHeight w:val="653"/>
        </w:trPr>
        <w:tc>
          <w:tcPr>
            <w:tcW w:w="1510"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w:t>
            </w:r>
          </w:p>
          <w:p w:rsidR="00F6663D" w:rsidRPr="00551AB2" w:rsidRDefault="00F6663D" w:rsidP="00F6663D">
            <w:pPr>
              <w:spacing w:after="0" w:line="240" w:lineRule="auto"/>
              <w:rPr>
                <w:rFonts w:ascii="Times New Roman" w:hAnsi="Times New Roman" w:cs="Times New Roman"/>
                <w:b/>
                <w:bCs/>
                <w:sz w:val="24"/>
                <w:szCs w:val="24"/>
              </w:rPr>
            </w:pPr>
            <w:r w:rsidRPr="00551AB2">
              <w:rPr>
                <w:rFonts w:ascii="Times New Roman" w:hAnsi="Times New Roman" w:cs="Times New Roman"/>
                <w:b/>
                <w:bCs/>
                <w:sz w:val="24"/>
                <w:szCs w:val="24"/>
              </w:rPr>
              <w:t>наблюдение</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небом.</w:t>
            </w:r>
            <w:r w:rsidRPr="00551AB2">
              <w:rPr>
                <w:rFonts w:ascii="Times New Roman" w:hAnsi="Times New Roman" w:cs="Times New Roman"/>
                <w:b/>
                <w:bCs/>
                <w:sz w:val="24"/>
                <w:szCs w:val="24"/>
              </w:rPr>
              <w:t xml:space="preserve"> </w:t>
            </w:r>
            <w:r w:rsidRPr="00551AB2">
              <w:rPr>
                <w:rFonts w:ascii="Times New Roman" w:hAnsi="Times New Roman" w:cs="Times New Roman"/>
                <w:sz w:val="24"/>
                <w:szCs w:val="24"/>
              </w:rPr>
              <w:t>Осенью на небе все чаще появляются тучи, оно становится серым, солнышко греет все меньше. На улице становится прохладно.</w:t>
            </w:r>
          </w:p>
        </w:tc>
      </w:tr>
      <w:tr w:rsidR="00F6663D" w:rsidRPr="00551AB2" w:rsidTr="00F6663D">
        <w:trPr>
          <w:trHeight w:val="703"/>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«Назови величину»</w:t>
            </w:r>
            <w:r w:rsidRPr="00551AB2">
              <w:rPr>
                <w:rFonts w:ascii="Times New Roman" w:hAnsi="Times New Roman" w:cs="Times New Roman"/>
                <w:b/>
                <w:bCs/>
                <w:sz w:val="24"/>
                <w:szCs w:val="24"/>
              </w:rPr>
              <w:t xml:space="preserve"> -</w:t>
            </w:r>
            <w:r w:rsidRPr="00551AB2">
              <w:rPr>
                <w:rFonts w:ascii="Times New Roman" w:hAnsi="Times New Roman" w:cs="Times New Roman"/>
                <w:sz w:val="24"/>
                <w:szCs w:val="24"/>
              </w:rPr>
              <w:t xml:space="preserve"> учить раскладывать игрушки по размеру (</w:t>
            </w:r>
            <w:proofErr w:type="gramStart"/>
            <w:r w:rsidRPr="00551AB2">
              <w:rPr>
                <w:rFonts w:ascii="Times New Roman" w:hAnsi="Times New Roman" w:cs="Times New Roman"/>
                <w:sz w:val="24"/>
                <w:szCs w:val="24"/>
              </w:rPr>
              <w:t>высокий</w:t>
            </w:r>
            <w:proofErr w:type="gramEnd"/>
            <w:r w:rsidRPr="00551AB2">
              <w:rPr>
                <w:rFonts w:ascii="Times New Roman" w:hAnsi="Times New Roman" w:cs="Times New Roman"/>
                <w:sz w:val="24"/>
                <w:szCs w:val="24"/>
              </w:rPr>
              <w:t xml:space="preserve"> – низкий).</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«Кто тише?» - учить ходить на носочках.</w:t>
            </w:r>
          </w:p>
        </w:tc>
      </w:tr>
      <w:tr w:rsidR="00F6663D" w:rsidRPr="00551AB2" w:rsidTr="00F6663D">
        <w:trPr>
          <w:trHeight w:val="494"/>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продолжать учить порядку раздевания и одевания детей.</w:t>
            </w:r>
          </w:p>
        </w:tc>
      </w:tr>
      <w:tr w:rsidR="00F6663D" w:rsidRPr="00551AB2" w:rsidTr="00F6663D">
        <w:trPr>
          <w:trHeight w:val="750"/>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навыки самообслуживания (раздевание, складывание вещей в шкафчик):</w:t>
            </w:r>
          </w:p>
        </w:tc>
      </w:tr>
      <w:tr w:rsidR="00F6663D" w:rsidRPr="00551AB2" w:rsidTr="00F6663D">
        <w:trPr>
          <w:trHeight w:val="750"/>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«Как развивать навыки самообслуживания детей»:</w:t>
            </w:r>
          </w:p>
        </w:tc>
      </w:tr>
      <w:tr w:rsidR="00F6663D" w:rsidRPr="00551AB2" w:rsidTr="00F6663D">
        <w:trPr>
          <w:trHeight w:val="653"/>
        </w:trPr>
        <w:tc>
          <w:tcPr>
            <w:tcW w:w="1510"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w:t>
            </w:r>
          </w:p>
          <w:p w:rsidR="00F6663D" w:rsidRPr="00551AB2" w:rsidRDefault="00F6663D" w:rsidP="00F6663D">
            <w:pPr>
              <w:spacing w:after="0" w:line="240" w:lineRule="auto"/>
              <w:rPr>
                <w:rFonts w:ascii="Times New Roman" w:hAnsi="Times New Roman" w:cs="Times New Roman"/>
                <w:b/>
                <w:bCs/>
                <w:sz w:val="24"/>
                <w:szCs w:val="24"/>
              </w:rPr>
            </w:pPr>
            <w:r w:rsidRPr="00551AB2">
              <w:rPr>
                <w:rFonts w:ascii="Times New Roman" w:hAnsi="Times New Roman" w:cs="Times New Roman"/>
                <w:b/>
                <w:bCs/>
                <w:sz w:val="24"/>
                <w:szCs w:val="24"/>
              </w:rPr>
              <w:t>наблюдение</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жизнью улицы: наблюдение за движущимся транспортом – учить различать транспортные средства: автомобиль, автобус, трактор, грузовик и т.д.</w:t>
            </w:r>
          </w:p>
        </w:tc>
      </w:tr>
      <w:tr w:rsidR="00F6663D" w:rsidRPr="00551AB2" w:rsidTr="00F6663D">
        <w:trPr>
          <w:trHeight w:val="894"/>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w:t>
            </w:r>
            <w:r w:rsidRPr="00551AB2">
              <w:rPr>
                <w:rFonts w:ascii="Times New Roman" w:hAnsi="Times New Roman" w:cs="Times New Roman"/>
                <w:b/>
                <w:bCs/>
                <w:sz w:val="24"/>
                <w:szCs w:val="24"/>
              </w:rPr>
              <w:t xml:space="preserve"> </w:t>
            </w:r>
            <w:r w:rsidRPr="00551AB2">
              <w:rPr>
                <w:rFonts w:ascii="Times New Roman" w:hAnsi="Times New Roman" w:cs="Times New Roman"/>
                <w:sz w:val="24"/>
                <w:szCs w:val="24"/>
              </w:rPr>
              <w:t>«Воробушки и автомобиль» -  учить бегать, не наталкиваясь друг на друга.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«Большой - маленький» - развивать внимание, мышление, учить классифицировать предметы по величине.</w:t>
            </w:r>
          </w:p>
        </w:tc>
      </w:tr>
      <w:tr w:rsidR="00F6663D" w:rsidRPr="00551AB2" w:rsidTr="00F6663D">
        <w:trPr>
          <w:trHeight w:val="638"/>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 привлекать к выполнению простейших поручений.</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 учить </w:t>
            </w:r>
            <w:proofErr w:type="gramStart"/>
            <w:r w:rsidRPr="00551AB2">
              <w:rPr>
                <w:rFonts w:ascii="Times New Roman" w:hAnsi="Times New Roman" w:cs="Times New Roman"/>
                <w:sz w:val="24"/>
                <w:szCs w:val="24"/>
              </w:rPr>
              <w:t>самостоятельно</w:t>
            </w:r>
            <w:proofErr w:type="gramEnd"/>
            <w:r w:rsidRPr="00551AB2">
              <w:rPr>
                <w:rFonts w:ascii="Times New Roman" w:hAnsi="Times New Roman" w:cs="Times New Roman"/>
                <w:sz w:val="24"/>
                <w:szCs w:val="24"/>
              </w:rPr>
              <w:t xml:space="preserve"> раздеваться после прогулки.</w:t>
            </w:r>
          </w:p>
        </w:tc>
      </w:tr>
      <w:tr w:rsidR="00F6663D" w:rsidRPr="00551AB2" w:rsidTr="00F6663D">
        <w:trPr>
          <w:trHeight w:val="347"/>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названия транспорта:</w:t>
            </w:r>
          </w:p>
        </w:tc>
      </w:tr>
      <w:tr w:rsidR="00F6663D" w:rsidRPr="00551AB2" w:rsidTr="00F6663D">
        <w:trPr>
          <w:trHeight w:val="1006"/>
        </w:trPr>
        <w:tc>
          <w:tcPr>
            <w:tcW w:w="151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Вторая половина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дня</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Повторение с детьми знакомых песен, стихов про осень</w:t>
            </w:r>
            <w:r w:rsidRPr="00551AB2">
              <w:rPr>
                <w:rFonts w:ascii="Times New Roman" w:hAnsi="Times New Roman" w:cs="Times New Roman"/>
                <w:b/>
                <w:bCs/>
                <w:sz w:val="24"/>
                <w:szCs w:val="24"/>
              </w:rPr>
              <w:t xml:space="preserve"> - </w:t>
            </w:r>
            <w:r w:rsidRPr="00551AB2">
              <w:rPr>
                <w:rFonts w:ascii="Times New Roman" w:hAnsi="Times New Roman" w:cs="Times New Roman"/>
                <w:sz w:val="24"/>
                <w:szCs w:val="24"/>
              </w:rPr>
              <w:t xml:space="preserve"> помочь детям вспомнить песни, стихи, вызвать желание слушать их еще раз; побуждать детей принимать участие в чтении стихов, одобрять попытки декламировать самостоятельно.</w:t>
            </w:r>
          </w:p>
        </w:tc>
      </w:tr>
      <w:tr w:rsidR="00F6663D" w:rsidRPr="00551AB2" w:rsidTr="00F6663D">
        <w:trPr>
          <w:trHeight w:val="690"/>
        </w:trPr>
        <w:tc>
          <w:tcPr>
            <w:tcW w:w="1510"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наблюдения </w:t>
            </w:r>
          </w:p>
        </w:tc>
        <w:tc>
          <w:tcPr>
            <w:tcW w:w="7230" w:type="dxa"/>
          </w:tcPr>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За одеждой и обувью детей – обогащение словаря (куртка, кофта, брюки, колготки, ботинки, туфли т.д.).</w:t>
            </w:r>
            <w:proofErr w:type="gramEnd"/>
          </w:p>
        </w:tc>
      </w:tr>
      <w:tr w:rsidR="00F6663D" w:rsidRPr="00551AB2" w:rsidTr="00F6663D">
        <w:trPr>
          <w:trHeight w:val="744"/>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w:t>
            </w:r>
            <w:r w:rsidRPr="00551AB2">
              <w:rPr>
                <w:rFonts w:ascii="Times New Roman" w:hAnsi="Times New Roman" w:cs="Times New Roman"/>
                <w:b/>
                <w:bCs/>
                <w:sz w:val="24"/>
                <w:szCs w:val="24"/>
              </w:rPr>
              <w:t xml:space="preserve"> </w:t>
            </w:r>
            <w:r w:rsidRPr="00551AB2">
              <w:rPr>
                <w:rFonts w:ascii="Times New Roman" w:hAnsi="Times New Roman" w:cs="Times New Roman"/>
                <w:sz w:val="24"/>
                <w:szCs w:val="24"/>
              </w:rPr>
              <w:t>«Ножки» - создать хорошее настроение, продолжать учить прислушиваться к взрослым.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w:t>
            </w:r>
            <w:r w:rsidRPr="00551AB2">
              <w:rPr>
                <w:rFonts w:ascii="Times New Roman" w:hAnsi="Times New Roman" w:cs="Times New Roman"/>
                <w:b/>
                <w:bCs/>
                <w:sz w:val="24"/>
                <w:szCs w:val="24"/>
              </w:rPr>
              <w:t xml:space="preserve"> </w:t>
            </w:r>
            <w:r w:rsidRPr="00551AB2">
              <w:rPr>
                <w:rFonts w:ascii="Times New Roman" w:hAnsi="Times New Roman" w:cs="Times New Roman"/>
                <w:sz w:val="24"/>
                <w:szCs w:val="24"/>
              </w:rPr>
              <w:t>«Чудесный мешочек» - способствовать формированию умения обследовать предметы.</w:t>
            </w:r>
          </w:p>
        </w:tc>
      </w:tr>
      <w:tr w:rsidR="00F6663D" w:rsidRPr="00551AB2" w:rsidTr="00F6663D">
        <w:trPr>
          <w:trHeight w:val="600"/>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«Соберём веточки в кучу» - воспитывать желание трудиться.</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520"/>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понятие «больше на один», «меньше на один»:</w:t>
            </w:r>
          </w:p>
        </w:tc>
      </w:tr>
      <w:tr w:rsidR="00F6663D" w:rsidRPr="00551AB2" w:rsidTr="00F6663D">
        <w:trPr>
          <w:trHeight w:val="849"/>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 своевременной оплате за детский сад:</w:t>
            </w:r>
          </w:p>
        </w:tc>
      </w:tr>
    </w:tbl>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Pr="00964670" w:rsidRDefault="00F6663D" w:rsidP="00F6663D">
      <w:pPr>
        <w:spacing w:after="0" w:line="240" w:lineRule="auto"/>
        <w:ind w:firstLine="709"/>
        <w:jc w:val="center"/>
        <w:rPr>
          <w:rFonts w:ascii="Times New Roman" w:hAnsi="Times New Roman" w:cs="Times New Roman"/>
          <w:b/>
          <w:bCs/>
          <w:i/>
          <w:iCs/>
          <w:sz w:val="32"/>
          <w:szCs w:val="32"/>
        </w:rPr>
      </w:pPr>
      <w:r w:rsidRPr="00964670">
        <w:rPr>
          <w:rFonts w:ascii="Times New Roman" w:hAnsi="Times New Roman" w:cs="Times New Roman"/>
          <w:b/>
          <w:bCs/>
          <w:i/>
          <w:iCs/>
          <w:sz w:val="32"/>
          <w:szCs w:val="32"/>
        </w:rPr>
        <w:lastRenderedPageBreak/>
        <w:t>Конспект НОД по художественной литературе.</w:t>
      </w:r>
    </w:p>
    <w:p w:rsidR="006022E2" w:rsidRPr="006022E2" w:rsidRDefault="00F6663D" w:rsidP="006022E2">
      <w:pPr>
        <w:spacing w:after="0" w:line="240" w:lineRule="auto"/>
        <w:ind w:firstLine="709"/>
        <w:jc w:val="center"/>
        <w:rPr>
          <w:rFonts w:ascii="Times New Roman" w:eastAsia="Times New Roman" w:hAnsi="Times New Roman" w:cs="Times New Roman"/>
          <w:b/>
          <w:i/>
          <w:sz w:val="32"/>
          <w:szCs w:val="28"/>
          <w:lang w:eastAsia="ru-RU"/>
        </w:rPr>
      </w:pPr>
      <w:r w:rsidRPr="00964670">
        <w:rPr>
          <w:rStyle w:val="21"/>
          <w:rFonts w:ascii="Times New Roman" w:hAnsi="Times New Roman" w:cs="Times New Roman"/>
          <w:b/>
          <w:bCs/>
          <w:i/>
          <w:iCs/>
          <w:color w:val="000000"/>
          <w:sz w:val="32"/>
          <w:szCs w:val="32"/>
        </w:rPr>
        <w:t xml:space="preserve">Тема: </w:t>
      </w:r>
      <w:r w:rsidR="006022E2" w:rsidRPr="006022E2">
        <w:rPr>
          <w:rFonts w:ascii="Times New Roman" w:eastAsia="Times New Roman" w:hAnsi="Times New Roman" w:cs="Times New Roman"/>
          <w:sz w:val="28"/>
          <w:szCs w:val="28"/>
          <w:lang w:eastAsia="ru-RU"/>
        </w:rPr>
        <w:t>«</w:t>
      </w:r>
      <w:proofErr w:type="spellStart"/>
      <w:proofErr w:type="gramStart"/>
      <w:r w:rsidR="006022E2" w:rsidRPr="006022E2">
        <w:rPr>
          <w:rFonts w:ascii="Times New Roman" w:eastAsia="Times New Roman" w:hAnsi="Times New Roman" w:cs="Times New Roman"/>
          <w:b/>
          <w:i/>
          <w:sz w:val="32"/>
          <w:szCs w:val="28"/>
          <w:lang w:eastAsia="ru-RU"/>
        </w:rPr>
        <w:t>C</w:t>
      </w:r>
      <w:proofErr w:type="gramEnd"/>
      <w:r w:rsidR="006022E2" w:rsidRPr="006022E2">
        <w:rPr>
          <w:rFonts w:ascii="Times New Roman" w:eastAsia="Times New Roman" w:hAnsi="Times New Roman" w:cs="Times New Roman"/>
          <w:b/>
          <w:i/>
          <w:sz w:val="32"/>
          <w:szCs w:val="28"/>
          <w:lang w:eastAsia="ru-RU"/>
        </w:rPr>
        <w:t>тихотворение</w:t>
      </w:r>
      <w:proofErr w:type="spellEnd"/>
      <w:r w:rsidR="006022E2" w:rsidRPr="006022E2">
        <w:rPr>
          <w:rFonts w:ascii="Times New Roman" w:eastAsia="Times New Roman" w:hAnsi="Times New Roman" w:cs="Times New Roman"/>
          <w:b/>
          <w:i/>
          <w:sz w:val="32"/>
          <w:szCs w:val="28"/>
          <w:lang w:eastAsia="ru-RU"/>
        </w:rPr>
        <w:t xml:space="preserve"> С. Я. Маршака «Усатый - полосатый»</w:t>
      </w:r>
    </w:p>
    <w:p w:rsid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b/>
          <w:i/>
          <w:sz w:val="28"/>
          <w:szCs w:val="28"/>
          <w:lang w:eastAsia="ru-RU"/>
        </w:rPr>
        <w:t>Цель:</w:t>
      </w:r>
      <w:r w:rsidRPr="006022E2">
        <w:rPr>
          <w:rFonts w:ascii="Times New Roman" w:eastAsia="Times New Roman" w:hAnsi="Times New Roman" w:cs="Times New Roman"/>
          <w:sz w:val="28"/>
          <w:szCs w:val="28"/>
          <w:lang w:eastAsia="ru-RU"/>
        </w:rPr>
        <w:t> довести до сознания детей замысел автора: котенок - живое существо, он не игрушка, у не</w:t>
      </w:r>
      <w:r>
        <w:rPr>
          <w:rFonts w:ascii="Times New Roman" w:eastAsia="Times New Roman" w:hAnsi="Times New Roman" w:cs="Times New Roman"/>
          <w:sz w:val="28"/>
          <w:szCs w:val="28"/>
          <w:lang w:eastAsia="ru-RU"/>
        </w:rPr>
        <w:t>го свои потребности и привычки.</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r w:rsidRPr="006022E2">
        <w:rPr>
          <w:rFonts w:ascii="Times New Roman" w:eastAsia="Times New Roman" w:hAnsi="Times New Roman" w:cs="Times New Roman"/>
          <w:sz w:val="28"/>
          <w:szCs w:val="28"/>
          <w:lang w:eastAsia="ru-RU"/>
        </w:rPr>
        <w:t xml:space="preserve">учить </w:t>
      </w:r>
      <w:proofErr w:type="gramStart"/>
      <w:r w:rsidRPr="006022E2">
        <w:rPr>
          <w:rFonts w:ascii="Times New Roman" w:eastAsia="Times New Roman" w:hAnsi="Times New Roman" w:cs="Times New Roman"/>
          <w:sz w:val="28"/>
          <w:szCs w:val="28"/>
          <w:lang w:eastAsia="ru-RU"/>
        </w:rPr>
        <w:t>выразительно</w:t>
      </w:r>
      <w:proofErr w:type="gramEnd"/>
      <w:r w:rsidRPr="006022E2">
        <w:rPr>
          <w:rFonts w:ascii="Times New Roman" w:eastAsia="Times New Roman" w:hAnsi="Times New Roman" w:cs="Times New Roman"/>
          <w:sz w:val="28"/>
          <w:szCs w:val="28"/>
          <w:lang w:eastAsia="ru-RU"/>
        </w:rPr>
        <w:t xml:space="preserve"> читать отдельные строки, доставляя детям удовольствие от звонких, игровых, веселых стихов, закреплять умение отвечать на вопросы прививать коммуникативные качества. </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b/>
          <w:i/>
          <w:sz w:val="28"/>
          <w:szCs w:val="28"/>
          <w:lang w:eastAsia="ru-RU"/>
        </w:rPr>
        <w:t>Материалы и оборудование:</w:t>
      </w:r>
      <w:r w:rsidRPr="006022E2">
        <w:rPr>
          <w:rFonts w:ascii="Times New Roman" w:eastAsia="Times New Roman" w:hAnsi="Times New Roman" w:cs="Times New Roman"/>
          <w:sz w:val="28"/>
          <w:szCs w:val="28"/>
          <w:lang w:eastAsia="ru-RU"/>
        </w:rPr>
        <w:t xml:space="preserve"> текст стихотворения С. Я. Маршака «Усатый </w:t>
      </w:r>
      <w:proofErr w:type="gramStart"/>
      <w:r w:rsidRPr="006022E2">
        <w:rPr>
          <w:rFonts w:ascii="Times New Roman" w:eastAsia="Times New Roman" w:hAnsi="Times New Roman" w:cs="Times New Roman"/>
          <w:sz w:val="28"/>
          <w:szCs w:val="28"/>
          <w:lang w:eastAsia="ru-RU"/>
        </w:rPr>
        <w:t>-п</w:t>
      </w:r>
      <w:proofErr w:type="gramEnd"/>
      <w:r w:rsidRPr="006022E2">
        <w:rPr>
          <w:rFonts w:ascii="Times New Roman" w:eastAsia="Times New Roman" w:hAnsi="Times New Roman" w:cs="Times New Roman"/>
          <w:sz w:val="28"/>
          <w:szCs w:val="28"/>
          <w:lang w:eastAsia="ru-RU"/>
        </w:rPr>
        <w:t>олосатый», иллюстрации к произведению.</w:t>
      </w:r>
    </w:p>
    <w:p w:rsidR="006022E2" w:rsidRPr="006022E2" w:rsidRDefault="006022E2" w:rsidP="006022E2">
      <w:pPr>
        <w:spacing w:after="0" w:line="240" w:lineRule="auto"/>
        <w:ind w:firstLine="709"/>
        <w:jc w:val="center"/>
        <w:rPr>
          <w:rFonts w:ascii="Times New Roman" w:eastAsia="Times New Roman" w:hAnsi="Times New Roman" w:cs="Times New Roman"/>
          <w:b/>
          <w:i/>
          <w:sz w:val="28"/>
          <w:szCs w:val="28"/>
          <w:lang w:eastAsia="ru-RU"/>
        </w:rPr>
      </w:pPr>
      <w:r w:rsidRPr="006022E2">
        <w:rPr>
          <w:rFonts w:ascii="Times New Roman" w:eastAsia="Times New Roman" w:hAnsi="Times New Roman" w:cs="Times New Roman"/>
          <w:b/>
          <w:i/>
          <w:sz w:val="28"/>
          <w:szCs w:val="28"/>
          <w:lang w:eastAsia="ru-RU"/>
        </w:rPr>
        <w:t>Ход НОД</w:t>
      </w:r>
    </w:p>
    <w:p w:rsidR="006022E2" w:rsidRDefault="006022E2" w:rsidP="006022E2">
      <w:pPr>
        <w:spacing w:after="0" w:line="240" w:lineRule="auto"/>
        <w:ind w:firstLine="709"/>
        <w:jc w:val="both"/>
        <w:rPr>
          <w:rFonts w:ascii="Times New Roman" w:eastAsia="Times New Roman" w:hAnsi="Times New Roman" w:cs="Times New Roman"/>
          <w:b/>
          <w:i/>
          <w:sz w:val="28"/>
          <w:szCs w:val="28"/>
          <w:lang w:eastAsia="ru-RU"/>
        </w:rPr>
      </w:pPr>
      <w:r w:rsidRPr="006022E2">
        <w:rPr>
          <w:rFonts w:ascii="Times New Roman" w:eastAsia="Times New Roman" w:hAnsi="Times New Roman" w:cs="Times New Roman"/>
          <w:b/>
          <w:i/>
          <w:sz w:val="28"/>
          <w:szCs w:val="28"/>
          <w:lang w:eastAsia="ru-RU"/>
        </w:rPr>
        <w:t>1. Организационный момент.</w:t>
      </w:r>
    </w:p>
    <w:p w:rsidR="006022E2" w:rsidRDefault="006022E2" w:rsidP="006022E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 Психогимнастика</w:t>
      </w:r>
    </w:p>
    <w:p w:rsidR="006022E2" w:rsidRPr="006022E2" w:rsidRDefault="006022E2" w:rsidP="006022E2">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3. Введение в тему занятия</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Воспитатель. Мы сейчас прочитаем стихотворение С. Я. Маршака «</w:t>
      </w:r>
      <w:proofErr w:type="gramStart"/>
      <w:r w:rsidRPr="006022E2">
        <w:rPr>
          <w:rFonts w:ascii="Times New Roman" w:eastAsia="Times New Roman" w:hAnsi="Times New Roman" w:cs="Times New Roman"/>
          <w:sz w:val="28"/>
          <w:szCs w:val="28"/>
          <w:lang w:eastAsia="ru-RU"/>
        </w:rPr>
        <w:t>Усатый</w:t>
      </w:r>
      <w:proofErr w:type="gramEnd"/>
      <w:r w:rsidRPr="006022E2">
        <w:rPr>
          <w:rFonts w:ascii="Times New Roman" w:eastAsia="Times New Roman" w:hAnsi="Times New Roman" w:cs="Times New Roman"/>
          <w:sz w:val="28"/>
          <w:szCs w:val="28"/>
          <w:lang w:eastAsia="ru-RU"/>
        </w:rPr>
        <w:t xml:space="preserve"> - полосатый». В нем говорится о девочке, которая узнает, как котенок спит, что он ест, как умывается.</w:t>
      </w:r>
    </w:p>
    <w:p w:rsidR="006022E2" w:rsidRPr="006022E2" w:rsidRDefault="006022E2" w:rsidP="006022E2">
      <w:pPr>
        <w:spacing w:after="0" w:line="240" w:lineRule="auto"/>
        <w:ind w:firstLine="709"/>
        <w:jc w:val="both"/>
        <w:rPr>
          <w:rFonts w:ascii="Times New Roman" w:eastAsia="Times New Roman" w:hAnsi="Times New Roman" w:cs="Times New Roman"/>
          <w:b/>
          <w:i/>
          <w:sz w:val="28"/>
          <w:szCs w:val="28"/>
          <w:lang w:eastAsia="ru-RU"/>
        </w:rPr>
      </w:pPr>
      <w:r w:rsidRPr="006022E2">
        <w:rPr>
          <w:rFonts w:ascii="Times New Roman" w:eastAsia="Times New Roman" w:hAnsi="Times New Roman" w:cs="Times New Roman"/>
          <w:b/>
          <w:i/>
          <w:sz w:val="28"/>
          <w:szCs w:val="28"/>
          <w:lang w:eastAsia="ru-RU"/>
        </w:rPr>
        <w:t xml:space="preserve">4. Чтение стихотворения. </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Беседа.</w:t>
      </w:r>
      <w:r>
        <w:rPr>
          <w:rFonts w:ascii="Times New Roman" w:eastAsia="Times New Roman" w:hAnsi="Times New Roman" w:cs="Times New Roman"/>
          <w:sz w:val="28"/>
          <w:szCs w:val="28"/>
          <w:lang w:eastAsia="ru-RU"/>
        </w:rPr>
        <w:t xml:space="preserve"> </w:t>
      </w:r>
      <w:r w:rsidRPr="006022E2">
        <w:rPr>
          <w:rFonts w:ascii="Times New Roman" w:eastAsia="Times New Roman" w:hAnsi="Times New Roman" w:cs="Times New Roman"/>
          <w:sz w:val="28"/>
          <w:szCs w:val="28"/>
          <w:lang w:eastAsia="ru-RU"/>
        </w:rPr>
        <w:t xml:space="preserve">Воспитатель читает стихотворение весело, задорно, не торопясь, давая детям возможность мысленно представить себе ситуацию, найти ответы на вопросы автора («Кто у нее </w:t>
      </w:r>
      <w:proofErr w:type="spellStart"/>
      <w:r w:rsidRPr="006022E2">
        <w:rPr>
          <w:rFonts w:ascii="Times New Roman" w:eastAsia="Times New Roman" w:hAnsi="Times New Roman" w:cs="Times New Roman"/>
          <w:sz w:val="28"/>
          <w:szCs w:val="28"/>
          <w:lang w:eastAsia="ru-RU"/>
        </w:rPr>
        <w:t>был?</w:t>
      </w:r>
      <w:proofErr w:type="gramStart"/>
      <w:r w:rsidRPr="006022E2">
        <w:rPr>
          <w:rFonts w:ascii="Times New Roman" w:eastAsia="Times New Roman" w:hAnsi="Times New Roman" w:cs="Times New Roman"/>
          <w:sz w:val="28"/>
          <w:szCs w:val="28"/>
          <w:lang w:eastAsia="ru-RU"/>
        </w:rPr>
        <w:t>»«</w:t>
      </w:r>
      <w:proofErr w:type="gramEnd"/>
      <w:r w:rsidRPr="006022E2">
        <w:rPr>
          <w:rFonts w:ascii="Times New Roman" w:eastAsia="Times New Roman" w:hAnsi="Times New Roman" w:cs="Times New Roman"/>
          <w:sz w:val="28"/>
          <w:szCs w:val="28"/>
          <w:lang w:eastAsia="ru-RU"/>
        </w:rPr>
        <w:t>Сколько</w:t>
      </w:r>
      <w:proofErr w:type="spellEnd"/>
      <w:r w:rsidRPr="006022E2">
        <w:rPr>
          <w:rFonts w:ascii="Times New Roman" w:eastAsia="Times New Roman" w:hAnsi="Times New Roman" w:cs="Times New Roman"/>
          <w:sz w:val="28"/>
          <w:szCs w:val="28"/>
          <w:lang w:eastAsia="ru-RU"/>
        </w:rPr>
        <w:t xml:space="preserve"> ей было лет?», догадаться, что проделывал котенок, пока девочка ужинала.</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Вопросы:</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 Какой был котенок у девочки? (Ответы детей.)</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 Чего не хотел делать котенок? (Ответы детей.)</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 А что любил котенок? (Ответы детей.)</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 Почему девочка все время повторяла: «Вот какой глупый котенок!»? (Ответы детей.)</w:t>
      </w:r>
    </w:p>
    <w:p w:rsidR="006022E2" w:rsidRPr="006022E2" w:rsidRDefault="006022E2" w:rsidP="006022E2">
      <w:pPr>
        <w:spacing w:after="0" w:line="240" w:lineRule="auto"/>
        <w:ind w:firstLine="709"/>
        <w:jc w:val="both"/>
        <w:rPr>
          <w:rFonts w:ascii="Times New Roman" w:eastAsia="Times New Roman" w:hAnsi="Times New Roman" w:cs="Times New Roman"/>
          <w:b/>
          <w:i/>
          <w:sz w:val="28"/>
          <w:szCs w:val="28"/>
          <w:lang w:eastAsia="ru-RU"/>
        </w:rPr>
      </w:pPr>
      <w:r w:rsidRPr="006022E2">
        <w:rPr>
          <w:rFonts w:ascii="Times New Roman" w:eastAsia="Times New Roman" w:hAnsi="Times New Roman" w:cs="Times New Roman"/>
          <w:b/>
          <w:i/>
          <w:sz w:val="28"/>
          <w:szCs w:val="28"/>
          <w:lang w:eastAsia="ru-RU"/>
        </w:rPr>
        <w:t xml:space="preserve">5. </w:t>
      </w:r>
      <w:proofErr w:type="spellStart"/>
      <w:r w:rsidRPr="006022E2">
        <w:rPr>
          <w:rFonts w:ascii="Times New Roman" w:eastAsia="Times New Roman" w:hAnsi="Times New Roman" w:cs="Times New Roman"/>
          <w:b/>
          <w:i/>
          <w:sz w:val="28"/>
          <w:szCs w:val="28"/>
          <w:lang w:eastAsia="ru-RU"/>
        </w:rPr>
        <w:t>Физминутка</w:t>
      </w:r>
      <w:proofErr w:type="spellEnd"/>
      <w:r w:rsidRPr="006022E2">
        <w:rPr>
          <w:rFonts w:ascii="Times New Roman" w:eastAsia="Times New Roman" w:hAnsi="Times New Roman" w:cs="Times New Roman"/>
          <w:b/>
          <w:i/>
          <w:sz w:val="28"/>
          <w:szCs w:val="28"/>
          <w:lang w:eastAsia="ru-RU"/>
        </w:rPr>
        <w:t>.</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Вот окошко распахнулось, (руки в стороны)</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Вышла кошка на карниз, (имитация мягкой, грациозной походки кошки)</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Посмотрела кошка наверх, (запрокинуть голову, посмотреть вверх)</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Посмотрела кошка вниз, (опустить голову, посмотреть вниз)</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Вот налево повернулась, (повернуть голову налево)</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Проводила взглядом мух</w:t>
      </w:r>
      <w:proofErr w:type="gramStart"/>
      <w:r w:rsidRPr="006022E2">
        <w:rPr>
          <w:rFonts w:ascii="Times New Roman" w:eastAsia="Times New Roman" w:hAnsi="Times New Roman" w:cs="Times New Roman"/>
          <w:sz w:val="28"/>
          <w:szCs w:val="28"/>
          <w:lang w:eastAsia="ru-RU"/>
        </w:rPr>
        <w:t>.</w:t>
      </w:r>
      <w:proofErr w:type="gramEnd"/>
      <w:r w:rsidRPr="006022E2">
        <w:rPr>
          <w:rFonts w:ascii="Times New Roman" w:eastAsia="Times New Roman" w:hAnsi="Times New Roman" w:cs="Times New Roman"/>
          <w:sz w:val="28"/>
          <w:szCs w:val="28"/>
          <w:lang w:eastAsia="ru-RU"/>
        </w:rPr>
        <w:t xml:space="preserve"> (</w:t>
      </w:r>
      <w:proofErr w:type="gramStart"/>
      <w:r w:rsidRPr="006022E2">
        <w:rPr>
          <w:rFonts w:ascii="Times New Roman" w:eastAsia="Times New Roman" w:hAnsi="Times New Roman" w:cs="Times New Roman"/>
          <w:sz w:val="28"/>
          <w:szCs w:val="28"/>
          <w:lang w:eastAsia="ru-RU"/>
        </w:rPr>
        <w:t>п</w:t>
      </w:r>
      <w:proofErr w:type="gramEnd"/>
      <w:r w:rsidRPr="006022E2">
        <w:rPr>
          <w:rFonts w:ascii="Times New Roman" w:eastAsia="Times New Roman" w:hAnsi="Times New Roman" w:cs="Times New Roman"/>
          <w:sz w:val="28"/>
          <w:szCs w:val="28"/>
          <w:lang w:eastAsia="ru-RU"/>
        </w:rPr>
        <w:t>овернуть голову направо, взглядом «проводить» муху)</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Потянулась, улыбнулась (соответствующие движения и мимика)</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И уселась на карниз, (сесть на стул.)</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b/>
          <w:i/>
          <w:sz w:val="28"/>
          <w:szCs w:val="28"/>
          <w:lang w:eastAsia="ru-RU"/>
        </w:rPr>
        <w:t xml:space="preserve">6. </w:t>
      </w:r>
      <w:proofErr w:type="spellStart"/>
      <w:r w:rsidRPr="006022E2">
        <w:rPr>
          <w:rFonts w:ascii="Times New Roman" w:eastAsia="Times New Roman" w:hAnsi="Times New Roman" w:cs="Times New Roman"/>
          <w:b/>
          <w:i/>
          <w:sz w:val="28"/>
          <w:szCs w:val="28"/>
          <w:lang w:eastAsia="ru-RU"/>
        </w:rPr>
        <w:t>Инсценирование</w:t>
      </w:r>
      <w:proofErr w:type="spellEnd"/>
      <w:r w:rsidRPr="006022E2">
        <w:rPr>
          <w:rFonts w:ascii="Times New Roman" w:eastAsia="Times New Roman" w:hAnsi="Times New Roman" w:cs="Times New Roman"/>
          <w:b/>
          <w:i/>
          <w:sz w:val="28"/>
          <w:szCs w:val="28"/>
          <w:lang w:eastAsia="ru-RU"/>
        </w:rPr>
        <w:t xml:space="preserve"> диалога</w:t>
      </w:r>
      <w:r w:rsidRPr="006022E2">
        <w:rPr>
          <w:rFonts w:ascii="Times New Roman" w:eastAsia="Times New Roman" w:hAnsi="Times New Roman" w:cs="Times New Roman"/>
          <w:sz w:val="28"/>
          <w:szCs w:val="28"/>
          <w:lang w:eastAsia="ru-RU"/>
        </w:rPr>
        <w:t>.</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 Воспитатель. Давайте поиграем: я буду вам задавать те вопросы, которые люди на улице задавали девочке, а вы отвечайте на них. (Ведется диалог.)</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 Кто это у вас? (Это моя дочка.)</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lastRenderedPageBreak/>
        <w:t>- Почему у вашей дочки серые щечки? (Она давно не мылась.)</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 Почему у нее лохматые лапы, а усы как у папы? (Она давно не брилась.)</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Еще раз послушайте стихотворение. Вы будете помогать мне - говорить, как девочка, сердито или удивленно: «Вот какой глупый котенок!».</w:t>
      </w:r>
    </w:p>
    <w:p w:rsidR="006022E2" w:rsidRPr="006022E2" w:rsidRDefault="006022E2" w:rsidP="006022E2">
      <w:pPr>
        <w:spacing w:after="0" w:line="240" w:lineRule="auto"/>
        <w:ind w:firstLine="709"/>
        <w:jc w:val="both"/>
        <w:rPr>
          <w:rFonts w:ascii="Times New Roman" w:eastAsia="Times New Roman" w:hAnsi="Times New Roman" w:cs="Times New Roman"/>
          <w:b/>
          <w:i/>
          <w:sz w:val="28"/>
          <w:szCs w:val="28"/>
          <w:lang w:eastAsia="ru-RU"/>
        </w:rPr>
      </w:pPr>
      <w:r w:rsidRPr="006022E2">
        <w:rPr>
          <w:rFonts w:ascii="Times New Roman" w:eastAsia="Times New Roman" w:hAnsi="Times New Roman" w:cs="Times New Roman"/>
          <w:b/>
          <w:i/>
          <w:sz w:val="28"/>
          <w:szCs w:val="28"/>
          <w:lang w:eastAsia="ru-RU"/>
        </w:rPr>
        <w:t>7. Рефлексия.</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 Какое стихотворение мы прочитали?</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 Про кого мы читали в этом стихотворении?</w:t>
      </w:r>
    </w:p>
    <w:p w:rsidR="006022E2" w:rsidRPr="006022E2" w:rsidRDefault="006022E2" w:rsidP="006022E2">
      <w:pPr>
        <w:spacing w:after="0" w:line="240" w:lineRule="auto"/>
        <w:ind w:firstLine="709"/>
        <w:jc w:val="both"/>
        <w:rPr>
          <w:rFonts w:ascii="Times New Roman" w:eastAsia="Times New Roman" w:hAnsi="Times New Roman" w:cs="Times New Roman"/>
          <w:sz w:val="28"/>
          <w:szCs w:val="28"/>
          <w:lang w:eastAsia="ru-RU"/>
        </w:rPr>
      </w:pPr>
      <w:r w:rsidRPr="006022E2">
        <w:rPr>
          <w:rFonts w:ascii="Times New Roman" w:eastAsia="Times New Roman" w:hAnsi="Times New Roman" w:cs="Times New Roman"/>
          <w:sz w:val="28"/>
          <w:szCs w:val="28"/>
          <w:lang w:eastAsia="ru-RU"/>
        </w:rPr>
        <w:t>- Понравилось ли вам стихотворение?</w:t>
      </w:r>
    </w:p>
    <w:p w:rsidR="00F6663D" w:rsidRDefault="00F6663D"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ind w:firstLine="709"/>
        <w:jc w:val="center"/>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rPr>
          <w:rFonts w:ascii="Times New Roman" w:hAnsi="Times New Roman" w:cs="Times New Roman"/>
          <w:b/>
          <w:bCs/>
          <w:i/>
          <w:iCs/>
          <w:sz w:val="32"/>
          <w:szCs w:val="32"/>
        </w:rPr>
      </w:pPr>
    </w:p>
    <w:p w:rsidR="006022E2" w:rsidRDefault="006022E2" w:rsidP="006022E2">
      <w:pPr>
        <w:pStyle w:val="22"/>
        <w:shd w:val="clear" w:color="auto" w:fill="auto"/>
        <w:spacing w:before="0" w:line="240" w:lineRule="auto"/>
        <w:rPr>
          <w:rFonts w:ascii="Times New Roman" w:hAnsi="Times New Roman" w:cs="Times New Roman"/>
          <w:b/>
          <w:bCs/>
          <w:i/>
          <w:iCs/>
          <w:sz w:val="32"/>
          <w:szCs w:val="32"/>
        </w:rPr>
      </w:pPr>
    </w:p>
    <w:p w:rsidR="00F6663D" w:rsidRPr="008017EF" w:rsidRDefault="00F6663D" w:rsidP="00F6663D">
      <w:pPr>
        <w:spacing w:after="0" w:line="240" w:lineRule="auto"/>
        <w:ind w:firstLine="709"/>
        <w:jc w:val="center"/>
        <w:rPr>
          <w:rFonts w:ascii="Times New Roman" w:hAnsi="Times New Roman" w:cs="Times New Roman"/>
          <w:b/>
          <w:bCs/>
          <w:i/>
          <w:iCs/>
          <w:sz w:val="32"/>
          <w:szCs w:val="32"/>
        </w:rPr>
      </w:pPr>
      <w:r w:rsidRPr="008017EF">
        <w:rPr>
          <w:rFonts w:ascii="Times New Roman" w:hAnsi="Times New Roman" w:cs="Times New Roman"/>
          <w:b/>
          <w:bCs/>
          <w:i/>
          <w:iCs/>
          <w:sz w:val="32"/>
          <w:szCs w:val="32"/>
        </w:rPr>
        <w:lastRenderedPageBreak/>
        <w:t>Конспект НОД по физкультуре</w:t>
      </w:r>
    </w:p>
    <w:p w:rsidR="00F6663D" w:rsidRPr="008017EF" w:rsidRDefault="00F6663D" w:rsidP="00F6663D">
      <w:pPr>
        <w:spacing w:after="0" w:line="240" w:lineRule="auto"/>
        <w:ind w:firstLine="709"/>
        <w:jc w:val="center"/>
        <w:rPr>
          <w:rFonts w:ascii="Times New Roman" w:hAnsi="Times New Roman" w:cs="Times New Roman"/>
          <w:b/>
          <w:bCs/>
          <w:i/>
          <w:iCs/>
          <w:sz w:val="32"/>
          <w:szCs w:val="32"/>
        </w:rPr>
      </w:pPr>
      <w:r w:rsidRPr="008017EF">
        <w:rPr>
          <w:rFonts w:ascii="Times New Roman" w:hAnsi="Times New Roman" w:cs="Times New Roman"/>
          <w:b/>
          <w:bCs/>
          <w:i/>
          <w:iCs/>
          <w:sz w:val="32"/>
          <w:szCs w:val="32"/>
        </w:rPr>
        <w:t>Тема: «Крокодильчики»</w:t>
      </w:r>
    </w:p>
    <w:p w:rsidR="00F6663D" w:rsidRDefault="00F6663D" w:rsidP="00F6663D">
      <w:pPr>
        <w:spacing w:after="0" w:line="240" w:lineRule="auto"/>
        <w:ind w:firstLine="709"/>
        <w:jc w:val="both"/>
        <w:rPr>
          <w:rFonts w:ascii="Times New Roman" w:hAnsi="Times New Roman" w:cs="Times New Roman"/>
          <w:sz w:val="28"/>
          <w:szCs w:val="28"/>
        </w:rPr>
      </w:pPr>
      <w:r w:rsidRPr="008017EF">
        <w:rPr>
          <w:rFonts w:ascii="Times New Roman" w:hAnsi="Times New Roman" w:cs="Times New Roman"/>
          <w:b/>
          <w:bCs/>
          <w:i/>
          <w:iCs/>
          <w:sz w:val="28"/>
          <w:szCs w:val="28"/>
        </w:rPr>
        <w:t>Задачи.</w:t>
      </w:r>
      <w:r w:rsidRPr="008017EF">
        <w:rPr>
          <w:rFonts w:ascii="Times New Roman" w:hAnsi="Times New Roman" w:cs="Times New Roman"/>
          <w:sz w:val="28"/>
          <w:szCs w:val="28"/>
        </w:rPr>
        <w:t xml:space="preserve"> 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rsidR="00F6663D" w:rsidRPr="008017EF" w:rsidRDefault="00F6663D" w:rsidP="00F6663D">
      <w:pPr>
        <w:spacing w:after="0" w:line="240" w:lineRule="auto"/>
        <w:ind w:firstLine="709"/>
        <w:jc w:val="center"/>
        <w:rPr>
          <w:rFonts w:ascii="Times New Roman" w:hAnsi="Times New Roman" w:cs="Times New Roman"/>
          <w:b/>
          <w:bCs/>
          <w:i/>
          <w:iCs/>
          <w:sz w:val="28"/>
          <w:szCs w:val="28"/>
        </w:rPr>
      </w:pPr>
      <w:r w:rsidRPr="008017EF">
        <w:rPr>
          <w:rFonts w:ascii="Times New Roman" w:hAnsi="Times New Roman" w:cs="Times New Roman"/>
          <w:b/>
          <w:bCs/>
          <w:i/>
          <w:iCs/>
          <w:sz w:val="28"/>
          <w:szCs w:val="28"/>
        </w:rPr>
        <w:t>Ход НОД</w:t>
      </w:r>
    </w:p>
    <w:p w:rsidR="00F6663D" w:rsidRPr="008017EF" w:rsidRDefault="00F6663D" w:rsidP="00F6663D">
      <w:pPr>
        <w:spacing w:after="0" w:line="240" w:lineRule="auto"/>
        <w:ind w:firstLine="709"/>
        <w:jc w:val="both"/>
        <w:rPr>
          <w:rFonts w:ascii="Times New Roman" w:hAnsi="Times New Roman" w:cs="Times New Roman"/>
          <w:sz w:val="28"/>
          <w:szCs w:val="28"/>
        </w:rPr>
      </w:pPr>
      <w:r w:rsidRPr="008017EF">
        <w:rPr>
          <w:rFonts w:ascii="Times New Roman" w:hAnsi="Times New Roman" w:cs="Times New Roman"/>
          <w:b/>
          <w:bCs/>
          <w:i/>
          <w:iCs/>
          <w:sz w:val="28"/>
          <w:szCs w:val="28"/>
        </w:rPr>
        <w:t>1-я часть.</w:t>
      </w:r>
      <w:r w:rsidRPr="008017EF">
        <w:rPr>
          <w:rFonts w:ascii="Times New Roman" w:hAnsi="Times New Roman" w:cs="Times New Roman"/>
          <w:sz w:val="28"/>
          <w:szCs w:val="28"/>
        </w:rPr>
        <w:t xml:space="preserve"> Ходьба в колонне по одному по кругу, с поворотом в другую сторону по сигналу воспитателя; бег по кругу также с поворотом. Ходьба и бег проводятся в чередовании, темп упражнения умеренный.</w:t>
      </w:r>
    </w:p>
    <w:p w:rsidR="00F6663D" w:rsidRPr="008017EF" w:rsidRDefault="00F6663D" w:rsidP="00F6663D">
      <w:pPr>
        <w:spacing w:after="0" w:line="240" w:lineRule="auto"/>
        <w:ind w:firstLine="709"/>
        <w:jc w:val="both"/>
        <w:rPr>
          <w:rFonts w:ascii="Times New Roman" w:hAnsi="Times New Roman" w:cs="Times New Roman"/>
          <w:b/>
          <w:bCs/>
          <w:i/>
          <w:iCs/>
          <w:sz w:val="28"/>
          <w:szCs w:val="28"/>
        </w:rPr>
      </w:pPr>
      <w:r w:rsidRPr="008017EF">
        <w:rPr>
          <w:rFonts w:ascii="Times New Roman" w:hAnsi="Times New Roman" w:cs="Times New Roman"/>
          <w:b/>
          <w:bCs/>
          <w:i/>
          <w:iCs/>
          <w:sz w:val="28"/>
          <w:szCs w:val="28"/>
        </w:rPr>
        <w:t>2-я часть. Общеразвивающие упражнения на стульчиках.</w:t>
      </w:r>
    </w:p>
    <w:p w:rsidR="00F6663D" w:rsidRPr="008017EF" w:rsidRDefault="00F6663D" w:rsidP="00F6663D">
      <w:pPr>
        <w:spacing w:after="0" w:line="240" w:lineRule="auto"/>
        <w:ind w:firstLine="709"/>
        <w:jc w:val="both"/>
        <w:rPr>
          <w:rFonts w:ascii="Times New Roman" w:hAnsi="Times New Roman" w:cs="Times New Roman"/>
          <w:sz w:val="28"/>
          <w:szCs w:val="28"/>
        </w:rPr>
      </w:pPr>
      <w:r w:rsidRPr="008017EF">
        <w:rPr>
          <w:rFonts w:ascii="Times New Roman" w:hAnsi="Times New Roman" w:cs="Times New Roman"/>
          <w:sz w:val="28"/>
          <w:szCs w:val="28"/>
        </w:rPr>
        <w:t>1. И. п. – сидя на стуле, ноги слегка расставлены, руки опущены. Руки в стороны, к плечам; в стороны и в исходное положение (4–5 раз).</w:t>
      </w:r>
    </w:p>
    <w:p w:rsidR="00F6663D" w:rsidRPr="008017EF" w:rsidRDefault="00F6663D" w:rsidP="00F6663D">
      <w:pPr>
        <w:spacing w:after="0" w:line="240" w:lineRule="auto"/>
        <w:ind w:firstLine="709"/>
        <w:jc w:val="both"/>
        <w:rPr>
          <w:rFonts w:ascii="Times New Roman" w:hAnsi="Times New Roman" w:cs="Times New Roman"/>
          <w:sz w:val="28"/>
          <w:szCs w:val="28"/>
        </w:rPr>
      </w:pPr>
      <w:r w:rsidRPr="008017EF">
        <w:rPr>
          <w:rFonts w:ascii="Times New Roman" w:hAnsi="Times New Roman" w:cs="Times New Roman"/>
          <w:sz w:val="28"/>
          <w:szCs w:val="28"/>
        </w:rPr>
        <w:t>2. И. п. – сидя на стуле, ноги врозь, руки на поясе. Руки в стороны; наклон к правой (левой) ноге, коснуться носка ноги: выпрямиться, руки в стороны, вернуться в исходное положение (по 3 раза в каждую сторону).</w:t>
      </w:r>
    </w:p>
    <w:p w:rsidR="00F6663D" w:rsidRPr="008017EF" w:rsidRDefault="00F6663D" w:rsidP="00F6663D">
      <w:pPr>
        <w:spacing w:after="0" w:line="240" w:lineRule="auto"/>
        <w:ind w:firstLine="709"/>
        <w:jc w:val="both"/>
        <w:rPr>
          <w:rFonts w:ascii="Times New Roman" w:hAnsi="Times New Roman" w:cs="Times New Roman"/>
          <w:sz w:val="28"/>
          <w:szCs w:val="28"/>
        </w:rPr>
      </w:pPr>
      <w:r w:rsidRPr="008017EF">
        <w:rPr>
          <w:rFonts w:ascii="Times New Roman" w:hAnsi="Times New Roman" w:cs="Times New Roman"/>
          <w:sz w:val="28"/>
          <w:szCs w:val="28"/>
        </w:rPr>
        <w:t>3. И. п. – сидя на стуле, руки на пояс. Руки в стороны, наклон вправо (влево), выпрямиться; вернуться в исходное положение (по 3 раза в каждую сторону).</w:t>
      </w:r>
    </w:p>
    <w:p w:rsidR="00F6663D" w:rsidRPr="008017EF" w:rsidRDefault="00F6663D" w:rsidP="00F6663D">
      <w:pPr>
        <w:spacing w:after="0" w:line="240" w:lineRule="auto"/>
        <w:ind w:firstLine="709"/>
        <w:jc w:val="both"/>
        <w:rPr>
          <w:rFonts w:ascii="Times New Roman" w:hAnsi="Times New Roman" w:cs="Times New Roman"/>
          <w:sz w:val="28"/>
          <w:szCs w:val="28"/>
        </w:rPr>
      </w:pPr>
      <w:r w:rsidRPr="008017EF">
        <w:rPr>
          <w:rFonts w:ascii="Times New Roman" w:hAnsi="Times New Roman" w:cs="Times New Roman"/>
          <w:sz w:val="28"/>
          <w:szCs w:val="28"/>
        </w:rPr>
        <w:t>4. И. п. – стоя за спинкой стула, руки произвольно. Прыжки на двух ногах вокруг стула в обе стороны (между сериями прыжков небольшая пауза).</w:t>
      </w:r>
    </w:p>
    <w:p w:rsidR="00F6663D" w:rsidRPr="008017EF" w:rsidRDefault="00F6663D" w:rsidP="00F6663D">
      <w:pPr>
        <w:spacing w:after="0" w:line="240" w:lineRule="auto"/>
        <w:ind w:firstLine="709"/>
        <w:jc w:val="both"/>
        <w:rPr>
          <w:rFonts w:ascii="Times New Roman" w:hAnsi="Times New Roman" w:cs="Times New Roman"/>
          <w:b/>
          <w:bCs/>
          <w:sz w:val="28"/>
          <w:szCs w:val="28"/>
        </w:rPr>
      </w:pPr>
      <w:r w:rsidRPr="008017EF">
        <w:rPr>
          <w:rFonts w:ascii="Times New Roman" w:hAnsi="Times New Roman" w:cs="Times New Roman"/>
          <w:b/>
          <w:bCs/>
          <w:i/>
          <w:iCs/>
          <w:sz w:val="28"/>
          <w:szCs w:val="28"/>
        </w:rPr>
        <w:t>Основные виды движений.</w:t>
      </w:r>
    </w:p>
    <w:p w:rsidR="00F6663D" w:rsidRPr="008017EF" w:rsidRDefault="00F6663D" w:rsidP="00F6663D">
      <w:pPr>
        <w:spacing w:after="0" w:line="240" w:lineRule="auto"/>
        <w:ind w:firstLine="709"/>
        <w:jc w:val="both"/>
        <w:rPr>
          <w:rFonts w:ascii="Times New Roman" w:hAnsi="Times New Roman" w:cs="Times New Roman"/>
          <w:sz w:val="28"/>
          <w:szCs w:val="28"/>
        </w:rPr>
      </w:pPr>
      <w:r w:rsidRPr="008017EF">
        <w:rPr>
          <w:rFonts w:ascii="Times New Roman" w:hAnsi="Times New Roman" w:cs="Times New Roman"/>
          <w:sz w:val="28"/>
          <w:szCs w:val="28"/>
        </w:rPr>
        <w:t>Ползание "Крокодильчики". Лазание под шнур (высота – 50 см от линии пола) (рис. 9). Стойка со шнуром (вместо стойки можно поставить стулья) ставится так, чтобы все дети могли участвовать в выполнении упражнения. Линия старта располагается на расстоянии 1,5 м от шнура. Дет</w:t>
      </w:r>
      <w:proofErr w:type="gramStart"/>
      <w:r w:rsidRPr="008017EF">
        <w:rPr>
          <w:rFonts w:ascii="Times New Roman" w:hAnsi="Times New Roman" w:cs="Times New Roman"/>
          <w:sz w:val="28"/>
          <w:szCs w:val="28"/>
        </w:rPr>
        <w:t>и-</w:t>
      </w:r>
      <w:proofErr w:type="gramEnd"/>
      <w:r w:rsidRPr="008017EF">
        <w:rPr>
          <w:rFonts w:ascii="Times New Roman" w:hAnsi="Times New Roman" w:cs="Times New Roman"/>
          <w:sz w:val="28"/>
          <w:szCs w:val="28"/>
        </w:rPr>
        <w:t>"крокодильчики" должны преодолеть препятствие, чтобы попасть к себе домой (в реку). На исходной линии дети встают на четвереньки с опорой на ладони и колени и проползают под шнуром, стараясь не задеть его. Затем поднимаются и хлопают в ладоши над головой. Упражнение повторяется 2–3 раза.</w:t>
      </w:r>
    </w:p>
    <w:p w:rsidR="00F6663D" w:rsidRPr="008017EF" w:rsidRDefault="00F6663D" w:rsidP="00F6663D">
      <w:pPr>
        <w:spacing w:after="0" w:line="240" w:lineRule="auto"/>
        <w:ind w:firstLine="709"/>
        <w:jc w:val="both"/>
        <w:rPr>
          <w:rFonts w:ascii="Times New Roman" w:hAnsi="Times New Roman" w:cs="Times New Roman"/>
          <w:sz w:val="28"/>
          <w:szCs w:val="28"/>
        </w:rPr>
      </w:pPr>
      <w:r w:rsidRPr="008017EF">
        <w:rPr>
          <w:rFonts w:ascii="Times New Roman" w:hAnsi="Times New Roman" w:cs="Times New Roman"/>
          <w:sz w:val="28"/>
          <w:szCs w:val="28"/>
        </w:rPr>
        <w:t>Равновесие "Пробеги – не задень". Ходьба и бег между предметами (5–6 шт.), положенными в одну линию на расстоянии 50 см друг от друга. Дети становятся в две колонны и после показа и объяснения воспитателем выполняют упражнение: ходьба между предметами, затем бег. Упражнение повторяется 2–3 раза.</w:t>
      </w:r>
    </w:p>
    <w:p w:rsidR="00F6663D" w:rsidRPr="008017EF" w:rsidRDefault="00F6663D" w:rsidP="00F6663D">
      <w:pPr>
        <w:spacing w:after="0" w:line="240" w:lineRule="auto"/>
        <w:ind w:firstLine="709"/>
        <w:jc w:val="both"/>
        <w:rPr>
          <w:rFonts w:ascii="Times New Roman" w:hAnsi="Times New Roman" w:cs="Times New Roman"/>
          <w:b/>
          <w:bCs/>
          <w:i/>
          <w:iCs/>
          <w:sz w:val="28"/>
          <w:szCs w:val="28"/>
        </w:rPr>
      </w:pPr>
      <w:r w:rsidRPr="008017EF">
        <w:rPr>
          <w:rFonts w:ascii="Times New Roman" w:hAnsi="Times New Roman" w:cs="Times New Roman"/>
          <w:b/>
          <w:bCs/>
          <w:i/>
          <w:iCs/>
          <w:sz w:val="28"/>
          <w:szCs w:val="28"/>
        </w:rPr>
        <w:t>Подвижная игра "Кот и воробышки".</w:t>
      </w:r>
    </w:p>
    <w:p w:rsidR="00F6663D" w:rsidRPr="008017EF" w:rsidRDefault="00F6663D" w:rsidP="00F6663D">
      <w:pPr>
        <w:spacing w:after="0" w:line="240" w:lineRule="auto"/>
        <w:ind w:firstLine="709"/>
        <w:jc w:val="both"/>
        <w:rPr>
          <w:rFonts w:ascii="Times New Roman" w:hAnsi="Times New Roman" w:cs="Times New Roman"/>
          <w:sz w:val="28"/>
          <w:szCs w:val="28"/>
        </w:rPr>
      </w:pPr>
      <w:r w:rsidRPr="008017EF">
        <w:rPr>
          <w:rFonts w:ascii="Times New Roman" w:hAnsi="Times New Roman" w:cs="Times New Roman"/>
          <w:b/>
          <w:bCs/>
          <w:i/>
          <w:iCs/>
          <w:sz w:val="28"/>
          <w:szCs w:val="28"/>
        </w:rPr>
        <w:t>3-я часть.</w:t>
      </w:r>
      <w:r w:rsidRPr="008017EF">
        <w:rPr>
          <w:rFonts w:ascii="Times New Roman" w:hAnsi="Times New Roman" w:cs="Times New Roman"/>
          <w:sz w:val="28"/>
          <w:szCs w:val="28"/>
        </w:rPr>
        <w:t xml:space="preserve"> Ходьба в колонне по одному за самым ловким "котом".</w:t>
      </w: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«2</w:t>
      </w:r>
      <w:r w:rsidR="006022E2">
        <w:rPr>
          <w:rFonts w:ascii="Times New Roman" w:hAnsi="Times New Roman" w:cs="Times New Roman"/>
          <w:sz w:val="36"/>
          <w:szCs w:val="36"/>
        </w:rPr>
        <w:t>2</w:t>
      </w:r>
      <w:r>
        <w:rPr>
          <w:rFonts w:ascii="Times New Roman" w:hAnsi="Times New Roman" w:cs="Times New Roman"/>
          <w:sz w:val="36"/>
          <w:szCs w:val="36"/>
        </w:rPr>
        <w:t>.</w:t>
      </w:r>
      <w:r w:rsidR="006022E2">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6022E2">
        <w:tc>
          <w:tcPr>
            <w:tcW w:w="10632" w:type="dxa"/>
          </w:tcPr>
          <w:p w:rsidR="00F6663D" w:rsidRPr="00551AB2" w:rsidRDefault="00F6663D" w:rsidP="009D5564">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Ознакомление с </w:t>
            </w:r>
            <w:r w:rsidR="009D5564">
              <w:rPr>
                <w:rFonts w:ascii="Times New Roman" w:hAnsi="Times New Roman" w:cs="Times New Roman"/>
                <w:b/>
                <w:bCs/>
                <w:i/>
                <w:iCs/>
                <w:sz w:val="52"/>
                <w:szCs w:val="52"/>
              </w:rPr>
              <w:t>окружающим</w:t>
            </w:r>
          </w:p>
        </w:tc>
      </w:tr>
      <w:tr w:rsidR="00F6663D" w:rsidRPr="00551AB2" w:rsidTr="006022E2">
        <w:tc>
          <w:tcPr>
            <w:tcW w:w="10632" w:type="dxa"/>
          </w:tcPr>
          <w:p w:rsidR="00F6663D" w:rsidRPr="009D5564" w:rsidRDefault="00F6663D" w:rsidP="00F6663D">
            <w:pPr>
              <w:spacing w:after="0" w:line="240" w:lineRule="auto"/>
              <w:rPr>
                <w:rFonts w:ascii="Times New Roman" w:eastAsia="Times New Roman" w:hAnsi="Times New Roman" w:cs="Times New Roman"/>
                <w:i/>
                <w:sz w:val="32"/>
                <w:szCs w:val="28"/>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9D5564" w:rsidRPr="009D5564">
              <w:rPr>
                <w:rFonts w:ascii="Times New Roman" w:eastAsia="Times New Roman" w:hAnsi="Times New Roman" w:cs="Times New Roman"/>
                <w:b/>
                <w:bCs/>
                <w:i/>
                <w:color w:val="000000"/>
                <w:sz w:val="40"/>
                <w:szCs w:val="28"/>
                <w:lang w:eastAsia="ru-RU"/>
              </w:rPr>
              <w:t>Волшебный Крым</w:t>
            </w:r>
          </w:p>
        </w:tc>
      </w:tr>
      <w:tr w:rsidR="00F6663D" w:rsidRPr="00551AB2" w:rsidTr="006022E2">
        <w:trPr>
          <w:trHeight w:val="1214"/>
        </w:trPr>
        <w:tc>
          <w:tcPr>
            <w:tcW w:w="10632" w:type="dxa"/>
          </w:tcPr>
          <w:p w:rsidR="009D5564" w:rsidRDefault="009D5564" w:rsidP="009D5564">
            <w:pPr>
              <w:spacing w:after="0" w:line="240" w:lineRule="auto"/>
              <w:jc w:val="both"/>
              <w:rPr>
                <w:rFonts w:ascii="Times New Roman" w:eastAsia="Times New Roman" w:hAnsi="Times New Roman" w:cs="Times New Roman"/>
                <w:color w:val="000000"/>
                <w:sz w:val="28"/>
                <w:szCs w:val="28"/>
                <w:lang w:eastAsia="ru-RU"/>
              </w:rPr>
            </w:pPr>
            <w:r w:rsidRPr="00E2658D">
              <w:rPr>
                <w:rFonts w:ascii="Times New Roman" w:eastAsia="Times New Roman" w:hAnsi="Times New Roman" w:cs="Times New Roman"/>
                <w:b/>
                <w:i/>
                <w:iCs/>
                <w:color w:val="000000"/>
                <w:sz w:val="28"/>
                <w:szCs w:val="28"/>
                <w:lang w:eastAsia="ru-RU"/>
              </w:rPr>
              <w:t>Цель:</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Cs/>
                <w:color w:val="000000"/>
                <w:sz w:val="28"/>
                <w:szCs w:val="28"/>
                <w:lang w:eastAsia="ru-RU"/>
              </w:rPr>
              <w:t>рас</w:t>
            </w:r>
            <w:r w:rsidRPr="00186F3C">
              <w:rPr>
                <w:rFonts w:ascii="Times New Roman" w:eastAsia="Times New Roman" w:hAnsi="Times New Roman" w:cs="Times New Roman"/>
                <w:color w:val="000000"/>
                <w:sz w:val="28"/>
                <w:szCs w:val="28"/>
                <w:lang w:eastAsia="ru-RU"/>
              </w:rPr>
              <w:t>ширять и обогаща</w:t>
            </w:r>
            <w:r>
              <w:rPr>
                <w:rFonts w:ascii="Times New Roman" w:eastAsia="Times New Roman" w:hAnsi="Times New Roman" w:cs="Times New Roman"/>
                <w:color w:val="000000"/>
                <w:sz w:val="28"/>
                <w:szCs w:val="28"/>
                <w:lang w:eastAsia="ru-RU"/>
              </w:rPr>
              <w:t>ть представления детей о Крыме.</w:t>
            </w:r>
          </w:p>
          <w:p w:rsidR="009D5564" w:rsidRPr="00186F3C" w:rsidRDefault="009D5564" w:rsidP="009D5564">
            <w:pPr>
              <w:spacing w:after="0" w:line="240" w:lineRule="auto"/>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b/>
                <w:i/>
                <w:color w:val="000000"/>
                <w:sz w:val="28"/>
                <w:szCs w:val="28"/>
                <w:lang w:eastAsia="ru-RU"/>
              </w:rPr>
              <w:t>Задачи:</w:t>
            </w:r>
            <w:r>
              <w:rPr>
                <w:rFonts w:ascii="Times New Roman" w:eastAsia="Times New Roman" w:hAnsi="Times New Roman" w:cs="Times New Roman"/>
                <w:color w:val="000000"/>
                <w:sz w:val="28"/>
                <w:szCs w:val="28"/>
                <w:lang w:eastAsia="ru-RU"/>
              </w:rPr>
              <w:t xml:space="preserve"> </w:t>
            </w:r>
            <w:r w:rsidRPr="00186F3C">
              <w:rPr>
                <w:rFonts w:ascii="Times New Roman" w:eastAsia="Times New Roman" w:hAnsi="Times New Roman" w:cs="Times New Roman"/>
                <w:color w:val="000000"/>
                <w:sz w:val="28"/>
                <w:szCs w:val="28"/>
                <w:lang w:eastAsia="ru-RU"/>
              </w:rPr>
              <w:t>формировать представления детей о много</w:t>
            </w:r>
            <w:r>
              <w:rPr>
                <w:rFonts w:ascii="Times New Roman" w:eastAsia="Times New Roman" w:hAnsi="Times New Roman" w:cs="Times New Roman"/>
                <w:color w:val="000000"/>
                <w:sz w:val="28"/>
                <w:szCs w:val="28"/>
                <w:lang w:eastAsia="ru-RU"/>
              </w:rPr>
              <w:t>образии природы</w:t>
            </w:r>
            <w:r>
              <w:rPr>
                <w:rFonts w:ascii="Times New Roman" w:eastAsia="Times New Roman" w:hAnsi="Times New Roman" w:cs="Times New Roman"/>
                <w:sz w:val="28"/>
                <w:szCs w:val="28"/>
                <w:lang w:eastAsia="ru-RU"/>
              </w:rPr>
              <w:t xml:space="preserve"> Кры</w:t>
            </w:r>
            <w:r w:rsidRPr="00186F3C">
              <w:rPr>
                <w:rFonts w:ascii="Times New Roman" w:eastAsia="Times New Roman" w:hAnsi="Times New Roman" w:cs="Times New Roman"/>
                <w:color w:val="000000"/>
                <w:sz w:val="28"/>
                <w:szCs w:val="28"/>
                <w:lang w:eastAsia="ru-RU"/>
              </w:rPr>
              <w:t>мского полуострова;</w:t>
            </w:r>
            <w:r>
              <w:rPr>
                <w:rFonts w:ascii="Times New Roman" w:eastAsia="Times New Roman" w:hAnsi="Times New Roman" w:cs="Times New Roman"/>
                <w:sz w:val="28"/>
                <w:szCs w:val="28"/>
                <w:lang w:eastAsia="ru-RU"/>
              </w:rPr>
              <w:t xml:space="preserve"> развивать </w:t>
            </w:r>
            <w:r w:rsidRPr="00186F3C">
              <w:rPr>
                <w:rFonts w:ascii="Times New Roman" w:eastAsia="Times New Roman" w:hAnsi="Times New Roman" w:cs="Times New Roman"/>
                <w:color w:val="000000"/>
                <w:sz w:val="28"/>
                <w:szCs w:val="28"/>
                <w:lang w:eastAsia="ru-RU"/>
              </w:rPr>
              <w:t xml:space="preserve">творческое воображение, наблюдательность; </w:t>
            </w:r>
            <w:r>
              <w:rPr>
                <w:rFonts w:ascii="Times New Roman" w:eastAsia="Times New Roman" w:hAnsi="Times New Roman" w:cs="Times New Roman"/>
                <w:color w:val="000000"/>
                <w:sz w:val="28"/>
                <w:szCs w:val="28"/>
                <w:lang w:eastAsia="ru-RU"/>
              </w:rPr>
              <w:t>воспитывать уважение к людям разных национальностей, проживающих на территории Крыма; чувство любви и гордости к родному краю.</w:t>
            </w:r>
          </w:p>
          <w:p w:rsidR="00F6663D" w:rsidRPr="009D5564" w:rsidRDefault="009D5564" w:rsidP="00F6663D">
            <w:pPr>
              <w:spacing w:after="0" w:line="240" w:lineRule="auto"/>
              <w:jc w:val="both"/>
              <w:rPr>
                <w:rFonts w:ascii="Times New Roman" w:eastAsia="Times New Roman" w:hAnsi="Times New Roman" w:cs="Times New Roman"/>
                <w:color w:val="000000"/>
                <w:sz w:val="28"/>
                <w:szCs w:val="28"/>
                <w:lang w:eastAsia="ru-RU"/>
              </w:rPr>
            </w:pPr>
            <w:r w:rsidRPr="00186F3C">
              <w:rPr>
                <w:rFonts w:ascii="Times New Roman" w:eastAsia="Times New Roman" w:hAnsi="Times New Roman" w:cs="Times New Roman"/>
                <w:b/>
                <w:bCs/>
                <w:i/>
                <w:iCs/>
                <w:color w:val="000000"/>
                <w:sz w:val="28"/>
                <w:szCs w:val="28"/>
                <w:lang w:eastAsia="ru-RU"/>
              </w:rPr>
              <w:t>Оборудование:</w:t>
            </w:r>
            <w:r w:rsidRPr="00186F3C">
              <w:rPr>
                <w:rFonts w:ascii="Times New Roman" w:eastAsia="Times New Roman" w:hAnsi="Times New Roman" w:cs="Times New Roman"/>
                <w:color w:val="000000"/>
                <w:sz w:val="28"/>
                <w:szCs w:val="28"/>
                <w:lang w:eastAsia="ru-RU"/>
              </w:rPr>
              <w:t xml:space="preserve"> карта Крыма, гроздь винограда, </w:t>
            </w:r>
            <w:r>
              <w:rPr>
                <w:rFonts w:ascii="Times New Roman" w:eastAsia="Times New Roman" w:hAnsi="Times New Roman" w:cs="Times New Roman"/>
                <w:color w:val="000000"/>
                <w:sz w:val="28"/>
                <w:szCs w:val="28"/>
                <w:lang w:eastAsia="ru-RU"/>
              </w:rPr>
              <w:t>картины с достопримечательностями Евпатории.</w:t>
            </w:r>
          </w:p>
        </w:tc>
      </w:tr>
      <w:tr w:rsidR="00F6663D" w:rsidRPr="00551AB2" w:rsidTr="006022E2">
        <w:tc>
          <w:tcPr>
            <w:tcW w:w="10632" w:type="dxa"/>
          </w:tcPr>
          <w:p w:rsidR="00F6663D" w:rsidRPr="00551AB2" w:rsidRDefault="00F6663D" w:rsidP="00206A03">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w:t>
            </w:r>
            <w:r>
              <w:rPr>
                <w:rFonts w:ascii="Times New Roman" w:hAnsi="Times New Roman" w:cs="Times New Roman"/>
                <w:b/>
                <w:bCs/>
                <w:i/>
                <w:iCs/>
                <w:sz w:val="52"/>
                <w:szCs w:val="52"/>
              </w:rPr>
              <w:t>2</w:t>
            </w:r>
            <w:r w:rsidRPr="00551AB2">
              <w:rPr>
                <w:rFonts w:ascii="Times New Roman" w:hAnsi="Times New Roman" w:cs="Times New Roman"/>
                <w:b/>
                <w:bCs/>
                <w:i/>
                <w:iCs/>
                <w:sz w:val="52"/>
                <w:szCs w:val="52"/>
              </w:rPr>
              <w:t xml:space="preserve">. </w:t>
            </w:r>
            <w:r w:rsidR="00206A03">
              <w:rPr>
                <w:rFonts w:ascii="Times New Roman" w:hAnsi="Times New Roman" w:cs="Times New Roman"/>
                <w:b/>
                <w:bCs/>
                <w:i/>
                <w:iCs/>
                <w:sz w:val="52"/>
                <w:szCs w:val="52"/>
              </w:rPr>
              <w:t>Музыкальное</w:t>
            </w:r>
          </w:p>
        </w:tc>
      </w:tr>
      <w:tr w:rsidR="00F6663D" w:rsidRPr="00551AB2" w:rsidTr="006022E2">
        <w:tc>
          <w:tcPr>
            <w:tcW w:w="10632" w:type="dxa"/>
          </w:tcPr>
          <w:p w:rsidR="00F6663D" w:rsidRPr="009D5564" w:rsidRDefault="00F6663D" w:rsidP="00206A03">
            <w:pPr>
              <w:spacing w:after="0" w:line="240" w:lineRule="auto"/>
              <w:rPr>
                <w:rFonts w:ascii="Times New Roman" w:hAnsi="Times New Roman" w:cs="Times New Roman"/>
                <w:b/>
                <w:i/>
                <w:sz w:val="28"/>
                <w:szCs w:val="28"/>
              </w:rPr>
            </w:pPr>
            <w:r>
              <w:rPr>
                <w:rFonts w:ascii="Times New Roman" w:hAnsi="Times New Roman" w:cs="Times New Roman"/>
                <w:b/>
                <w:bCs/>
                <w:i/>
                <w:iCs/>
                <w:sz w:val="52"/>
                <w:szCs w:val="52"/>
              </w:rPr>
              <w:t xml:space="preserve">Тема: </w:t>
            </w:r>
            <w:r w:rsidR="00206A03">
              <w:rPr>
                <w:rFonts w:ascii="Times New Roman" w:hAnsi="Times New Roman" w:cs="Times New Roman"/>
                <w:b/>
                <w:i/>
                <w:sz w:val="36"/>
                <w:szCs w:val="28"/>
              </w:rPr>
              <w:t xml:space="preserve">по плану </w:t>
            </w:r>
            <w:proofErr w:type="spellStart"/>
            <w:r w:rsidR="00206A03">
              <w:rPr>
                <w:rFonts w:ascii="Times New Roman" w:hAnsi="Times New Roman" w:cs="Times New Roman"/>
                <w:b/>
                <w:i/>
                <w:sz w:val="36"/>
                <w:szCs w:val="28"/>
              </w:rPr>
              <w:t>муз</w:t>
            </w:r>
            <w:proofErr w:type="gramStart"/>
            <w:r w:rsidR="00206A03">
              <w:rPr>
                <w:rFonts w:ascii="Times New Roman" w:hAnsi="Times New Roman" w:cs="Times New Roman"/>
                <w:b/>
                <w:i/>
                <w:sz w:val="36"/>
                <w:szCs w:val="28"/>
              </w:rPr>
              <w:t>.р</w:t>
            </w:r>
            <w:proofErr w:type="gramEnd"/>
            <w:r w:rsidR="00206A03">
              <w:rPr>
                <w:rFonts w:ascii="Times New Roman" w:hAnsi="Times New Roman" w:cs="Times New Roman"/>
                <w:b/>
                <w:i/>
                <w:sz w:val="36"/>
                <w:szCs w:val="28"/>
              </w:rPr>
              <w:t>аботника</w:t>
            </w:r>
            <w:proofErr w:type="spellEnd"/>
          </w:p>
        </w:tc>
      </w:tr>
      <w:tr w:rsidR="00F6663D" w:rsidRPr="00551AB2" w:rsidTr="006022E2">
        <w:trPr>
          <w:trHeight w:val="690"/>
        </w:trPr>
        <w:tc>
          <w:tcPr>
            <w:tcW w:w="10632" w:type="dxa"/>
          </w:tcPr>
          <w:p w:rsidR="00F6663D" w:rsidRPr="009D5564" w:rsidRDefault="00F6663D" w:rsidP="009D5564">
            <w:pPr>
              <w:pStyle w:val="22"/>
              <w:shd w:val="clear" w:color="auto" w:fill="auto"/>
              <w:spacing w:before="0" w:line="240" w:lineRule="auto"/>
              <w:rPr>
                <w:rFonts w:ascii="Times New Roman" w:hAnsi="Times New Roman" w:cs="Times New Roman"/>
                <w:color w:val="000000"/>
                <w:sz w:val="28"/>
                <w:szCs w:val="28"/>
                <w:shd w:val="clear" w:color="auto" w:fill="FFFFFF"/>
              </w:rPr>
            </w:pPr>
          </w:p>
        </w:tc>
      </w:tr>
    </w:tbl>
    <w:p w:rsidR="00F6663D" w:rsidRDefault="00F6663D" w:rsidP="00F6663D"/>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206A03" w:rsidRDefault="00206A03" w:rsidP="00F6663D">
      <w:pPr>
        <w:spacing w:after="0" w:line="240" w:lineRule="auto"/>
        <w:ind w:firstLine="709"/>
        <w:jc w:val="both"/>
        <w:rPr>
          <w:rFonts w:ascii="Times New Roman" w:hAnsi="Times New Roman" w:cs="Times New Roman"/>
          <w:b/>
          <w:bCs/>
          <w:i/>
          <w:iCs/>
          <w:sz w:val="28"/>
          <w:szCs w:val="28"/>
        </w:rPr>
      </w:pPr>
    </w:p>
    <w:p w:rsidR="00206A03" w:rsidRDefault="00206A03"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jc w:val="both"/>
        <w:rPr>
          <w:rFonts w:ascii="Times New Roman" w:hAnsi="Times New Roman" w:cs="Times New Roman"/>
          <w:b/>
          <w:bCs/>
          <w:i/>
          <w:iCs/>
          <w:sz w:val="28"/>
          <w:szCs w:val="28"/>
        </w:rPr>
      </w:pPr>
    </w:p>
    <w:p w:rsidR="00F6663D" w:rsidRDefault="00F6663D" w:rsidP="00F6663D">
      <w:pPr>
        <w:spacing w:after="0" w:line="240" w:lineRule="auto"/>
        <w:jc w:val="both"/>
        <w:rPr>
          <w:rFonts w:ascii="Times New Roman" w:hAnsi="Times New Roman" w:cs="Times New Roman"/>
          <w:b/>
          <w:bCs/>
          <w:i/>
          <w:iCs/>
          <w:sz w:val="28"/>
          <w:szCs w:val="28"/>
        </w:rPr>
      </w:pPr>
    </w:p>
    <w:tbl>
      <w:tblPr>
        <w:tblW w:w="10906"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371"/>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b/>
                <w:bCs/>
                <w:sz w:val="24"/>
                <w:szCs w:val="24"/>
              </w:rPr>
              <w:t>Беседа,</w:t>
            </w:r>
            <w:r w:rsidRPr="00551AB2">
              <w:rPr>
                <w:rFonts w:ascii="Times New Roman" w:hAnsi="Times New Roman" w:cs="Times New Roman"/>
                <w:sz w:val="24"/>
                <w:szCs w:val="24"/>
              </w:rPr>
              <w:t xml:space="preserve">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«Водичка, водичка – умой мое </w:t>
            </w:r>
            <w:proofErr w:type="spellStart"/>
            <w:r w:rsidRPr="00551AB2">
              <w:rPr>
                <w:rFonts w:ascii="Times New Roman" w:hAnsi="Times New Roman" w:cs="Times New Roman"/>
                <w:sz w:val="24"/>
                <w:szCs w:val="24"/>
              </w:rPr>
              <w:t>личко</w:t>
            </w:r>
            <w:proofErr w:type="spellEnd"/>
            <w:r w:rsidRPr="00551AB2">
              <w:rPr>
                <w:rFonts w:ascii="Times New Roman" w:hAnsi="Times New Roman" w:cs="Times New Roman"/>
                <w:sz w:val="24"/>
                <w:szCs w:val="24"/>
              </w:rPr>
              <w:t>» - уточнить знания детей о том, что нужно умываться, следить за чистотой и опрятностью своего внешнего вида.</w:t>
            </w:r>
          </w:p>
        </w:tc>
      </w:tr>
      <w:tr w:rsidR="00F6663D" w:rsidRPr="00551AB2" w:rsidTr="00F6663D">
        <w:trPr>
          <w:trHeight w:val="1059"/>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Д/ </w:t>
            </w:r>
            <w:proofErr w:type="gramStart"/>
            <w:r w:rsidRPr="00551AB2">
              <w:rPr>
                <w:rFonts w:ascii="Times New Roman" w:hAnsi="Times New Roman" w:cs="Times New Roman"/>
                <w:sz w:val="24"/>
                <w:szCs w:val="24"/>
              </w:rPr>
              <w:t>игра</w:t>
            </w:r>
            <w:proofErr w:type="gramEnd"/>
            <w:r w:rsidRPr="00551AB2">
              <w:rPr>
                <w:rFonts w:ascii="Times New Roman" w:hAnsi="Times New Roman" w:cs="Times New Roman"/>
                <w:sz w:val="24"/>
                <w:szCs w:val="24"/>
              </w:rPr>
              <w:t xml:space="preserve"> «Какая водичка» - учить детей подбирать прилагательные к слову «вода».</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игра « Через ручеек» - прыжки в длину с места.</w:t>
            </w:r>
          </w:p>
        </w:tc>
      </w:tr>
      <w:tr w:rsidR="00F6663D" w:rsidRPr="00551AB2" w:rsidTr="00F6663D">
        <w:trPr>
          <w:trHeight w:val="102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 в природе: полив комнатных растений – развивать интерес и воспитывать любовь к природе.</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Закрепить знание стихотворения «Водичка, водичка – умой мое </w:t>
            </w:r>
            <w:proofErr w:type="spellStart"/>
            <w:r w:rsidRPr="00551AB2">
              <w:rPr>
                <w:rFonts w:ascii="Times New Roman" w:hAnsi="Times New Roman" w:cs="Times New Roman"/>
                <w:sz w:val="24"/>
                <w:szCs w:val="24"/>
              </w:rPr>
              <w:t>личко</w:t>
            </w:r>
            <w:proofErr w:type="spellEnd"/>
            <w:r w:rsidRPr="00551AB2">
              <w:rPr>
                <w:rFonts w:ascii="Times New Roman" w:hAnsi="Times New Roman" w:cs="Times New Roman"/>
                <w:sz w:val="24"/>
                <w:szCs w:val="24"/>
              </w:rPr>
              <w:t>…»:</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«Как проводить с ребенком свободное время»:</w:t>
            </w: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b/>
                <w:bCs/>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прохожими с целью уточнить правила поведения людей на улице.</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 игра «</w:t>
            </w:r>
            <w:proofErr w:type="gramStart"/>
            <w:r w:rsidRPr="00551AB2">
              <w:rPr>
                <w:rFonts w:ascii="Times New Roman" w:hAnsi="Times New Roman" w:cs="Times New Roman"/>
                <w:sz w:val="24"/>
                <w:szCs w:val="24"/>
              </w:rPr>
              <w:t>Угадай</w:t>
            </w:r>
            <w:proofErr w:type="gramEnd"/>
            <w:r w:rsidRPr="00551AB2">
              <w:rPr>
                <w:rFonts w:ascii="Times New Roman" w:hAnsi="Times New Roman" w:cs="Times New Roman"/>
                <w:sz w:val="24"/>
                <w:szCs w:val="24"/>
              </w:rPr>
              <w:t xml:space="preserve"> кто позвал?» - слуховое внимание.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игра «Солнышко и дождик» - учить соблюдать правила игры.</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игрушки после игры – желание выполнять просьбу взрослого.</w:t>
            </w:r>
          </w:p>
        </w:tc>
      </w:tr>
      <w:tr w:rsidR="00F6663D" w:rsidRPr="00551AB2" w:rsidTr="00F6663D">
        <w:trPr>
          <w:trHeight w:val="591"/>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Разучить пословицы и поговорки о воде:</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Чтение стихотворения С.Я. Маршака «Девочка чумазая» - учить понимать те</w:t>
            </w:r>
            <w:proofErr w:type="gramStart"/>
            <w:r w:rsidRPr="00551AB2">
              <w:rPr>
                <w:rFonts w:ascii="Times New Roman" w:hAnsi="Times New Roman" w:cs="Times New Roman"/>
                <w:sz w:val="24"/>
                <w:szCs w:val="24"/>
              </w:rPr>
              <w:t>кст ст</w:t>
            </w:r>
            <w:proofErr w:type="gramEnd"/>
            <w:r w:rsidRPr="00551AB2">
              <w:rPr>
                <w:rFonts w:ascii="Times New Roman" w:hAnsi="Times New Roman" w:cs="Times New Roman"/>
                <w:sz w:val="24"/>
                <w:szCs w:val="24"/>
              </w:rPr>
              <w:t>ихотворного произведения, отвечать на вопросы по содержанию, повторять отдельные выражения, фразы.</w:t>
            </w:r>
          </w:p>
        </w:tc>
      </w:tr>
      <w:tr w:rsidR="00F6663D" w:rsidRPr="00551AB2" w:rsidTr="00F6663D">
        <w:trPr>
          <w:trHeight w:val="752"/>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b/>
                <w:bCs/>
                <w:sz w:val="24"/>
                <w:szCs w:val="24"/>
              </w:rPr>
            </w:pPr>
            <w:r w:rsidRPr="00551AB2">
              <w:rPr>
                <w:rFonts w:ascii="Times New Roman" w:hAnsi="Times New Roman" w:cs="Times New Roman"/>
                <w:b/>
                <w:bCs/>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Обмен мнениями «Для чего нужна вода» - закрепить знания о воде, формировать умение составлять небольшие рассказы.</w:t>
            </w:r>
          </w:p>
        </w:tc>
      </w:tr>
      <w:tr w:rsidR="00F6663D" w:rsidRPr="00551AB2" w:rsidTr="00F6663D">
        <w:trPr>
          <w:trHeight w:val="10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«Кому нужна вода» - уточнить знания о воде.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«Где звенит колокольчик?» - ориентировка в пространстве.</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w:t>
            </w:r>
            <w:proofErr w:type="gramStart"/>
            <w:r w:rsidRPr="00551AB2">
              <w:rPr>
                <w:rFonts w:ascii="Times New Roman" w:hAnsi="Times New Roman" w:cs="Times New Roman"/>
                <w:sz w:val="24"/>
                <w:szCs w:val="24"/>
              </w:rPr>
              <w:t>р</w:t>
            </w:r>
            <w:proofErr w:type="gramEnd"/>
            <w:r w:rsidRPr="00551AB2">
              <w:rPr>
                <w:rFonts w:ascii="Times New Roman" w:hAnsi="Times New Roman" w:cs="Times New Roman"/>
                <w:sz w:val="24"/>
                <w:szCs w:val="24"/>
              </w:rPr>
              <w:t xml:space="preserve"> игра «Поликлиника» 3 этап, создание условий для игры.</w:t>
            </w:r>
          </w:p>
        </w:tc>
      </w:tr>
      <w:tr w:rsidR="00F6663D" w:rsidRPr="00551AB2" w:rsidTr="00F6663D">
        <w:trPr>
          <w:trHeight w:val="678"/>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после игр убирать игрушки на место, красиво расставить на полочка</w:t>
            </w:r>
            <w:proofErr w:type="gramStart"/>
            <w:r w:rsidRPr="00551AB2">
              <w:rPr>
                <w:rFonts w:ascii="Times New Roman" w:hAnsi="Times New Roman" w:cs="Times New Roman"/>
                <w:sz w:val="24"/>
                <w:szCs w:val="24"/>
              </w:rPr>
              <w:t>х(</w:t>
            </w:r>
            <w:proofErr w:type="gramEnd"/>
            <w:r w:rsidRPr="00551AB2">
              <w:rPr>
                <w:rFonts w:ascii="Times New Roman" w:hAnsi="Times New Roman" w:cs="Times New Roman"/>
                <w:sz w:val="24"/>
                <w:szCs w:val="24"/>
              </w:rPr>
              <w:t xml:space="preserve"> желание выполнять поручения взрослых).</w:t>
            </w:r>
          </w:p>
        </w:tc>
      </w:tr>
      <w:tr w:rsidR="00F6663D" w:rsidRPr="00551AB2" w:rsidTr="00F6663D">
        <w:trPr>
          <w:trHeight w:val="688"/>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 воде:</w:t>
            </w:r>
          </w:p>
        </w:tc>
      </w:tr>
      <w:tr w:rsidR="00F6663D" w:rsidRPr="00551AB2" w:rsidTr="00F6663D">
        <w:trPr>
          <w:trHeight w:val="115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родителями</w:t>
            </w:r>
          </w:p>
          <w:p w:rsidR="00F6663D" w:rsidRPr="00551AB2" w:rsidRDefault="00F6663D" w:rsidP="00F6663D">
            <w:pPr>
              <w:spacing w:after="0" w:line="240" w:lineRule="auto"/>
              <w:rPr>
                <w:rFonts w:ascii="Times New Roman" w:hAnsi="Times New Roman" w:cs="Times New Roman"/>
                <w:sz w:val="24"/>
                <w:szCs w:val="24"/>
              </w:rPr>
            </w:pP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с родителями о наличии сменной одежды в шкафчике у ребенка:</w:t>
            </w:r>
          </w:p>
        </w:tc>
      </w:tr>
    </w:tbl>
    <w:p w:rsidR="00F6663D" w:rsidRDefault="00F6663D" w:rsidP="00F6663D">
      <w:pPr>
        <w:spacing w:after="0" w:line="240" w:lineRule="auto"/>
        <w:jc w:val="both"/>
        <w:rPr>
          <w:rFonts w:ascii="Times New Roman" w:hAnsi="Times New Roman" w:cs="Times New Roman"/>
          <w:b/>
          <w:bCs/>
          <w:i/>
          <w:iCs/>
          <w:sz w:val="28"/>
          <w:szCs w:val="28"/>
        </w:rPr>
      </w:pPr>
    </w:p>
    <w:p w:rsidR="00F6663D" w:rsidRDefault="00F6663D" w:rsidP="00F6663D">
      <w:pPr>
        <w:spacing w:after="0" w:line="240" w:lineRule="auto"/>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Pr="003868ED" w:rsidRDefault="00F6663D" w:rsidP="00F6663D">
      <w:pPr>
        <w:spacing w:after="0" w:line="240" w:lineRule="auto"/>
        <w:ind w:firstLine="709"/>
        <w:jc w:val="center"/>
        <w:rPr>
          <w:rFonts w:ascii="Times New Roman" w:hAnsi="Times New Roman" w:cs="Times New Roman"/>
          <w:b/>
          <w:bCs/>
          <w:i/>
          <w:iCs/>
          <w:sz w:val="36"/>
          <w:szCs w:val="36"/>
        </w:rPr>
      </w:pPr>
      <w:r w:rsidRPr="003868ED">
        <w:rPr>
          <w:rFonts w:ascii="Times New Roman" w:hAnsi="Times New Roman" w:cs="Times New Roman"/>
          <w:b/>
          <w:bCs/>
          <w:i/>
          <w:iCs/>
          <w:sz w:val="36"/>
          <w:szCs w:val="36"/>
        </w:rPr>
        <w:lastRenderedPageBreak/>
        <w:t xml:space="preserve">Конспект НОД по </w:t>
      </w:r>
      <w:r w:rsidR="009D5564">
        <w:rPr>
          <w:rFonts w:ascii="Times New Roman" w:hAnsi="Times New Roman" w:cs="Times New Roman"/>
          <w:b/>
          <w:bCs/>
          <w:i/>
          <w:iCs/>
          <w:sz w:val="36"/>
          <w:szCs w:val="36"/>
        </w:rPr>
        <w:t>ФЦКМ</w:t>
      </w:r>
    </w:p>
    <w:p w:rsidR="009D5564" w:rsidRPr="00186F3C" w:rsidRDefault="00F6663D" w:rsidP="009D5564">
      <w:pPr>
        <w:spacing w:after="0" w:line="240" w:lineRule="auto"/>
        <w:ind w:firstLine="709"/>
        <w:jc w:val="center"/>
        <w:rPr>
          <w:rFonts w:ascii="Times New Roman" w:eastAsia="Times New Roman" w:hAnsi="Times New Roman" w:cs="Times New Roman"/>
          <w:i/>
          <w:sz w:val="32"/>
          <w:szCs w:val="28"/>
          <w:lang w:eastAsia="ru-RU"/>
        </w:rPr>
      </w:pPr>
      <w:r w:rsidRPr="00D0311D">
        <w:rPr>
          <w:rFonts w:ascii="Times New Roman" w:hAnsi="Times New Roman" w:cs="Times New Roman"/>
          <w:b/>
          <w:bCs/>
          <w:i/>
          <w:iCs/>
          <w:sz w:val="32"/>
          <w:szCs w:val="32"/>
        </w:rPr>
        <w:t xml:space="preserve">Тема: </w:t>
      </w:r>
      <w:r w:rsidR="009D5564" w:rsidRPr="00186F3C">
        <w:rPr>
          <w:rFonts w:ascii="Times New Roman" w:eastAsia="Times New Roman" w:hAnsi="Times New Roman" w:cs="Times New Roman"/>
          <w:b/>
          <w:bCs/>
          <w:i/>
          <w:color w:val="000000"/>
          <w:sz w:val="32"/>
          <w:szCs w:val="28"/>
          <w:lang w:eastAsia="ru-RU"/>
        </w:rPr>
        <w:t>Волшебный Крым</w:t>
      </w:r>
    </w:p>
    <w:p w:rsidR="009D5564" w:rsidRDefault="009D5564" w:rsidP="009D5564">
      <w:pPr>
        <w:spacing w:after="0" w:line="240" w:lineRule="auto"/>
        <w:ind w:firstLine="709"/>
        <w:jc w:val="both"/>
        <w:rPr>
          <w:rFonts w:ascii="Times New Roman" w:eastAsia="Times New Roman" w:hAnsi="Times New Roman" w:cs="Times New Roman"/>
          <w:color w:val="000000"/>
          <w:sz w:val="28"/>
          <w:szCs w:val="28"/>
          <w:lang w:eastAsia="ru-RU"/>
        </w:rPr>
      </w:pPr>
      <w:r w:rsidRPr="00E2658D">
        <w:rPr>
          <w:rFonts w:ascii="Times New Roman" w:eastAsia="Times New Roman" w:hAnsi="Times New Roman" w:cs="Times New Roman"/>
          <w:b/>
          <w:i/>
          <w:iCs/>
          <w:color w:val="000000"/>
          <w:sz w:val="28"/>
          <w:szCs w:val="28"/>
          <w:lang w:eastAsia="ru-RU"/>
        </w:rPr>
        <w:t>Цель:</w:t>
      </w:r>
      <w:r>
        <w:rPr>
          <w:rFonts w:ascii="Times New Roman" w:eastAsia="Times New Roman" w:hAnsi="Times New Roman" w:cs="Times New Roman"/>
          <w:i/>
          <w:iCs/>
          <w:color w:val="000000"/>
          <w:sz w:val="28"/>
          <w:szCs w:val="28"/>
          <w:lang w:eastAsia="ru-RU"/>
        </w:rPr>
        <w:t xml:space="preserve"> </w:t>
      </w:r>
      <w:r>
        <w:rPr>
          <w:rFonts w:ascii="Times New Roman" w:eastAsia="Times New Roman" w:hAnsi="Times New Roman" w:cs="Times New Roman"/>
          <w:iCs/>
          <w:color w:val="000000"/>
          <w:sz w:val="28"/>
          <w:szCs w:val="28"/>
          <w:lang w:eastAsia="ru-RU"/>
        </w:rPr>
        <w:t>рас</w:t>
      </w:r>
      <w:r w:rsidRPr="00186F3C">
        <w:rPr>
          <w:rFonts w:ascii="Times New Roman" w:eastAsia="Times New Roman" w:hAnsi="Times New Roman" w:cs="Times New Roman"/>
          <w:color w:val="000000"/>
          <w:sz w:val="28"/>
          <w:szCs w:val="28"/>
          <w:lang w:eastAsia="ru-RU"/>
        </w:rPr>
        <w:t>ширять и обогаща</w:t>
      </w:r>
      <w:r>
        <w:rPr>
          <w:rFonts w:ascii="Times New Roman" w:eastAsia="Times New Roman" w:hAnsi="Times New Roman" w:cs="Times New Roman"/>
          <w:color w:val="000000"/>
          <w:sz w:val="28"/>
          <w:szCs w:val="28"/>
          <w:lang w:eastAsia="ru-RU"/>
        </w:rPr>
        <w:t>ть представления детей о Крыме.</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b/>
          <w:i/>
          <w:color w:val="000000"/>
          <w:sz w:val="28"/>
          <w:szCs w:val="28"/>
          <w:lang w:eastAsia="ru-RU"/>
        </w:rPr>
        <w:t>Задачи:</w:t>
      </w:r>
      <w:r>
        <w:rPr>
          <w:rFonts w:ascii="Times New Roman" w:eastAsia="Times New Roman" w:hAnsi="Times New Roman" w:cs="Times New Roman"/>
          <w:color w:val="000000"/>
          <w:sz w:val="28"/>
          <w:szCs w:val="28"/>
          <w:lang w:eastAsia="ru-RU"/>
        </w:rPr>
        <w:t xml:space="preserve"> </w:t>
      </w:r>
      <w:r w:rsidRPr="00186F3C">
        <w:rPr>
          <w:rFonts w:ascii="Times New Roman" w:eastAsia="Times New Roman" w:hAnsi="Times New Roman" w:cs="Times New Roman"/>
          <w:color w:val="000000"/>
          <w:sz w:val="28"/>
          <w:szCs w:val="28"/>
          <w:lang w:eastAsia="ru-RU"/>
        </w:rPr>
        <w:t>формировать представления детей о много</w:t>
      </w:r>
      <w:r>
        <w:rPr>
          <w:rFonts w:ascii="Times New Roman" w:eastAsia="Times New Roman" w:hAnsi="Times New Roman" w:cs="Times New Roman"/>
          <w:color w:val="000000"/>
          <w:sz w:val="28"/>
          <w:szCs w:val="28"/>
          <w:lang w:eastAsia="ru-RU"/>
        </w:rPr>
        <w:t>образии природы</w:t>
      </w:r>
      <w:r>
        <w:rPr>
          <w:rFonts w:ascii="Times New Roman" w:eastAsia="Times New Roman" w:hAnsi="Times New Roman" w:cs="Times New Roman"/>
          <w:sz w:val="28"/>
          <w:szCs w:val="28"/>
          <w:lang w:eastAsia="ru-RU"/>
        </w:rPr>
        <w:t xml:space="preserve"> Кры</w:t>
      </w:r>
      <w:r w:rsidRPr="00186F3C">
        <w:rPr>
          <w:rFonts w:ascii="Times New Roman" w:eastAsia="Times New Roman" w:hAnsi="Times New Roman" w:cs="Times New Roman"/>
          <w:color w:val="000000"/>
          <w:sz w:val="28"/>
          <w:szCs w:val="28"/>
          <w:lang w:eastAsia="ru-RU"/>
        </w:rPr>
        <w:t>мского полуострова;</w:t>
      </w:r>
      <w:r>
        <w:rPr>
          <w:rFonts w:ascii="Times New Roman" w:eastAsia="Times New Roman" w:hAnsi="Times New Roman" w:cs="Times New Roman"/>
          <w:sz w:val="28"/>
          <w:szCs w:val="28"/>
          <w:lang w:eastAsia="ru-RU"/>
        </w:rPr>
        <w:t xml:space="preserve"> развивать </w:t>
      </w:r>
      <w:r w:rsidRPr="00186F3C">
        <w:rPr>
          <w:rFonts w:ascii="Times New Roman" w:eastAsia="Times New Roman" w:hAnsi="Times New Roman" w:cs="Times New Roman"/>
          <w:color w:val="000000"/>
          <w:sz w:val="28"/>
          <w:szCs w:val="28"/>
          <w:lang w:eastAsia="ru-RU"/>
        </w:rPr>
        <w:t xml:space="preserve">творческое воображение, наблюдательность; </w:t>
      </w:r>
      <w:r>
        <w:rPr>
          <w:rFonts w:ascii="Times New Roman" w:eastAsia="Times New Roman" w:hAnsi="Times New Roman" w:cs="Times New Roman"/>
          <w:color w:val="000000"/>
          <w:sz w:val="28"/>
          <w:szCs w:val="28"/>
          <w:lang w:eastAsia="ru-RU"/>
        </w:rPr>
        <w:t>воспитывать уважение к людям разных национальностей, проживающих на территории Крыма; чувство любви и гордости к родному краю.</w:t>
      </w:r>
    </w:p>
    <w:p w:rsidR="009D5564" w:rsidRDefault="009D5564" w:rsidP="009D5564">
      <w:pPr>
        <w:spacing w:after="0" w:line="240" w:lineRule="auto"/>
        <w:ind w:firstLine="709"/>
        <w:jc w:val="both"/>
        <w:rPr>
          <w:rFonts w:ascii="Times New Roman" w:eastAsia="Times New Roman" w:hAnsi="Times New Roman" w:cs="Times New Roman"/>
          <w:color w:val="000000"/>
          <w:sz w:val="28"/>
          <w:szCs w:val="28"/>
          <w:lang w:eastAsia="ru-RU"/>
        </w:rPr>
      </w:pPr>
      <w:r w:rsidRPr="00186F3C">
        <w:rPr>
          <w:rFonts w:ascii="Times New Roman" w:eastAsia="Times New Roman" w:hAnsi="Times New Roman" w:cs="Times New Roman"/>
          <w:b/>
          <w:bCs/>
          <w:i/>
          <w:iCs/>
          <w:color w:val="000000"/>
          <w:sz w:val="28"/>
          <w:szCs w:val="28"/>
          <w:lang w:eastAsia="ru-RU"/>
        </w:rPr>
        <w:t>Оборудование:</w:t>
      </w:r>
      <w:r w:rsidRPr="00186F3C">
        <w:rPr>
          <w:rFonts w:ascii="Times New Roman" w:eastAsia="Times New Roman" w:hAnsi="Times New Roman" w:cs="Times New Roman"/>
          <w:color w:val="000000"/>
          <w:sz w:val="28"/>
          <w:szCs w:val="28"/>
          <w:lang w:eastAsia="ru-RU"/>
        </w:rPr>
        <w:t xml:space="preserve"> карта Крыма, гроздь винограда, </w:t>
      </w:r>
      <w:r>
        <w:rPr>
          <w:rFonts w:ascii="Times New Roman" w:eastAsia="Times New Roman" w:hAnsi="Times New Roman" w:cs="Times New Roman"/>
          <w:color w:val="000000"/>
          <w:sz w:val="28"/>
          <w:szCs w:val="28"/>
          <w:lang w:eastAsia="ru-RU"/>
        </w:rPr>
        <w:t>картины с достопримечательностями Евпатории.</w:t>
      </w:r>
    </w:p>
    <w:p w:rsidR="009D5564" w:rsidRPr="00E2658D" w:rsidRDefault="009D5564" w:rsidP="009D5564">
      <w:pPr>
        <w:spacing w:after="0" w:line="240" w:lineRule="auto"/>
        <w:ind w:firstLine="709"/>
        <w:jc w:val="center"/>
        <w:rPr>
          <w:rFonts w:ascii="Times New Roman" w:eastAsia="Times New Roman" w:hAnsi="Times New Roman" w:cs="Times New Roman"/>
          <w:b/>
          <w:i/>
          <w:sz w:val="28"/>
          <w:szCs w:val="28"/>
          <w:lang w:eastAsia="ru-RU"/>
        </w:rPr>
      </w:pPr>
      <w:r w:rsidRPr="00E2658D">
        <w:rPr>
          <w:rFonts w:ascii="Times New Roman" w:eastAsia="Times New Roman" w:hAnsi="Times New Roman" w:cs="Times New Roman"/>
          <w:b/>
          <w:i/>
          <w:sz w:val="28"/>
          <w:szCs w:val="28"/>
          <w:lang w:eastAsia="ru-RU"/>
        </w:rPr>
        <w:t xml:space="preserve">Ход </w:t>
      </w:r>
      <w:r>
        <w:rPr>
          <w:rFonts w:ascii="Times New Roman" w:eastAsia="Times New Roman" w:hAnsi="Times New Roman" w:cs="Times New Roman"/>
          <w:b/>
          <w:i/>
          <w:sz w:val="28"/>
          <w:szCs w:val="28"/>
          <w:lang w:eastAsia="ru-RU"/>
        </w:rPr>
        <w:t>НОД</w:t>
      </w:r>
    </w:p>
    <w:p w:rsidR="009D5564" w:rsidRPr="00E2658D" w:rsidRDefault="009D5564" w:rsidP="009D5564">
      <w:pPr>
        <w:spacing w:after="0" w:line="240" w:lineRule="auto"/>
        <w:ind w:firstLine="709"/>
        <w:jc w:val="both"/>
        <w:rPr>
          <w:rFonts w:ascii="Times New Roman" w:eastAsia="Times New Roman" w:hAnsi="Times New Roman" w:cs="Times New Roman"/>
          <w:b/>
          <w:i/>
          <w:sz w:val="28"/>
          <w:szCs w:val="28"/>
          <w:lang w:eastAsia="ru-RU"/>
        </w:rPr>
      </w:pPr>
      <w:r w:rsidRPr="00E2658D">
        <w:rPr>
          <w:rFonts w:ascii="Times New Roman" w:eastAsia="Times New Roman" w:hAnsi="Times New Roman" w:cs="Times New Roman"/>
          <w:b/>
          <w:i/>
          <w:sz w:val="28"/>
          <w:szCs w:val="28"/>
          <w:lang w:eastAsia="ru-RU"/>
        </w:rPr>
        <w:t>Организационный момент</w:t>
      </w:r>
    </w:p>
    <w:p w:rsidR="009D5564" w:rsidRPr="00E2658D" w:rsidRDefault="009D5564" w:rsidP="009D5564">
      <w:pPr>
        <w:spacing w:after="0" w:line="240" w:lineRule="auto"/>
        <w:ind w:firstLine="709"/>
        <w:jc w:val="both"/>
        <w:rPr>
          <w:rFonts w:ascii="Times New Roman" w:eastAsia="Times New Roman" w:hAnsi="Times New Roman" w:cs="Times New Roman"/>
          <w:b/>
          <w:i/>
          <w:sz w:val="28"/>
          <w:szCs w:val="28"/>
          <w:lang w:eastAsia="ru-RU"/>
        </w:rPr>
      </w:pPr>
      <w:r w:rsidRPr="00E2658D">
        <w:rPr>
          <w:rFonts w:ascii="Times New Roman" w:eastAsia="Times New Roman" w:hAnsi="Times New Roman" w:cs="Times New Roman"/>
          <w:b/>
          <w:i/>
          <w:sz w:val="28"/>
          <w:szCs w:val="28"/>
          <w:lang w:eastAsia="ru-RU"/>
        </w:rPr>
        <w:t>Психогимнастика.</w:t>
      </w:r>
    </w:p>
    <w:p w:rsidR="009D5564" w:rsidRPr="00186F3C" w:rsidRDefault="009D5564" w:rsidP="009D5564">
      <w:pPr>
        <w:spacing w:after="0" w:line="240" w:lineRule="auto"/>
        <w:ind w:firstLine="709"/>
        <w:jc w:val="both"/>
        <w:rPr>
          <w:rFonts w:ascii="Times New Roman" w:eastAsia="Times New Roman" w:hAnsi="Times New Roman" w:cs="Times New Roman"/>
          <w:b/>
          <w:i/>
          <w:sz w:val="28"/>
          <w:szCs w:val="28"/>
          <w:lang w:eastAsia="ru-RU"/>
        </w:rPr>
      </w:pPr>
      <w:r w:rsidRPr="00E2658D">
        <w:rPr>
          <w:rFonts w:ascii="Times New Roman" w:eastAsia="Times New Roman" w:hAnsi="Times New Roman" w:cs="Times New Roman"/>
          <w:b/>
          <w:i/>
          <w:sz w:val="28"/>
          <w:szCs w:val="28"/>
          <w:lang w:eastAsia="ru-RU"/>
        </w:rPr>
        <w:t>Введение в тему занятия.</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Pr="00186F3C">
        <w:rPr>
          <w:rFonts w:ascii="Times New Roman" w:eastAsia="Times New Roman" w:hAnsi="Times New Roman" w:cs="Times New Roman"/>
          <w:color w:val="000000"/>
          <w:sz w:val="28"/>
          <w:szCs w:val="28"/>
          <w:lang w:eastAsia="ru-RU"/>
        </w:rPr>
        <w:t>оспит</w:t>
      </w:r>
      <w:r>
        <w:rPr>
          <w:rFonts w:ascii="Times New Roman" w:eastAsia="Times New Roman" w:hAnsi="Times New Roman" w:cs="Times New Roman"/>
          <w:color w:val="000000"/>
          <w:sz w:val="28"/>
          <w:szCs w:val="28"/>
          <w:lang w:eastAsia="ru-RU"/>
        </w:rPr>
        <w:t>атель читает отрывок из стих</w:t>
      </w:r>
      <w:r w:rsidRPr="00186F3C">
        <w:rPr>
          <w:rFonts w:ascii="Times New Roman" w:eastAsia="Times New Roman" w:hAnsi="Times New Roman" w:cs="Times New Roman"/>
          <w:color w:val="000000"/>
          <w:sz w:val="28"/>
          <w:szCs w:val="28"/>
          <w:lang w:eastAsia="ru-RU"/>
        </w:rPr>
        <w:t xml:space="preserve">отворения Ларисы </w:t>
      </w:r>
      <w:proofErr w:type="spellStart"/>
      <w:r w:rsidRPr="00186F3C">
        <w:rPr>
          <w:rFonts w:ascii="Times New Roman" w:eastAsia="Times New Roman" w:hAnsi="Times New Roman" w:cs="Times New Roman"/>
          <w:color w:val="000000"/>
          <w:sz w:val="28"/>
          <w:szCs w:val="28"/>
          <w:lang w:eastAsia="ru-RU"/>
        </w:rPr>
        <w:t>Фисейской</w:t>
      </w:r>
      <w:proofErr w:type="spellEnd"/>
      <w:r w:rsidRPr="00186F3C">
        <w:rPr>
          <w:rFonts w:ascii="Times New Roman" w:eastAsia="Times New Roman" w:hAnsi="Times New Roman" w:cs="Times New Roman"/>
          <w:color w:val="000000"/>
          <w:sz w:val="28"/>
          <w:szCs w:val="28"/>
          <w:lang w:eastAsia="ru-RU"/>
        </w:rPr>
        <w:t xml:space="preserve"> «Маленькая страна».</w:t>
      </w:r>
    </w:p>
    <w:p w:rsidR="009D5564" w:rsidRDefault="009D5564" w:rsidP="009D5564">
      <w:pPr>
        <w:spacing w:after="0" w:line="240" w:lineRule="auto"/>
        <w:ind w:firstLine="709"/>
        <w:jc w:val="both"/>
        <w:rPr>
          <w:rFonts w:ascii="Times New Roman" w:eastAsia="Times New Roman" w:hAnsi="Times New Roman" w:cs="Times New Roman"/>
          <w:i/>
          <w:iCs/>
          <w:color w:val="000000"/>
          <w:sz w:val="28"/>
          <w:szCs w:val="28"/>
          <w:lang w:eastAsia="ru-RU"/>
        </w:rPr>
      </w:pPr>
      <w:r w:rsidRPr="00186F3C">
        <w:rPr>
          <w:rFonts w:ascii="Times New Roman" w:eastAsia="Times New Roman" w:hAnsi="Times New Roman" w:cs="Times New Roman"/>
          <w:i/>
          <w:iCs/>
          <w:color w:val="000000"/>
          <w:sz w:val="28"/>
          <w:szCs w:val="28"/>
          <w:lang w:eastAsia="ru-RU"/>
        </w:rPr>
        <w:t xml:space="preserve">...На ладонях ласкового моря </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i/>
          <w:iCs/>
          <w:color w:val="000000"/>
          <w:sz w:val="28"/>
          <w:szCs w:val="28"/>
          <w:lang w:eastAsia="ru-RU"/>
        </w:rPr>
        <w:t>Маленькая нежится страна,</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i/>
          <w:iCs/>
          <w:color w:val="000000"/>
          <w:sz w:val="28"/>
          <w:szCs w:val="28"/>
          <w:lang w:eastAsia="ru-RU"/>
        </w:rPr>
        <w:t>Сон ее оберегают горы,</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i/>
          <w:iCs/>
          <w:color w:val="000000"/>
          <w:sz w:val="28"/>
          <w:szCs w:val="28"/>
          <w:lang w:eastAsia="ru-RU"/>
        </w:rPr>
        <w:t>Колыбельную поет волна...</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b/>
          <w:bCs/>
          <w:i/>
          <w:iCs/>
          <w:color w:val="000000"/>
          <w:sz w:val="28"/>
          <w:szCs w:val="28"/>
          <w:lang w:eastAsia="ru-RU"/>
        </w:rPr>
        <w:t>Воспитатель:</w:t>
      </w:r>
      <w:r w:rsidRPr="00186F3C">
        <w:rPr>
          <w:rFonts w:ascii="Times New Roman" w:eastAsia="Times New Roman" w:hAnsi="Times New Roman" w:cs="Times New Roman"/>
          <w:color w:val="000000"/>
          <w:sz w:val="28"/>
          <w:szCs w:val="28"/>
          <w:lang w:eastAsia="ru-RU"/>
        </w:rPr>
        <w:t xml:space="preserve"> Ребята, кто </w:t>
      </w:r>
      <w:r>
        <w:rPr>
          <w:rFonts w:ascii="Times New Roman" w:eastAsia="Times New Roman" w:hAnsi="Times New Roman" w:cs="Times New Roman"/>
          <w:color w:val="000000"/>
          <w:sz w:val="28"/>
          <w:szCs w:val="28"/>
          <w:lang w:eastAsia="ru-RU"/>
        </w:rPr>
        <w:t>из вас догадался, о какой стране</w:t>
      </w:r>
      <w:r w:rsidRPr="00186F3C">
        <w:rPr>
          <w:rFonts w:ascii="Times New Roman" w:eastAsia="Times New Roman" w:hAnsi="Times New Roman" w:cs="Times New Roman"/>
          <w:color w:val="000000"/>
          <w:sz w:val="28"/>
          <w:szCs w:val="28"/>
          <w:lang w:eastAsia="ru-RU"/>
        </w:rPr>
        <w:t xml:space="preserve"> рассказывается в этом стихотворении?</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b/>
          <w:bCs/>
          <w:i/>
          <w:iCs/>
          <w:color w:val="000000"/>
          <w:sz w:val="28"/>
          <w:szCs w:val="28"/>
          <w:lang w:eastAsia="ru-RU"/>
        </w:rPr>
        <w:t>Ответы детей.</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b/>
          <w:bCs/>
          <w:i/>
          <w:iCs/>
          <w:color w:val="000000"/>
          <w:sz w:val="28"/>
          <w:szCs w:val="28"/>
          <w:lang w:eastAsia="ru-RU"/>
        </w:rPr>
        <w:t>Воспитатель:</w:t>
      </w:r>
      <w:r w:rsidRPr="00186F3C">
        <w:rPr>
          <w:rFonts w:ascii="Times New Roman" w:eastAsia="Times New Roman" w:hAnsi="Times New Roman" w:cs="Times New Roman"/>
          <w:color w:val="000000"/>
          <w:sz w:val="28"/>
          <w:szCs w:val="28"/>
          <w:lang w:eastAsia="ru-RU"/>
        </w:rPr>
        <w:t xml:space="preserve"> Самое родное место на земном шаре дл</w:t>
      </w:r>
      <w:r>
        <w:rPr>
          <w:rFonts w:ascii="Times New Roman" w:eastAsia="Times New Roman" w:hAnsi="Times New Roman" w:cs="Times New Roman"/>
          <w:color w:val="000000"/>
          <w:sz w:val="28"/>
          <w:szCs w:val="28"/>
          <w:lang w:eastAsia="ru-RU"/>
        </w:rPr>
        <w:t>я</w:t>
      </w:r>
      <w:r w:rsidRPr="00186F3C">
        <w:rPr>
          <w:rFonts w:ascii="Times New Roman" w:eastAsia="Times New Roman" w:hAnsi="Times New Roman" w:cs="Times New Roman"/>
          <w:color w:val="000000"/>
          <w:sz w:val="28"/>
          <w:szCs w:val="28"/>
          <w:lang w:eastAsia="ru-RU"/>
        </w:rPr>
        <w:t xml:space="preserve"> каждого из вас -</w:t>
      </w:r>
      <w:r>
        <w:rPr>
          <w:rFonts w:ascii="Times New Roman" w:eastAsia="Times New Roman" w:hAnsi="Times New Roman" w:cs="Times New Roman"/>
          <w:color w:val="000000"/>
          <w:sz w:val="28"/>
          <w:szCs w:val="28"/>
          <w:lang w:eastAsia="ru-RU"/>
        </w:rPr>
        <w:t xml:space="preserve"> это Крым, где живут наши родители, друзья </w:t>
      </w:r>
      <w:r w:rsidRPr="00186F3C">
        <w:rPr>
          <w:rFonts w:ascii="Times New Roman" w:eastAsia="Times New Roman" w:hAnsi="Times New Roman" w:cs="Times New Roman"/>
          <w:color w:val="000000"/>
          <w:sz w:val="28"/>
          <w:szCs w:val="28"/>
          <w:lang w:eastAsia="ru-RU"/>
        </w:rPr>
        <w:t xml:space="preserve">- где родились вы сами. А кто скажет, чем необычен наш </w:t>
      </w:r>
      <w:r>
        <w:rPr>
          <w:rFonts w:ascii="Times New Roman" w:eastAsia="Times New Roman" w:hAnsi="Times New Roman" w:cs="Times New Roman"/>
          <w:color w:val="000000"/>
          <w:sz w:val="28"/>
          <w:szCs w:val="28"/>
          <w:lang w:eastAsia="ru-RU"/>
        </w:rPr>
        <w:t xml:space="preserve">край? </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b/>
          <w:bCs/>
          <w:i/>
          <w:iCs/>
          <w:color w:val="000000"/>
          <w:sz w:val="28"/>
          <w:szCs w:val="28"/>
          <w:lang w:eastAsia="ru-RU"/>
        </w:rPr>
        <w:t>Ответы детей.</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b/>
          <w:bCs/>
          <w:i/>
          <w:iCs/>
          <w:color w:val="000000"/>
          <w:sz w:val="28"/>
          <w:szCs w:val="28"/>
          <w:lang w:eastAsia="ru-RU"/>
        </w:rPr>
        <w:t>Воспитатель:</w:t>
      </w:r>
      <w:r w:rsidRPr="00186F3C">
        <w:rPr>
          <w:rFonts w:ascii="Times New Roman" w:eastAsia="Times New Roman" w:hAnsi="Times New Roman" w:cs="Times New Roman"/>
          <w:color w:val="000000"/>
          <w:sz w:val="28"/>
          <w:szCs w:val="28"/>
          <w:lang w:eastAsia="ru-RU"/>
        </w:rPr>
        <w:t xml:space="preserve"> Молодцы, мне </w:t>
      </w:r>
      <w:proofErr w:type="gramStart"/>
      <w:r w:rsidRPr="00186F3C">
        <w:rPr>
          <w:rFonts w:ascii="Times New Roman" w:eastAsia="Times New Roman" w:hAnsi="Times New Roman" w:cs="Times New Roman"/>
          <w:color w:val="000000"/>
          <w:sz w:val="28"/>
          <w:szCs w:val="28"/>
          <w:lang w:eastAsia="ru-RU"/>
        </w:rPr>
        <w:t>очень радостно</w:t>
      </w:r>
      <w:proofErr w:type="gramEnd"/>
      <w:r w:rsidRPr="00186F3C">
        <w:rPr>
          <w:rFonts w:ascii="Times New Roman" w:eastAsia="Times New Roman" w:hAnsi="Times New Roman" w:cs="Times New Roman"/>
          <w:color w:val="000000"/>
          <w:sz w:val="28"/>
          <w:szCs w:val="28"/>
          <w:lang w:eastAsia="ru-RU"/>
        </w:rPr>
        <w:t xml:space="preserve"> оттого, </w:t>
      </w:r>
      <w:r>
        <w:rPr>
          <w:rFonts w:ascii="Times New Roman" w:eastAsia="Times New Roman" w:hAnsi="Times New Roman" w:cs="Times New Roman"/>
          <w:color w:val="000000"/>
          <w:sz w:val="28"/>
          <w:szCs w:val="28"/>
        </w:rPr>
        <w:t>что</w:t>
      </w:r>
      <w:r w:rsidRPr="00186F3C">
        <w:rPr>
          <w:rFonts w:ascii="Times New Roman" w:eastAsia="Times New Roman" w:hAnsi="Times New Roman" w:cs="Times New Roman"/>
          <w:color w:val="000000"/>
          <w:sz w:val="28"/>
          <w:szCs w:val="28"/>
          <w:vertAlign w:val="superscript"/>
        </w:rPr>
        <w:t xml:space="preserve"> </w:t>
      </w:r>
      <w:r w:rsidRPr="00186F3C">
        <w:rPr>
          <w:rFonts w:ascii="Times New Roman" w:eastAsia="Times New Roman" w:hAnsi="Times New Roman" w:cs="Times New Roman"/>
          <w:color w:val="000000"/>
          <w:sz w:val="28"/>
          <w:szCs w:val="28"/>
          <w:lang w:eastAsia="ru-RU"/>
        </w:rPr>
        <w:t>вы так хорошо знаете и любит</w:t>
      </w:r>
      <w:r>
        <w:rPr>
          <w:rFonts w:ascii="Times New Roman" w:eastAsia="Times New Roman" w:hAnsi="Times New Roman" w:cs="Times New Roman"/>
          <w:color w:val="000000"/>
          <w:sz w:val="28"/>
          <w:szCs w:val="28"/>
          <w:lang w:eastAsia="ru-RU"/>
        </w:rPr>
        <w:t>е свой родной край, а сейчас по</w:t>
      </w:r>
      <w:r w:rsidRPr="00186F3C">
        <w:rPr>
          <w:rFonts w:ascii="Times New Roman" w:eastAsia="Times New Roman" w:hAnsi="Times New Roman" w:cs="Times New Roman"/>
          <w:color w:val="000000"/>
          <w:sz w:val="28"/>
          <w:szCs w:val="28"/>
          <w:lang w:eastAsia="ru-RU"/>
        </w:rPr>
        <w:t>слушайте притчу о нашем Крыме.</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color w:val="000000"/>
          <w:sz w:val="28"/>
          <w:szCs w:val="28"/>
          <w:lang w:eastAsia="ru-RU"/>
        </w:rPr>
        <w:t>«Одного старца спросили:</w:t>
      </w:r>
    </w:p>
    <w:p w:rsidR="009D5564" w:rsidRPr="00186F3C" w:rsidRDefault="009D5564" w:rsidP="009D5564">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186F3C">
        <w:rPr>
          <w:rFonts w:ascii="Times New Roman" w:eastAsia="Times New Roman" w:hAnsi="Times New Roman" w:cs="Times New Roman"/>
          <w:color w:val="000000"/>
          <w:sz w:val="28"/>
          <w:szCs w:val="28"/>
          <w:lang w:eastAsia="ru-RU"/>
        </w:rPr>
        <w:t>На что похож Крым?</w:t>
      </w:r>
    </w:p>
    <w:p w:rsidR="009D5564" w:rsidRPr="00186F3C" w:rsidRDefault="009D5564" w:rsidP="009D5564">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186F3C">
        <w:rPr>
          <w:rFonts w:ascii="Times New Roman" w:eastAsia="Times New Roman" w:hAnsi="Times New Roman" w:cs="Times New Roman"/>
          <w:color w:val="000000"/>
          <w:sz w:val="28"/>
          <w:szCs w:val="28"/>
          <w:lang w:eastAsia="ru-RU"/>
        </w:rPr>
        <w:t>На гроздь винограда, - не задумываясь, отве</w:t>
      </w:r>
      <w:r>
        <w:rPr>
          <w:rFonts w:ascii="Times New Roman" w:eastAsia="Times New Roman" w:hAnsi="Times New Roman" w:cs="Times New Roman"/>
          <w:color w:val="000000"/>
          <w:sz w:val="28"/>
          <w:szCs w:val="28"/>
          <w:lang w:eastAsia="ru-RU"/>
        </w:rPr>
        <w:t>тил старец.</w:t>
      </w:r>
    </w:p>
    <w:p w:rsidR="009D5564" w:rsidRPr="00186F3C" w:rsidRDefault="009D5564" w:rsidP="009D5564">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186F3C">
        <w:rPr>
          <w:rFonts w:ascii="Times New Roman" w:eastAsia="Times New Roman" w:hAnsi="Times New Roman" w:cs="Times New Roman"/>
          <w:color w:val="000000"/>
          <w:sz w:val="28"/>
          <w:szCs w:val="28"/>
          <w:lang w:eastAsia="ru-RU"/>
        </w:rPr>
        <w:t>Почему? - удивились люди.</w:t>
      </w:r>
    </w:p>
    <w:p w:rsidR="009D5564" w:rsidRPr="00186F3C" w:rsidRDefault="009D5564" w:rsidP="009D5564">
      <w:pPr>
        <w:numPr>
          <w:ilvl w:val="0"/>
          <w:numId w:val="8"/>
        </w:numPr>
        <w:spacing w:after="0" w:line="240" w:lineRule="auto"/>
        <w:ind w:firstLine="709"/>
        <w:jc w:val="both"/>
        <w:rPr>
          <w:rFonts w:ascii="Times New Roman" w:eastAsia="Times New Roman" w:hAnsi="Times New Roman" w:cs="Times New Roman"/>
          <w:color w:val="000000"/>
          <w:sz w:val="28"/>
          <w:szCs w:val="28"/>
          <w:lang w:eastAsia="ru-RU"/>
        </w:rPr>
      </w:pPr>
      <w:r w:rsidRPr="00186F3C">
        <w:rPr>
          <w:rFonts w:ascii="Times New Roman" w:eastAsia="Times New Roman" w:hAnsi="Times New Roman" w:cs="Times New Roman"/>
          <w:color w:val="000000"/>
          <w:sz w:val="28"/>
          <w:szCs w:val="28"/>
          <w:lang w:eastAsia="ru-RU"/>
        </w:rPr>
        <w:t>Потому что гроздь вин</w:t>
      </w:r>
      <w:r>
        <w:rPr>
          <w:rFonts w:ascii="Times New Roman" w:eastAsia="Times New Roman" w:hAnsi="Times New Roman" w:cs="Times New Roman"/>
          <w:color w:val="000000"/>
          <w:sz w:val="28"/>
          <w:szCs w:val="28"/>
          <w:lang w:eastAsia="ru-RU"/>
        </w:rPr>
        <w:t>ограда состоит из множества соч</w:t>
      </w:r>
      <w:r w:rsidRPr="00186F3C">
        <w:rPr>
          <w:rFonts w:ascii="Times New Roman" w:eastAsia="Times New Roman" w:hAnsi="Times New Roman" w:cs="Times New Roman"/>
          <w:color w:val="000000"/>
          <w:sz w:val="28"/>
          <w:szCs w:val="28"/>
          <w:lang w:eastAsia="ru-RU"/>
        </w:rPr>
        <w:t>ных, вкусных красивых и богатых витаминами ягод, так и Крым богат множеством прекрасных мест - это и море, и леса, и горы, и степи, богатые растительным и жи</w:t>
      </w:r>
      <w:r>
        <w:rPr>
          <w:rFonts w:ascii="Times New Roman" w:eastAsia="Times New Roman" w:hAnsi="Times New Roman" w:cs="Times New Roman"/>
          <w:color w:val="000000"/>
          <w:sz w:val="28"/>
          <w:szCs w:val="28"/>
          <w:lang w:eastAsia="ru-RU"/>
        </w:rPr>
        <w:t>вотным ми</w:t>
      </w:r>
      <w:r w:rsidRPr="00186F3C">
        <w:rPr>
          <w:rFonts w:ascii="Times New Roman" w:eastAsia="Times New Roman" w:hAnsi="Times New Roman" w:cs="Times New Roman"/>
          <w:color w:val="000000"/>
          <w:sz w:val="28"/>
          <w:szCs w:val="28"/>
          <w:lang w:eastAsia="ru-RU"/>
        </w:rPr>
        <w:t>ром. Если сравнить контур Крыма с гроздью винограда, т</w:t>
      </w:r>
      <w:r>
        <w:rPr>
          <w:rFonts w:ascii="Times New Roman" w:eastAsia="Times New Roman" w:hAnsi="Times New Roman" w:cs="Times New Roman"/>
          <w:color w:val="000000"/>
          <w:sz w:val="28"/>
          <w:szCs w:val="28"/>
          <w:lang w:eastAsia="ru-RU"/>
        </w:rPr>
        <w:t xml:space="preserve">о </w:t>
      </w:r>
      <w:r w:rsidRPr="00186F3C">
        <w:rPr>
          <w:rFonts w:ascii="Times New Roman" w:eastAsia="Times New Roman" w:hAnsi="Times New Roman" w:cs="Times New Roman"/>
          <w:color w:val="000000"/>
          <w:sz w:val="28"/>
          <w:szCs w:val="28"/>
          <w:lang w:eastAsia="ru-RU"/>
        </w:rPr>
        <w:t xml:space="preserve"> сразу видно, как они похожи по форме. И, конечно же, люди. Крым принадлежит к тем местам, где проживают люди мно</w:t>
      </w:r>
      <w:r w:rsidRPr="00186F3C">
        <w:rPr>
          <w:rFonts w:ascii="Times New Roman" w:eastAsia="Times New Roman" w:hAnsi="Times New Roman" w:cs="Times New Roman"/>
          <w:color w:val="000000"/>
          <w:sz w:val="28"/>
          <w:szCs w:val="28"/>
          <w:lang w:eastAsia="ru-RU"/>
        </w:rPr>
        <w:softHyphen/>
        <w:t>гих национальностей, со своими традициями, праздниками</w:t>
      </w:r>
      <w:r>
        <w:rPr>
          <w:rFonts w:ascii="Times New Roman" w:eastAsia="Times New Roman" w:hAnsi="Times New Roman" w:cs="Times New Roman"/>
          <w:color w:val="000000"/>
          <w:sz w:val="28"/>
          <w:szCs w:val="28"/>
          <w:lang w:eastAsia="ru-RU"/>
        </w:rPr>
        <w:t>.</w:t>
      </w:r>
      <w:r w:rsidRPr="00186F3C">
        <w:rPr>
          <w:rFonts w:ascii="Times New Roman" w:eastAsia="Times New Roman" w:hAnsi="Times New Roman" w:cs="Times New Roman"/>
          <w:color w:val="000000"/>
          <w:sz w:val="28"/>
          <w:szCs w:val="28"/>
          <w:lang w:eastAsia="ru-RU"/>
        </w:rPr>
        <w:t xml:space="preserve"> Это русские, крымские татары, украинцы, евреи и многие другие. Все эти люди живут одной дружной семьей, так же как ягодки на виноградной грозди. Вот почему Крым похож на виноградную гроздь».</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color w:val="000000"/>
          <w:sz w:val="28"/>
          <w:szCs w:val="28"/>
          <w:lang w:eastAsia="ru-RU"/>
        </w:rPr>
        <w:lastRenderedPageBreak/>
        <w:t>Ребята, вы согласны с тем, что сказал старец?</w:t>
      </w:r>
    </w:p>
    <w:p w:rsidR="009D5564" w:rsidRPr="00186F3C"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186F3C">
        <w:rPr>
          <w:rFonts w:ascii="Times New Roman" w:eastAsia="Times New Roman" w:hAnsi="Times New Roman" w:cs="Times New Roman"/>
          <w:b/>
          <w:bCs/>
          <w:i/>
          <w:iCs/>
          <w:color w:val="000000"/>
          <w:sz w:val="28"/>
          <w:szCs w:val="28"/>
          <w:lang w:eastAsia="ru-RU"/>
        </w:rPr>
        <w:t>Ответы детей.</w:t>
      </w:r>
    </w:p>
    <w:p w:rsidR="009D5564" w:rsidRPr="00186F3C" w:rsidRDefault="009D5564" w:rsidP="009D5564">
      <w:pPr>
        <w:spacing w:after="0" w:line="240" w:lineRule="auto"/>
        <w:ind w:firstLine="709"/>
        <w:jc w:val="both"/>
        <w:rPr>
          <w:rFonts w:ascii="Times New Roman" w:eastAsia="Times New Roman" w:hAnsi="Times New Roman" w:cs="Times New Roman"/>
          <w:b/>
          <w:i/>
          <w:sz w:val="28"/>
          <w:szCs w:val="28"/>
          <w:lang w:eastAsia="ru-RU"/>
        </w:rPr>
      </w:pPr>
      <w:r w:rsidRPr="00186F3C">
        <w:rPr>
          <w:rFonts w:ascii="Times New Roman" w:eastAsia="Times New Roman" w:hAnsi="Times New Roman" w:cs="Times New Roman"/>
          <w:b/>
          <w:bCs/>
          <w:i/>
          <w:iCs/>
          <w:color w:val="000000"/>
          <w:sz w:val="28"/>
          <w:szCs w:val="28"/>
          <w:lang w:eastAsia="ru-RU"/>
        </w:rPr>
        <w:t>Воспитатель:</w:t>
      </w:r>
      <w:r w:rsidRPr="00186F3C">
        <w:rPr>
          <w:rFonts w:ascii="Times New Roman" w:eastAsia="Times New Roman" w:hAnsi="Times New Roman" w:cs="Times New Roman"/>
          <w:color w:val="000000"/>
          <w:sz w:val="28"/>
          <w:szCs w:val="28"/>
          <w:lang w:eastAsia="ru-RU"/>
        </w:rPr>
        <w:t xml:space="preserve"> А теперь, ребя</w:t>
      </w:r>
      <w:r>
        <w:rPr>
          <w:rFonts w:ascii="Times New Roman" w:eastAsia="Times New Roman" w:hAnsi="Times New Roman" w:cs="Times New Roman"/>
          <w:color w:val="000000"/>
          <w:sz w:val="28"/>
          <w:szCs w:val="28"/>
          <w:lang w:eastAsia="ru-RU"/>
        </w:rPr>
        <w:t>та, давайте представим, что</w:t>
      </w:r>
      <w:r w:rsidRPr="00186F3C">
        <w:rPr>
          <w:rFonts w:ascii="Times New Roman" w:eastAsia="Times New Roman" w:hAnsi="Times New Roman" w:cs="Times New Roman"/>
          <w:color w:val="000000"/>
          <w:sz w:val="28"/>
          <w:szCs w:val="28"/>
          <w:lang w:eastAsia="ru-RU"/>
        </w:rPr>
        <w:t xml:space="preserve"> мы с вами попали на море. </w:t>
      </w:r>
      <w:r w:rsidRPr="00186F3C">
        <w:rPr>
          <w:rFonts w:ascii="Times New Roman" w:eastAsia="Times New Roman" w:hAnsi="Times New Roman" w:cs="Times New Roman"/>
          <w:b/>
          <w:i/>
          <w:color w:val="000000"/>
          <w:sz w:val="28"/>
          <w:szCs w:val="28"/>
          <w:lang w:eastAsia="ru-RU"/>
        </w:rPr>
        <w:t>Поиграем в игру «Море волнуется»</w:t>
      </w:r>
    </w:p>
    <w:p w:rsidR="009D5564" w:rsidRDefault="009D5564" w:rsidP="009D5564">
      <w:pPr>
        <w:spacing w:after="0" w:line="240" w:lineRule="auto"/>
        <w:ind w:firstLine="709"/>
        <w:jc w:val="both"/>
        <w:rPr>
          <w:rFonts w:ascii="Times New Roman" w:eastAsia="Times New Roman" w:hAnsi="Times New Roman" w:cs="Times New Roman"/>
          <w:bCs/>
          <w:iCs/>
          <w:color w:val="000000"/>
          <w:sz w:val="28"/>
          <w:szCs w:val="28"/>
          <w:lang w:eastAsia="ru-RU"/>
        </w:rPr>
      </w:pPr>
      <w:r w:rsidRPr="00186F3C">
        <w:rPr>
          <w:rFonts w:ascii="Times New Roman" w:eastAsia="Times New Roman" w:hAnsi="Times New Roman" w:cs="Times New Roman"/>
          <w:b/>
          <w:bCs/>
          <w:i/>
          <w:iCs/>
          <w:color w:val="000000"/>
          <w:sz w:val="28"/>
          <w:szCs w:val="28"/>
          <w:lang w:eastAsia="ru-RU"/>
        </w:rPr>
        <w:t>Воспитатель:</w:t>
      </w: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Ребята, а давайте с вами поговорим о нашем прекрасном городе, в котором мы живем. Как он называется?</w:t>
      </w:r>
    </w:p>
    <w:p w:rsidR="009D5564" w:rsidRPr="00E2658D" w:rsidRDefault="009D5564" w:rsidP="009D5564">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E2658D">
        <w:rPr>
          <w:rFonts w:ascii="Times New Roman" w:eastAsia="Times New Roman" w:hAnsi="Times New Roman" w:cs="Times New Roman"/>
          <w:b/>
          <w:bCs/>
          <w:i/>
          <w:iCs/>
          <w:color w:val="000000"/>
          <w:sz w:val="28"/>
          <w:szCs w:val="28"/>
          <w:lang w:eastAsia="ru-RU"/>
        </w:rPr>
        <w:t>Беседа о Евпатории.</w:t>
      </w:r>
    </w:p>
    <w:p w:rsidR="009D5564" w:rsidRPr="00E2658D" w:rsidRDefault="009D5564" w:rsidP="009D5564">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E2658D">
        <w:rPr>
          <w:rFonts w:ascii="Times New Roman" w:eastAsia="Times New Roman" w:hAnsi="Times New Roman" w:cs="Times New Roman"/>
          <w:b/>
          <w:bCs/>
          <w:i/>
          <w:iCs/>
          <w:color w:val="000000"/>
          <w:sz w:val="28"/>
          <w:szCs w:val="28"/>
          <w:lang w:eastAsia="ru-RU"/>
        </w:rPr>
        <w:t xml:space="preserve">Рассматривание </w:t>
      </w:r>
      <w:r>
        <w:rPr>
          <w:rFonts w:ascii="Times New Roman" w:eastAsia="Times New Roman" w:hAnsi="Times New Roman" w:cs="Times New Roman"/>
          <w:b/>
          <w:bCs/>
          <w:i/>
          <w:iCs/>
          <w:color w:val="000000"/>
          <w:sz w:val="28"/>
          <w:szCs w:val="28"/>
          <w:lang w:eastAsia="ru-RU"/>
        </w:rPr>
        <w:t xml:space="preserve">иллюстраций с изображением </w:t>
      </w:r>
      <w:r w:rsidRPr="00E2658D">
        <w:rPr>
          <w:rFonts w:ascii="Times New Roman" w:eastAsia="Times New Roman" w:hAnsi="Times New Roman" w:cs="Times New Roman"/>
          <w:b/>
          <w:bCs/>
          <w:i/>
          <w:iCs/>
          <w:color w:val="000000"/>
          <w:sz w:val="28"/>
          <w:szCs w:val="28"/>
          <w:lang w:eastAsia="ru-RU"/>
        </w:rPr>
        <w:t>достопримечательностей Евпатории.</w:t>
      </w:r>
    </w:p>
    <w:p w:rsidR="009D5564" w:rsidRPr="00E2658D" w:rsidRDefault="009D5564" w:rsidP="009D5564">
      <w:pPr>
        <w:spacing w:after="0" w:line="240" w:lineRule="auto"/>
        <w:ind w:firstLine="709"/>
        <w:jc w:val="both"/>
        <w:rPr>
          <w:rFonts w:ascii="Times New Roman" w:hAnsi="Times New Roman" w:cs="Times New Roman"/>
          <w:b/>
          <w:i/>
          <w:sz w:val="28"/>
          <w:szCs w:val="28"/>
        </w:rPr>
      </w:pPr>
      <w:r w:rsidRPr="00E2658D">
        <w:rPr>
          <w:rFonts w:ascii="Times New Roman" w:eastAsia="Times New Roman" w:hAnsi="Times New Roman" w:cs="Times New Roman"/>
          <w:b/>
          <w:bCs/>
          <w:i/>
          <w:iCs/>
          <w:color w:val="000000"/>
          <w:sz w:val="28"/>
          <w:szCs w:val="28"/>
          <w:lang w:eastAsia="ru-RU"/>
        </w:rPr>
        <w:t xml:space="preserve">Итог </w:t>
      </w:r>
      <w:r>
        <w:rPr>
          <w:rFonts w:ascii="Times New Roman" w:eastAsia="Times New Roman" w:hAnsi="Times New Roman" w:cs="Times New Roman"/>
          <w:b/>
          <w:bCs/>
          <w:i/>
          <w:iCs/>
          <w:color w:val="000000"/>
          <w:sz w:val="28"/>
          <w:szCs w:val="28"/>
          <w:lang w:eastAsia="ru-RU"/>
        </w:rPr>
        <w:t>НОД</w:t>
      </w:r>
    </w:p>
    <w:p w:rsidR="00F6663D" w:rsidRPr="00266217" w:rsidRDefault="00F6663D" w:rsidP="009D5564">
      <w:pPr>
        <w:spacing w:after="0" w:line="240" w:lineRule="auto"/>
        <w:ind w:firstLine="709"/>
        <w:jc w:val="center"/>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9D5564" w:rsidRPr="009D5564" w:rsidRDefault="009D5564" w:rsidP="00206A03">
      <w:pPr>
        <w:pStyle w:val="22"/>
        <w:shd w:val="clear" w:color="auto" w:fill="auto"/>
        <w:tabs>
          <w:tab w:val="left" w:pos="870"/>
        </w:tabs>
        <w:spacing w:before="0" w:line="240" w:lineRule="auto"/>
        <w:rPr>
          <w:rStyle w:val="21"/>
          <w:rFonts w:ascii="Times New Roman" w:hAnsi="Times New Roman" w:cs="Times New Roman"/>
          <w:color w:val="000000"/>
        </w:rPr>
      </w:pPr>
    </w:p>
    <w:p w:rsidR="009D5564" w:rsidRDefault="009D5564"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F6663D" w:rsidRDefault="00F6663D" w:rsidP="00F6663D">
      <w:pPr>
        <w:spacing w:after="0" w:line="240" w:lineRule="auto"/>
        <w:ind w:firstLine="709"/>
        <w:jc w:val="both"/>
        <w:rPr>
          <w:rFonts w:ascii="Times New Roman" w:hAnsi="Times New Roman" w:cs="Times New Roman"/>
          <w:b/>
          <w:bCs/>
          <w:i/>
          <w:iCs/>
          <w:sz w:val="32"/>
          <w:szCs w:val="32"/>
        </w:rPr>
      </w:pPr>
    </w:p>
    <w:p w:rsidR="009D5564" w:rsidRDefault="009D5564" w:rsidP="00F6663D">
      <w:pPr>
        <w:spacing w:after="0" w:line="240" w:lineRule="auto"/>
        <w:jc w:val="both"/>
        <w:rPr>
          <w:rFonts w:ascii="Times New Roman" w:hAnsi="Times New Roman" w:cs="Times New Roman"/>
          <w:b/>
          <w:bCs/>
          <w:i/>
          <w:iCs/>
          <w:sz w:val="32"/>
          <w:szCs w:val="32"/>
        </w:rPr>
      </w:pPr>
    </w:p>
    <w:p w:rsidR="009D5564" w:rsidRDefault="009D5564" w:rsidP="00F6663D">
      <w:pPr>
        <w:spacing w:after="0" w:line="240" w:lineRule="auto"/>
        <w:jc w:val="both"/>
        <w:rPr>
          <w:rFonts w:ascii="Times New Roman" w:hAnsi="Times New Roman" w:cs="Times New Roman"/>
          <w:b/>
          <w:bCs/>
          <w:i/>
          <w:iCs/>
          <w:sz w:val="32"/>
          <w:szCs w:val="32"/>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«2</w:t>
      </w:r>
      <w:r w:rsidR="009D5564">
        <w:rPr>
          <w:rFonts w:ascii="Times New Roman" w:hAnsi="Times New Roman" w:cs="Times New Roman"/>
          <w:sz w:val="36"/>
          <w:szCs w:val="36"/>
        </w:rPr>
        <w:t>3</w:t>
      </w:r>
      <w:r>
        <w:rPr>
          <w:rFonts w:ascii="Times New Roman" w:hAnsi="Times New Roman" w:cs="Times New Roman"/>
          <w:sz w:val="36"/>
          <w:szCs w:val="36"/>
        </w:rPr>
        <w:t>.</w:t>
      </w:r>
      <w:r w:rsidR="009D5564">
        <w:rPr>
          <w:rFonts w:ascii="Times New Roman" w:hAnsi="Times New Roman" w:cs="Times New Roman"/>
          <w:sz w:val="36"/>
          <w:szCs w:val="36"/>
        </w:rPr>
        <w:t>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w:t>
            </w:r>
            <w:r>
              <w:rPr>
                <w:rFonts w:ascii="Times New Roman" w:hAnsi="Times New Roman" w:cs="Times New Roman"/>
                <w:b/>
                <w:bCs/>
                <w:i/>
                <w:iCs/>
                <w:sz w:val="52"/>
                <w:szCs w:val="52"/>
              </w:rPr>
              <w:t>Развитие речи</w:t>
            </w:r>
          </w:p>
        </w:tc>
      </w:tr>
      <w:tr w:rsidR="00F6663D" w:rsidRPr="00551AB2" w:rsidTr="00F6663D">
        <w:tc>
          <w:tcPr>
            <w:tcW w:w="10632" w:type="dxa"/>
          </w:tcPr>
          <w:p w:rsidR="00F6663D" w:rsidRPr="00CE3A07" w:rsidRDefault="00F6663D" w:rsidP="00CE3A07">
            <w:pPr>
              <w:spacing w:after="0" w:line="240" w:lineRule="auto"/>
              <w:rPr>
                <w:rFonts w:ascii="Times New Roman" w:eastAsia="Times New Roman" w:hAnsi="Times New Roman" w:cs="Times New Roman"/>
                <w:b/>
                <w:i/>
                <w:sz w:val="32"/>
                <w:szCs w:val="28"/>
                <w:lang w:eastAsia="ru-RU"/>
              </w:rPr>
            </w:pPr>
            <w:r w:rsidRPr="00FE5C9D">
              <w:rPr>
                <w:rFonts w:ascii="Times New Roman" w:hAnsi="Times New Roman" w:cs="Times New Roman"/>
                <w:b/>
                <w:bCs/>
                <w:i/>
                <w:iCs/>
                <w:sz w:val="48"/>
                <w:szCs w:val="48"/>
              </w:rPr>
              <w:t xml:space="preserve">Тема: </w:t>
            </w:r>
            <w:r w:rsidR="00CE3A07" w:rsidRPr="00CE3A07">
              <w:rPr>
                <w:rFonts w:ascii="Times New Roman" w:eastAsia="Times New Roman" w:hAnsi="Times New Roman" w:cs="Times New Roman"/>
                <w:b/>
                <w:i/>
                <w:sz w:val="40"/>
                <w:szCs w:val="28"/>
                <w:lang w:eastAsia="ru-RU"/>
              </w:rPr>
              <w:t>«На дне морском»</w:t>
            </w:r>
          </w:p>
        </w:tc>
      </w:tr>
      <w:tr w:rsidR="00F6663D" w:rsidRPr="00551AB2" w:rsidTr="00F6663D">
        <w:tc>
          <w:tcPr>
            <w:tcW w:w="10632" w:type="dxa"/>
          </w:tcPr>
          <w:p w:rsidR="00CE3A07" w:rsidRDefault="00CE3A07" w:rsidP="00CE3A07">
            <w:pPr>
              <w:spacing w:after="0" w:line="240" w:lineRule="auto"/>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w:t>
            </w:r>
            <w:r w:rsidRPr="00342F62">
              <w:rPr>
                <w:rFonts w:ascii="Times New Roman" w:eastAsia="Times New Roman" w:hAnsi="Times New Roman" w:cs="Times New Roman"/>
                <w:sz w:val="28"/>
                <w:szCs w:val="28"/>
                <w:lang w:eastAsia="ru-RU"/>
              </w:rPr>
              <w:t>Дать детям первоначальные представления и знани</w:t>
            </w:r>
            <w:r>
              <w:rPr>
                <w:rFonts w:ascii="Times New Roman" w:eastAsia="Times New Roman" w:hAnsi="Times New Roman" w:cs="Times New Roman"/>
                <w:sz w:val="28"/>
                <w:szCs w:val="28"/>
                <w:lang w:eastAsia="ru-RU"/>
              </w:rPr>
              <w:t>я об обитателях морских глубин.</w:t>
            </w:r>
          </w:p>
          <w:p w:rsidR="00CE3A07" w:rsidRDefault="00CE3A07" w:rsidP="00CE3A07">
            <w:pPr>
              <w:spacing w:after="0" w:line="240" w:lineRule="auto"/>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i/>
                <w:sz w:val="28"/>
                <w:szCs w:val="28"/>
                <w:lang w:eastAsia="ru-RU"/>
              </w:rPr>
              <w:t>Задачи:</w:t>
            </w:r>
            <w:r w:rsidRPr="00342F62">
              <w:rPr>
                <w:rFonts w:ascii="Times New Roman" w:eastAsia="Times New Roman" w:hAnsi="Times New Roman" w:cs="Times New Roman"/>
                <w:sz w:val="28"/>
                <w:szCs w:val="28"/>
                <w:lang w:eastAsia="ru-RU"/>
              </w:rPr>
              <w:t xml:space="preserve"> расширять словарный запас, учить правильной последовательной речи; развивать логическое мышление, мелкую моторику; воспитывать усидчивость, умение работать в к</w:t>
            </w:r>
            <w:r>
              <w:rPr>
                <w:rFonts w:ascii="Times New Roman" w:eastAsia="Times New Roman" w:hAnsi="Times New Roman" w:cs="Times New Roman"/>
                <w:sz w:val="28"/>
                <w:szCs w:val="28"/>
                <w:lang w:eastAsia="ru-RU"/>
              </w:rPr>
              <w:t xml:space="preserve">оллективе. </w:t>
            </w:r>
          </w:p>
          <w:p w:rsidR="00F6663D" w:rsidRPr="00CE3A07" w:rsidRDefault="00CE3A07" w:rsidP="00CE3A07">
            <w:pPr>
              <w:spacing w:after="0" w:line="240" w:lineRule="auto"/>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i/>
                <w:sz w:val="28"/>
                <w:szCs w:val="28"/>
                <w:lang w:eastAsia="ru-RU"/>
              </w:rPr>
              <w:t>Оборудование:</w:t>
            </w:r>
            <w:r w:rsidRPr="00342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картинки</w:t>
            </w:r>
            <w:r w:rsidRPr="00342F62">
              <w:rPr>
                <w:rFonts w:ascii="Times New Roman" w:eastAsia="Times New Roman" w:hAnsi="Times New Roman" w:cs="Times New Roman"/>
                <w:sz w:val="28"/>
                <w:szCs w:val="28"/>
                <w:lang w:eastAsia="ru-RU"/>
              </w:rPr>
              <w:t xml:space="preserve"> с изображением</w:t>
            </w:r>
            <w:r>
              <w:rPr>
                <w:rFonts w:ascii="Times New Roman" w:eastAsia="Times New Roman" w:hAnsi="Times New Roman" w:cs="Times New Roman"/>
                <w:sz w:val="28"/>
                <w:szCs w:val="28"/>
                <w:lang w:eastAsia="ru-RU"/>
              </w:rPr>
              <w:t xml:space="preserve"> морского дна и его обитателей; </w:t>
            </w:r>
            <w:r w:rsidRPr="00342F62">
              <w:rPr>
                <w:rFonts w:ascii="Times New Roman" w:eastAsia="Times New Roman" w:hAnsi="Times New Roman" w:cs="Times New Roman"/>
                <w:sz w:val="28"/>
                <w:szCs w:val="28"/>
                <w:lang w:eastAsia="ru-RU"/>
              </w:rPr>
              <w:t>картинки с морскими обитателями и с животными, кото</w:t>
            </w:r>
            <w:r>
              <w:rPr>
                <w:rFonts w:ascii="Times New Roman" w:eastAsia="Times New Roman" w:hAnsi="Times New Roman" w:cs="Times New Roman"/>
                <w:sz w:val="28"/>
                <w:szCs w:val="28"/>
                <w:lang w:eastAsia="ru-RU"/>
              </w:rPr>
              <w:t>рые живут на суше ( конь, ёж</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два обруча (зеленый и синий).</w:t>
            </w:r>
          </w:p>
        </w:tc>
      </w:tr>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w:t>
            </w:r>
            <w:r>
              <w:rPr>
                <w:rFonts w:ascii="Times New Roman" w:hAnsi="Times New Roman" w:cs="Times New Roman"/>
                <w:b/>
                <w:bCs/>
                <w:i/>
                <w:iCs/>
                <w:sz w:val="52"/>
                <w:szCs w:val="52"/>
              </w:rPr>
              <w:t>2</w:t>
            </w:r>
            <w:r w:rsidRPr="00551AB2">
              <w:rPr>
                <w:rFonts w:ascii="Times New Roman" w:hAnsi="Times New Roman" w:cs="Times New Roman"/>
                <w:b/>
                <w:bCs/>
                <w:i/>
                <w:iCs/>
                <w:sz w:val="52"/>
                <w:szCs w:val="52"/>
              </w:rPr>
              <w:t>. Рисование</w:t>
            </w:r>
          </w:p>
        </w:tc>
      </w:tr>
      <w:tr w:rsidR="00F6663D" w:rsidRPr="00551AB2" w:rsidTr="00F6663D">
        <w:tc>
          <w:tcPr>
            <w:tcW w:w="10632" w:type="dxa"/>
          </w:tcPr>
          <w:p w:rsidR="00F6663D" w:rsidRPr="00342F62" w:rsidRDefault="00F6663D" w:rsidP="00F6663D">
            <w:pPr>
              <w:spacing w:after="0" w:line="240" w:lineRule="auto"/>
              <w:rPr>
                <w:rFonts w:ascii="Times New Roman" w:eastAsia="Times New Roman" w:hAnsi="Times New Roman" w:cs="Times New Roman"/>
                <w:b/>
                <w:bCs/>
                <w:i/>
                <w:sz w:val="32"/>
                <w:szCs w:val="28"/>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342F62" w:rsidRPr="00342F62">
              <w:rPr>
                <w:rFonts w:ascii="Times New Roman" w:eastAsia="Times New Roman" w:hAnsi="Times New Roman" w:cs="Times New Roman"/>
                <w:b/>
                <w:bCs/>
                <w:i/>
                <w:sz w:val="40"/>
                <w:szCs w:val="28"/>
                <w:lang w:eastAsia="ru-RU"/>
              </w:rPr>
              <w:t>“Морские обитатели”.</w:t>
            </w:r>
          </w:p>
        </w:tc>
      </w:tr>
      <w:tr w:rsidR="00F6663D" w:rsidRPr="00551AB2" w:rsidTr="00F6663D">
        <w:trPr>
          <w:trHeight w:val="1214"/>
        </w:trPr>
        <w:tc>
          <w:tcPr>
            <w:tcW w:w="10632" w:type="dxa"/>
          </w:tcPr>
          <w:p w:rsidR="00342F62" w:rsidRDefault="00342F62" w:rsidP="00342F62">
            <w:pPr>
              <w:pStyle w:val="c5"/>
              <w:spacing w:before="0" w:beforeAutospacing="0" w:after="0" w:afterAutospacing="0"/>
              <w:jc w:val="both"/>
              <w:rPr>
                <w:sz w:val="28"/>
                <w:szCs w:val="28"/>
              </w:rPr>
            </w:pPr>
            <w:r w:rsidRPr="009D5564">
              <w:rPr>
                <w:b/>
                <w:bCs/>
                <w:i/>
                <w:sz w:val="28"/>
                <w:szCs w:val="28"/>
              </w:rPr>
              <w:t>Цель</w:t>
            </w:r>
            <w:proofErr w:type="gramStart"/>
            <w:r w:rsidRPr="009D5564">
              <w:rPr>
                <w:b/>
                <w:bCs/>
                <w:sz w:val="28"/>
                <w:szCs w:val="28"/>
              </w:rPr>
              <w:t xml:space="preserve"> </w:t>
            </w:r>
            <w:r w:rsidRPr="009D5564">
              <w:rPr>
                <w:sz w:val="28"/>
                <w:szCs w:val="28"/>
              </w:rPr>
              <w:t>:</w:t>
            </w:r>
            <w:proofErr w:type="gramEnd"/>
            <w:r w:rsidRPr="009D5564">
              <w:rPr>
                <w:sz w:val="28"/>
                <w:szCs w:val="28"/>
              </w:rPr>
              <w:t xml:space="preserve"> продолжать  расширять знания детей об обитателях моря, об их особенностях, внешне</w:t>
            </w:r>
            <w:r>
              <w:rPr>
                <w:sz w:val="28"/>
                <w:szCs w:val="28"/>
              </w:rPr>
              <w:t>м виде, питании,  передвижении.</w:t>
            </w:r>
          </w:p>
          <w:p w:rsidR="00342F62" w:rsidRPr="009D5564" w:rsidRDefault="00342F62" w:rsidP="00342F62">
            <w:pPr>
              <w:pStyle w:val="c5"/>
              <w:spacing w:before="0" w:beforeAutospacing="0" w:after="0" w:afterAutospacing="0"/>
              <w:jc w:val="both"/>
              <w:rPr>
                <w:sz w:val="28"/>
                <w:szCs w:val="28"/>
              </w:rPr>
            </w:pPr>
            <w:r w:rsidRPr="00342F62">
              <w:rPr>
                <w:b/>
                <w:i/>
                <w:sz w:val="28"/>
                <w:szCs w:val="28"/>
              </w:rPr>
              <w:t>Задачи:</w:t>
            </w:r>
            <w:r>
              <w:rPr>
                <w:sz w:val="28"/>
                <w:szCs w:val="28"/>
              </w:rPr>
              <w:t xml:space="preserve"> </w:t>
            </w:r>
            <w:r w:rsidRPr="009D5564">
              <w:rPr>
                <w:sz w:val="28"/>
                <w:szCs w:val="28"/>
              </w:rPr>
              <w:t xml:space="preserve"> учить правильной последовательной речи; расширять словарный запас; развивать логическое мышление; продолжать формировать композиционные умения расположения изображения на всей плоскости листа; воспитывать интерес детей к изобразительному искусству; развитие фантазии, воображения.</w:t>
            </w:r>
          </w:p>
          <w:p w:rsidR="00F6663D" w:rsidRPr="00342F62" w:rsidRDefault="00342F62" w:rsidP="00F6663D">
            <w:pPr>
              <w:spacing w:after="0" w:line="240" w:lineRule="auto"/>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b/>
                <w:i/>
                <w:iCs/>
                <w:sz w:val="28"/>
                <w:szCs w:val="28"/>
                <w:lang w:eastAsia="ru-RU"/>
              </w:rPr>
              <w:t>Оборудование</w:t>
            </w:r>
            <w:r w:rsidRPr="009D5564">
              <w:rPr>
                <w:rFonts w:ascii="Times New Roman" w:eastAsia="Times New Roman" w:hAnsi="Times New Roman" w:cs="Times New Roman"/>
                <w:b/>
                <w:sz w:val="28"/>
                <w:szCs w:val="28"/>
                <w:lang w:eastAsia="ru-RU"/>
              </w:rPr>
              <w:t>:</w:t>
            </w:r>
            <w:r w:rsidRPr="009D5564">
              <w:rPr>
                <w:rFonts w:ascii="Times New Roman" w:eastAsia="Times New Roman" w:hAnsi="Times New Roman" w:cs="Times New Roman"/>
                <w:sz w:val="28"/>
                <w:szCs w:val="28"/>
                <w:lang w:eastAsia="ru-RU"/>
              </w:rPr>
              <w:t xml:space="preserve">  картинки с изображением морских обитателей, краски, кисточки, альбомные листы.</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w:t>
            </w:r>
            <w:r>
              <w:rPr>
                <w:rFonts w:ascii="Times New Roman" w:hAnsi="Times New Roman" w:cs="Times New Roman"/>
                <w:b/>
                <w:bCs/>
                <w:i/>
                <w:iCs/>
                <w:sz w:val="48"/>
                <w:szCs w:val="48"/>
              </w:rPr>
              <w:t>3</w:t>
            </w:r>
            <w:r w:rsidRPr="00551AB2">
              <w:rPr>
                <w:rFonts w:ascii="Times New Roman" w:hAnsi="Times New Roman" w:cs="Times New Roman"/>
                <w:b/>
                <w:bCs/>
                <w:i/>
                <w:iCs/>
                <w:sz w:val="48"/>
                <w:szCs w:val="48"/>
              </w:rPr>
              <w:t xml:space="preserve">. </w:t>
            </w:r>
            <w:r>
              <w:rPr>
                <w:rFonts w:ascii="Times New Roman" w:hAnsi="Times New Roman" w:cs="Times New Roman"/>
                <w:b/>
                <w:bCs/>
                <w:i/>
                <w:iCs/>
                <w:sz w:val="48"/>
                <w:szCs w:val="48"/>
                <w:lang w:eastAsia="ru-RU"/>
              </w:rPr>
              <w:t>Физкультура</w:t>
            </w:r>
          </w:p>
        </w:tc>
      </w:tr>
      <w:tr w:rsidR="00F6663D" w:rsidRPr="00551AB2" w:rsidTr="00F6663D">
        <w:trPr>
          <w:trHeight w:val="455"/>
        </w:trPr>
        <w:tc>
          <w:tcPr>
            <w:tcW w:w="10632" w:type="dxa"/>
          </w:tcPr>
          <w:p w:rsidR="00F6663D" w:rsidRPr="003C7CE4" w:rsidRDefault="00F6663D" w:rsidP="00F6663D">
            <w:pPr>
              <w:spacing w:after="0" w:line="240" w:lineRule="auto"/>
              <w:rPr>
                <w:rFonts w:ascii="Times New Roman" w:hAnsi="Times New Roman" w:cs="Times New Roman"/>
                <w:b/>
                <w:bCs/>
                <w:i/>
                <w:iCs/>
                <w:sz w:val="44"/>
                <w:szCs w:val="44"/>
              </w:rPr>
            </w:pPr>
            <w:r w:rsidRPr="003C7CE4">
              <w:rPr>
                <w:rFonts w:ascii="Times New Roman" w:hAnsi="Times New Roman" w:cs="Times New Roman"/>
                <w:b/>
                <w:bCs/>
                <w:i/>
                <w:iCs/>
                <w:sz w:val="44"/>
                <w:szCs w:val="44"/>
              </w:rPr>
              <w:t>Тема: "Кот и воробышки"</w:t>
            </w:r>
          </w:p>
        </w:tc>
      </w:tr>
      <w:tr w:rsidR="00F6663D" w:rsidRPr="00551AB2" w:rsidTr="00F6663D">
        <w:trPr>
          <w:trHeight w:val="690"/>
        </w:trPr>
        <w:tc>
          <w:tcPr>
            <w:tcW w:w="10632" w:type="dxa"/>
          </w:tcPr>
          <w:p w:rsidR="00F6663D" w:rsidRDefault="00F6663D" w:rsidP="00F6663D">
            <w:pPr>
              <w:spacing w:after="0" w:line="240" w:lineRule="auto"/>
              <w:jc w:val="both"/>
              <w:rPr>
                <w:rFonts w:ascii="Times New Roman" w:hAnsi="Times New Roman" w:cs="Times New Roman"/>
                <w:sz w:val="28"/>
                <w:szCs w:val="28"/>
              </w:rPr>
            </w:pPr>
            <w:r w:rsidRPr="000329B9">
              <w:rPr>
                <w:rFonts w:ascii="Times New Roman" w:hAnsi="Times New Roman" w:cs="Times New Roman"/>
                <w:b/>
                <w:bCs/>
                <w:i/>
                <w:iCs/>
                <w:sz w:val="28"/>
                <w:szCs w:val="28"/>
              </w:rPr>
              <w:t>Задачи.</w:t>
            </w:r>
            <w:r w:rsidRPr="000329B9">
              <w:rPr>
                <w:rFonts w:ascii="Times New Roman" w:hAnsi="Times New Roman" w:cs="Times New Roman"/>
                <w:sz w:val="28"/>
                <w:szCs w:val="28"/>
              </w:rPr>
              <w:t xml:space="preserve"> Развивать умение действовать по сигналу воспитателя; учить </w:t>
            </w:r>
            <w:proofErr w:type="gramStart"/>
            <w:r w:rsidRPr="000329B9">
              <w:rPr>
                <w:rFonts w:ascii="Times New Roman" w:hAnsi="Times New Roman" w:cs="Times New Roman"/>
                <w:sz w:val="28"/>
                <w:szCs w:val="28"/>
              </w:rPr>
              <w:t>энергично</w:t>
            </w:r>
            <w:proofErr w:type="gramEnd"/>
            <w:r w:rsidRPr="000329B9">
              <w:rPr>
                <w:rFonts w:ascii="Times New Roman" w:hAnsi="Times New Roman" w:cs="Times New Roman"/>
                <w:sz w:val="28"/>
                <w:szCs w:val="28"/>
              </w:rPr>
              <w:t xml:space="preserve"> отталкивать мяч при прокатывании.</w:t>
            </w:r>
          </w:p>
          <w:p w:rsidR="00F6663D" w:rsidRPr="00551AB2" w:rsidRDefault="00F6663D" w:rsidP="00F6663D">
            <w:pPr>
              <w:pStyle w:val="c5"/>
              <w:spacing w:before="0" w:beforeAutospacing="0" w:after="0" w:afterAutospacing="0"/>
              <w:jc w:val="both"/>
              <w:rPr>
                <w:color w:val="000000"/>
                <w:sz w:val="28"/>
                <w:szCs w:val="28"/>
              </w:rPr>
            </w:pPr>
          </w:p>
        </w:tc>
      </w:tr>
    </w:tbl>
    <w:p w:rsidR="00F6663D" w:rsidRDefault="00F6663D" w:rsidP="00F6663D"/>
    <w:p w:rsidR="00F6663D" w:rsidRDefault="00F6663D" w:rsidP="00F6663D"/>
    <w:p w:rsidR="00F6663D" w:rsidRDefault="00F6663D" w:rsidP="00F6663D"/>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tbl>
      <w:tblPr>
        <w:tblpPr w:leftFromText="180" w:rightFromText="180" w:vertAnchor="text" w:horzAnchor="margin" w:tblpXSpec="center" w:tblpY="-17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2000"/>
        <w:gridCol w:w="7230"/>
      </w:tblGrid>
      <w:tr w:rsidR="00F6663D" w:rsidRPr="00551AB2" w:rsidTr="00F6663D">
        <w:trPr>
          <w:trHeight w:val="840"/>
        </w:trPr>
        <w:tc>
          <w:tcPr>
            <w:tcW w:w="151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230" w:type="dxa"/>
            <w:vAlign w:val="center"/>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53"/>
        </w:trPr>
        <w:tc>
          <w:tcPr>
            <w:tcW w:w="1510"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наблюдения</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ветром: обратить внимание на ветки деревьев, на листья, как их тихо покачивает ветер. Предложить детям изобразить ветерок – дыхательное упражнение «Ветерок».</w:t>
            </w:r>
          </w:p>
        </w:tc>
      </w:tr>
      <w:tr w:rsidR="00F6663D" w:rsidRPr="00551AB2" w:rsidTr="00F6663D">
        <w:trPr>
          <w:trHeight w:val="703"/>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«Разложи мячи по цвету» - закрепить цвета</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«Догони мяч» - развивать умение сохранять во время ходьбы и бега необходимое направление.</w:t>
            </w:r>
          </w:p>
        </w:tc>
      </w:tr>
      <w:tr w:rsidR="00F6663D" w:rsidRPr="00551AB2" w:rsidTr="00F6663D">
        <w:trPr>
          <w:trHeight w:val="590"/>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 на участке: помочь дворнику в уборке участка. Развивать трудолюбие.</w:t>
            </w:r>
          </w:p>
        </w:tc>
      </w:tr>
      <w:tr w:rsidR="00F6663D" w:rsidRPr="00551AB2" w:rsidTr="00F6663D">
        <w:trPr>
          <w:trHeight w:val="478"/>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соблюдением правил пользования ложками.</w:t>
            </w:r>
          </w:p>
        </w:tc>
      </w:tr>
      <w:tr w:rsidR="00F6663D" w:rsidRPr="00551AB2" w:rsidTr="00F6663D">
        <w:trPr>
          <w:trHeight w:val="750"/>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 соблюдении правильного режима дня во время пребывания ребенка дома:</w:t>
            </w:r>
          </w:p>
        </w:tc>
      </w:tr>
      <w:tr w:rsidR="00F6663D" w:rsidRPr="00551AB2" w:rsidTr="00F6663D">
        <w:trPr>
          <w:trHeight w:val="653"/>
        </w:trPr>
        <w:tc>
          <w:tcPr>
            <w:tcW w:w="1510"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Беседы, наблюдения</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прохожими с целью уточнить правила поведения людей на улице.</w:t>
            </w:r>
          </w:p>
        </w:tc>
      </w:tr>
      <w:tr w:rsidR="00F6663D" w:rsidRPr="00551AB2" w:rsidTr="00F6663D">
        <w:trPr>
          <w:trHeight w:val="1364"/>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Д/и «Хлопните в ладоши, если это надо </w:t>
            </w:r>
            <w:proofErr w:type="gramStart"/>
            <w:r w:rsidRPr="00551AB2">
              <w:rPr>
                <w:rFonts w:ascii="Times New Roman" w:hAnsi="Times New Roman" w:cs="Times New Roman"/>
                <w:sz w:val="24"/>
                <w:szCs w:val="24"/>
              </w:rPr>
              <w:t>для</w:t>
            </w:r>
            <w:proofErr w:type="gramEnd"/>
            <w:r w:rsidRPr="00551AB2">
              <w:rPr>
                <w:rFonts w:ascii="Times New Roman" w:hAnsi="Times New Roman" w:cs="Times New Roman"/>
                <w:sz w:val="24"/>
                <w:szCs w:val="24"/>
              </w:rPr>
              <w:t xml:space="preserve"> … (</w:t>
            </w:r>
            <w:proofErr w:type="gramStart"/>
            <w:r w:rsidRPr="00551AB2">
              <w:rPr>
                <w:rFonts w:ascii="Times New Roman" w:hAnsi="Times New Roman" w:cs="Times New Roman"/>
                <w:sz w:val="24"/>
                <w:szCs w:val="24"/>
              </w:rPr>
              <w:t>название</w:t>
            </w:r>
            <w:proofErr w:type="gramEnd"/>
            <w:r w:rsidRPr="00551AB2">
              <w:rPr>
                <w:rFonts w:ascii="Times New Roman" w:hAnsi="Times New Roman" w:cs="Times New Roman"/>
                <w:sz w:val="24"/>
                <w:szCs w:val="24"/>
              </w:rPr>
              <w:t xml:space="preserve"> </w:t>
            </w:r>
            <w:proofErr w:type="spellStart"/>
            <w:r w:rsidRPr="00551AB2">
              <w:rPr>
                <w:rFonts w:ascii="Times New Roman" w:hAnsi="Times New Roman" w:cs="Times New Roman"/>
                <w:sz w:val="24"/>
                <w:szCs w:val="24"/>
              </w:rPr>
              <w:t>профес</w:t>
            </w:r>
            <w:proofErr w:type="spellEnd"/>
            <w:r w:rsidRPr="00551AB2">
              <w:rPr>
                <w:rFonts w:ascii="Times New Roman" w:hAnsi="Times New Roman" w:cs="Times New Roman"/>
                <w:sz w:val="24"/>
                <w:szCs w:val="24"/>
              </w:rPr>
              <w:t>-сии)» - упражнять в умении соотносить слова и словосочетания с определенной профессией человека.</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 «Зайка белый умывается… » -  прыжках на двух ногах с продвижением вперед; учить соотносить действия со словами.</w:t>
            </w:r>
          </w:p>
        </w:tc>
      </w:tr>
      <w:tr w:rsidR="00F6663D" w:rsidRPr="00551AB2" w:rsidTr="00F6663D">
        <w:trPr>
          <w:trHeight w:val="465"/>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Сбор природного материала – желание детей трудится сообща</w:t>
            </w:r>
          </w:p>
        </w:tc>
      </w:tr>
      <w:tr w:rsidR="00F6663D" w:rsidRPr="00551AB2" w:rsidTr="00F6663D">
        <w:trPr>
          <w:trHeight w:val="683"/>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 городе Евпатория:</w:t>
            </w:r>
          </w:p>
        </w:tc>
      </w:tr>
      <w:tr w:rsidR="00F6663D" w:rsidRPr="00551AB2" w:rsidTr="00F6663D">
        <w:trPr>
          <w:trHeight w:val="824"/>
        </w:trPr>
        <w:tc>
          <w:tcPr>
            <w:tcW w:w="151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Вторая половина </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дня</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Инсценировка сказки «Курочка Ряба, «Репка» - вызвать у детей эмоциональный отклик, включаться в рассказывание сказки.</w:t>
            </w:r>
          </w:p>
        </w:tc>
      </w:tr>
      <w:tr w:rsidR="00F6663D" w:rsidRPr="00551AB2" w:rsidTr="00F6663D">
        <w:trPr>
          <w:trHeight w:val="566"/>
        </w:trPr>
        <w:tc>
          <w:tcPr>
            <w:tcW w:w="1510"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наблюдение </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сосной и туей. Уточнить строение деревьев, их сходство и отличие.</w:t>
            </w:r>
          </w:p>
        </w:tc>
      </w:tr>
      <w:tr w:rsidR="00F6663D" w:rsidRPr="00551AB2" w:rsidTr="00F6663D">
        <w:trPr>
          <w:trHeight w:val="744"/>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 « Наблюдай-ка» -  развивать наблюдательность, зрительное и слуховое восприятие.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 «По ровненькой дорожке» - равновесие.</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w:t>
            </w:r>
            <w:proofErr w:type="gramStart"/>
            <w:r w:rsidRPr="00551AB2">
              <w:rPr>
                <w:rFonts w:ascii="Times New Roman" w:hAnsi="Times New Roman" w:cs="Times New Roman"/>
                <w:sz w:val="24"/>
                <w:szCs w:val="24"/>
              </w:rPr>
              <w:t>р</w:t>
            </w:r>
            <w:proofErr w:type="gramEnd"/>
            <w:r w:rsidRPr="00551AB2">
              <w:rPr>
                <w:rFonts w:ascii="Times New Roman" w:hAnsi="Times New Roman" w:cs="Times New Roman"/>
                <w:sz w:val="24"/>
                <w:szCs w:val="24"/>
              </w:rPr>
              <w:t xml:space="preserve"> игра «Семья» 2 этап. Беседы о семье, чтение стихотворений о семье.</w:t>
            </w:r>
          </w:p>
        </w:tc>
      </w:tr>
      <w:tr w:rsidR="00F6663D" w:rsidRPr="00551AB2" w:rsidTr="00F6663D">
        <w:trPr>
          <w:trHeight w:val="609"/>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Х/б: трудовые поручения: очистим скамеечку, песочницу  от песка и сухих веточек.</w:t>
            </w:r>
          </w:p>
        </w:tc>
      </w:tr>
      <w:tr w:rsidR="00F6663D" w:rsidRPr="00551AB2" w:rsidTr="00F6663D">
        <w:trPr>
          <w:trHeight w:val="547"/>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Приучение к вежливости (учить здороваться, благодарить за помощь):</w:t>
            </w:r>
          </w:p>
        </w:tc>
      </w:tr>
      <w:tr w:rsidR="00F6663D" w:rsidRPr="00551AB2" w:rsidTr="00F6663D">
        <w:trPr>
          <w:trHeight w:val="849"/>
        </w:trPr>
        <w:tc>
          <w:tcPr>
            <w:tcW w:w="1510" w:type="dxa"/>
            <w:vMerge/>
          </w:tcPr>
          <w:p w:rsidR="00F6663D" w:rsidRPr="00551AB2" w:rsidRDefault="00F6663D" w:rsidP="00F6663D">
            <w:pPr>
              <w:spacing w:after="0" w:line="240" w:lineRule="auto"/>
              <w:rPr>
                <w:rFonts w:ascii="Times New Roman" w:hAnsi="Times New Roman" w:cs="Times New Roman"/>
                <w:sz w:val="24"/>
                <w:szCs w:val="24"/>
              </w:rPr>
            </w:pPr>
          </w:p>
        </w:tc>
        <w:tc>
          <w:tcPr>
            <w:tcW w:w="200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230"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«Учить быть вежливыми»:</w:t>
            </w:r>
          </w:p>
        </w:tc>
      </w:tr>
    </w:tbl>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Pr="00342F62" w:rsidRDefault="00F6663D" w:rsidP="00342F62">
      <w:pPr>
        <w:spacing w:after="0" w:line="240" w:lineRule="auto"/>
        <w:ind w:firstLine="709"/>
        <w:jc w:val="center"/>
        <w:rPr>
          <w:rFonts w:ascii="Times New Roman" w:hAnsi="Times New Roman" w:cs="Times New Roman"/>
          <w:b/>
          <w:bCs/>
          <w:i/>
          <w:iCs/>
          <w:sz w:val="28"/>
          <w:szCs w:val="28"/>
          <w:lang w:eastAsia="ru-RU"/>
        </w:rPr>
      </w:pPr>
      <w:r w:rsidRPr="00342F62">
        <w:rPr>
          <w:rFonts w:ascii="Times New Roman" w:hAnsi="Times New Roman" w:cs="Times New Roman"/>
          <w:b/>
          <w:bCs/>
          <w:i/>
          <w:iCs/>
          <w:sz w:val="28"/>
          <w:szCs w:val="28"/>
          <w:lang w:eastAsia="ru-RU"/>
        </w:rPr>
        <w:lastRenderedPageBreak/>
        <w:t>Конспект НОД по развитию речи</w:t>
      </w:r>
    </w:p>
    <w:p w:rsidR="00342F62" w:rsidRPr="00342F62" w:rsidRDefault="00F6663D" w:rsidP="00342F62">
      <w:pPr>
        <w:spacing w:after="0" w:line="240" w:lineRule="auto"/>
        <w:ind w:firstLine="709"/>
        <w:jc w:val="center"/>
        <w:rPr>
          <w:rFonts w:ascii="Times New Roman" w:eastAsia="Times New Roman" w:hAnsi="Times New Roman" w:cs="Times New Roman"/>
          <w:b/>
          <w:i/>
          <w:sz w:val="32"/>
          <w:szCs w:val="28"/>
          <w:lang w:eastAsia="ru-RU"/>
        </w:rPr>
      </w:pPr>
      <w:r w:rsidRPr="00342F62">
        <w:rPr>
          <w:rFonts w:ascii="Times New Roman" w:hAnsi="Times New Roman" w:cs="Times New Roman"/>
          <w:b/>
          <w:bCs/>
          <w:i/>
          <w:iCs/>
          <w:sz w:val="32"/>
          <w:szCs w:val="28"/>
          <w:lang w:eastAsia="ru-RU"/>
        </w:rPr>
        <w:t xml:space="preserve">Тема: </w:t>
      </w:r>
      <w:r w:rsidR="00342F62" w:rsidRPr="00342F62">
        <w:rPr>
          <w:rFonts w:ascii="Times New Roman" w:eastAsia="Times New Roman" w:hAnsi="Times New Roman" w:cs="Times New Roman"/>
          <w:b/>
          <w:i/>
          <w:sz w:val="32"/>
          <w:szCs w:val="28"/>
          <w:lang w:eastAsia="ru-RU"/>
        </w:rPr>
        <w:t>«На дне морском»</w:t>
      </w:r>
    </w:p>
    <w:p w:rsidR="00342F62" w:rsidRDefault="00342F62" w:rsidP="00342F62">
      <w:pPr>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i/>
          <w:sz w:val="28"/>
          <w:szCs w:val="28"/>
          <w:lang w:eastAsia="ru-RU"/>
        </w:rPr>
        <w:t>Цель:</w:t>
      </w:r>
      <w:r>
        <w:rPr>
          <w:rFonts w:ascii="Times New Roman" w:eastAsia="Times New Roman" w:hAnsi="Times New Roman" w:cs="Times New Roman"/>
          <w:sz w:val="28"/>
          <w:szCs w:val="28"/>
          <w:lang w:eastAsia="ru-RU"/>
        </w:rPr>
        <w:t xml:space="preserve"> </w:t>
      </w:r>
      <w:r w:rsidRPr="00342F62">
        <w:rPr>
          <w:rFonts w:ascii="Times New Roman" w:eastAsia="Times New Roman" w:hAnsi="Times New Roman" w:cs="Times New Roman"/>
          <w:sz w:val="28"/>
          <w:szCs w:val="28"/>
          <w:lang w:eastAsia="ru-RU"/>
        </w:rPr>
        <w:t>Дать детям первоначальные представления и знани</w:t>
      </w:r>
      <w:r>
        <w:rPr>
          <w:rFonts w:ascii="Times New Roman" w:eastAsia="Times New Roman" w:hAnsi="Times New Roman" w:cs="Times New Roman"/>
          <w:sz w:val="28"/>
          <w:szCs w:val="28"/>
          <w:lang w:eastAsia="ru-RU"/>
        </w:rPr>
        <w:t>я об обитателях морских глубин.</w:t>
      </w:r>
    </w:p>
    <w:p w:rsidR="00342F62" w:rsidRDefault="00342F62" w:rsidP="00342F62">
      <w:pPr>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i/>
          <w:sz w:val="28"/>
          <w:szCs w:val="28"/>
          <w:lang w:eastAsia="ru-RU"/>
        </w:rPr>
        <w:t>Задачи:</w:t>
      </w:r>
      <w:r w:rsidRPr="00342F62">
        <w:rPr>
          <w:rFonts w:ascii="Times New Roman" w:eastAsia="Times New Roman" w:hAnsi="Times New Roman" w:cs="Times New Roman"/>
          <w:sz w:val="28"/>
          <w:szCs w:val="28"/>
          <w:lang w:eastAsia="ru-RU"/>
        </w:rPr>
        <w:t xml:space="preserve"> расширять словарный запас, учить правильной последовательной речи; развивать логическое мышление, мелкую моторику; воспитывать усидчивость, умение работать в к</w:t>
      </w:r>
      <w:r>
        <w:rPr>
          <w:rFonts w:ascii="Times New Roman" w:eastAsia="Times New Roman" w:hAnsi="Times New Roman" w:cs="Times New Roman"/>
          <w:sz w:val="28"/>
          <w:szCs w:val="28"/>
          <w:lang w:eastAsia="ru-RU"/>
        </w:rPr>
        <w:t xml:space="preserve">оллективе. </w:t>
      </w:r>
    </w:p>
    <w:p w:rsidR="00342F62" w:rsidRDefault="00342F62" w:rsidP="00342F62">
      <w:pPr>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i/>
          <w:sz w:val="28"/>
          <w:szCs w:val="28"/>
          <w:lang w:eastAsia="ru-RU"/>
        </w:rPr>
        <w:t>Оборудование:</w:t>
      </w:r>
      <w:r w:rsidRPr="00342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картинки</w:t>
      </w:r>
      <w:r w:rsidRPr="00342F62">
        <w:rPr>
          <w:rFonts w:ascii="Times New Roman" w:eastAsia="Times New Roman" w:hAnsi="Times New Roman" w:cs="Times New Roman"/>
          <w:sz w:val="28"/>
          <w:szCs w:val="28"/>
          <w:lang w:eastAsia="ru-RU"/>
        </w:rPr>
        <w:t xml:space="preserve"> с изображением</w:t>
      </w:r>
      <w:r>
        <w:rPr>
          <w:rFonts w:ascii="Times New Roman" w:eastAsia="Times New Roman" w:hAnsi="Times New Roman" w:cs="Times New Roman"/>
          <w:sz w:val="28"/>
          <w:szCs w:val="28"/>
          <w:lang w:eastAsia="ru-RU"/>
        </w:rPr>
        <w:t xml:space="preserve"> морского дна и его обитателей; </w:t>
      </w:r>
      <w:r w:rsidRPr="00342F62">
        <w:rPr>
          <w:rFonts w:ascii="Times New Roman" w:eastAsia="Times New Roman" w:hAnsi="Times New Roman" w:cs="Times New Roman"/>
          <w:sz w:val="28"/>
          <w:szCs w:val="28"/>
          <w:lang w:eastAsia="ru-RU"/>
        </w:rPr>
        <w:t>картинки с морскими обитателями и с животными, кото</w:t>
      </w:r>
      <w:r>
        <w:rPr>
          <w:rFonts w:ascii="Times New Roman" w:eastAsia="Times New Roman" w:hAnsi="Times New Roman" w:cs="Times New Roman"/>
          <w:sz w:val="28"/>
          <w:szCs w:val="28"/>
          <w:lang w:eastAsia="ru-RU"/>
        </w:rPr>
        <w:t>рые живут на суше ( конь, ёж</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два обруча (зеленый и синий).</w:t>
      </w:r>
    </w:p>
    <w:p w:rsidR="00342F62" w:rsidRPr="00342F62" w:rsidRDefault="00342F62" w:rsidP="00342F62">
      <w:pPr>
        <w:spacing w:after="0" w:line="240" w:lineRule="auto"/>
        <w:ind w:firstLine="709"/>
        <w:jc w:val="center"/>
        <w:rPr>
          <w:rFonts w:ascii="Times New Roman" w:eastAsia="Times New Roman" w:hAnsi="Times New Roman" w:cs="Times New Roman"/>
          <w:b/>
          <w:i/>
          <w:sz w:val="28"/>
          <w:szCs w:val="28"/>
          <w:lang w:eastAsia="ru-RU"/>
        </w:rPr>
      </w:pPr>
      <w:r w:rsidRPr="00342F62">
        <w:rPr>
          <w:rFonts w:ascii="Times New Roman" w:eastAsia="Times New Roman" w:hAnsi="Times New Roman" w:cs="Times New Roman"/>
          <w:b/>
          <w:i/>
          <w:sz w:val="28"/>
          <w:szCs w:val="28"/>
          <w:lang w:eastAsia="ru-RU"/>
        </w:rPr>
        <w:t>Ход НОД</w:t>
      </w:r>
    </w:p>
    <w:p w:rsidR="00342F62" w:rsidRPr="00342F62" w:rsidRDefault="00342F62" w:rsidP="00342F62">
      <w:pPr>
        <w:spacing w:after="0" w:line="240" w:lineRule="auto"/>
        <w:ind w:firstLine="709"/>
        <w:jc w:val="both"/>
        <w:rPr>
          <w:rFonts w:ascii="Times New Roman" w:eastAsia="Times New Roman" w:hAnsi="Times New Roman" w:cs="Times New Roman"/>
          <w:b/>
          <w:i/>
          <w:sz w:val="28"/>
          <w:szCs w:val="28"/>
          <w:lang w:eastAsia="ru-RU"/>
        </w:rPr>
      </w:pPr>
      <w:r w:rsidRPr="00342F62">
        <w:rPr>
          <w:rFonts w:ascii="Times New Roman" w:eastAsia="Times New Roman" w:hAnsi="Times New Roman" w:cs="Times New Roman"/>
          <w:b/>
          <w:i/>
          <w:sz w:val="28"/>
          <w:szCs w:val="28"/>
          <w:lang w:eastAsia="ru-RU"/>
        </w:rPr>
        <w:t>Организационный момент</w:t>
      </w:r>
    </w:p>
    <w:p w:rsidR="00342F62" w:rsidRPr="00342F62" w:rsidRDefault="00342F62" w:rsidP="00342F62">
      <w:pPr>
        <w:spacing w:after="0" w:line="240" w:lineRule="auto"/>
        <w:ind w:firstLine="709"/>
        <w:jc w:val="both"/>
        <w:rPr>
          <w:rFonts w:ascii="Times New Roman" w:eastAsia="Times New Roman" w:hAnsi="Times New Roman" w:cs="Times New Roman"/>
          <w:b/>
          <w:i/>
          <w:sz w:val="28"/>
          <w:szCs w:val="28"/>
          <w:lang w:eastAsia="ru-RU"/>
        </w:rPr>
      </w:pPr>
      <w:r w:rsidRPr="00342F62">
        <w:rPr>
          <w:rFonts w:ascii="Times New Roman" w:eastAsia="Times New Roman" w:hAnsi="Times New Roman" w:cs="Times New Roman"/>
          <w:b/>
          <w:i/>
          <w:sz w:val="28"/>
          <w:szCs w:val="28"/>
          <w:lang w:eastAsia="ru-RU"/>
        </w:rPr>
        <w:t>Психогимнастика</w:t>
      </w:r>
    </w:p>
    <w:p w:rsidR="00342F62" w:rsidRPr="00342F62" w:rsidRDefault="00342F62" w:rsidP="00342F62">
      <w:pPr>
        <w:spacing w:after="0" w:line="240" w:lineRule="auto"/>
        <w:ind w:firstLine="709"/>
        <w:jc w:val="both"/>
        <w:rPr>
          <w:rFonts w:ascii="Times New Roman" w:eastAsia="Times New Roman" w:hAnsi="Times New Roman" w:cs="Times New Roman"/>
          <w:b/>
          <w:i/>
          <w:sz w:val="28"/>
          <w:szCs w:val="28"/>
          <w:lang w:eastAsia="ru-RU"/>
        </w:rPr>
      </w:pPr>
      <w:r w:rsidRPr="00342F62">
        <w:rPr>
          <w:rFonts w:ascii="Times New Roman" w:eastAsia="Times New Roman" w:hAnsi="Times New Roman" w:cs="Times New Roman"/>
          <w:b/>
          <w:i/>
          <w:sz w:val="28"/>
          <w:szCs w:val="28"/>
          <w:lang w:eastAsia="ru-RU"/>
        </w:rPr>
        <w:t>Основная часть</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Воспитатель</w:t>
      </w:r>
      <w:r w:rsidRPr="00342F62">
        <w:rPr>
          <w:rFonts w:ascii="Times New Roman" w:eastAsia="Times New Roman" w:hAnsi="Times New Roman" w:cs="Times New Roman"/>
          <w:sz w:val="28"/>
          <w:szCs w:val="28"/>
          <w:lang w:eastAsia="ru-RU"/>
        </w:rPr>
        <w:t xml:space="preserve"> - Ребята, сегодня у нас с вами не обычный день, а самое настоящее увлекательное путешествие, причем не простое, а морское. Но есть одна проблема: под водой мы не с</w:t>
      </w:r>
      <w:r>
        <w:rPr>
          <w:rFonts w:ascii="Times New Roman" w:eastAsia="Times New Roman" w:hAnsi="Times New Roman" w:cs="Times New Roman"/>
          <w:sz w:val="28"/>
          <w:szCs w:val="28"/>
          <w:lang w:eastAsia="ru-RU"/>
        </w:rPr>
        <w:t>можем дышать. Как же её решить?</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Дети</w:t>
      </w:r>
      <w:r w:rsidRPr="00342F62">
        <w:rPr>
          <w:rFonts w:ascii="Times New Roman" w:eastAsia="Times New Roman" w:hAnsi="Times New Roman" w:cs="Times New Roman"/>
          <w:sz w:val="28"/>
          <w:szCs w:val="28"/>
          <w:lang w:eastAsia="ru-RU"/>
        </w:rPr>
        <w:t xml:space="preserve"> - (дети высказывают предположения, на чем можно опустить</w:t>
      </w:r>
      <w:r>
        <w:rPr>
          <w:rFonts w:ascii="Times New Roman" w:eastAsia="Times New Roman" w:hAnsi="Times New Roman" w:cs="Times New Roman"/>
          <w:sz w:val="28"/>
          <w:szCs w:val="28"/>
          <w:lang w:eastAsia="ru-RU"/>
        </w:rPr>
        <w:t>ся на морское дно)</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Воспитател</w:t>
      </w:r>
      <w:proofErr w:type="gramStart"/>
      <w:r w:rsidRPr="00342F62">
        <w:rPr>
          <w:rFonts w:ascii="Times New Roman" w:eastAsia="Times New Roman" w:hAnsi="Times New Roman" w:cs="Times New Roman"/>
          <w:b/>
          <w:bCs/>
          <w:sz w:val="28"/>
          <w:szCs w:val="28"/>
          <w:lang w:eastAsia="ru-RU"/>
        </w:rPr>
        <w:t>ь</w:t>
      </w:r>
      <w:r w:rsidRPr="00342F62">
        <w:rPr>
          <w:rFonts w:ascii="Times New Roman" w:eastAsia="Times New Roman" w:hAnsi="Times New Roman" w:cs="Times New Roman"/>
          <w:sz w:val="28"/>
          <w:szCs w:val="28"/>
          <w:lang w:eastAsia="ru-RU"/>
        </w:rPr>
        <w:t>-</w:t>
      </w:r>
      <w:proofErr w:type="gramEnd"/>
      <w:r w:rsidRPr="00342F62">
        <w:rPr>
          <w:rFonts w:ascii="Times New Roman" w:eastAsia="Times New Roman" w:hAnsi="Times New Roman" w:cs="Times New Roman"/>
          <w:sz w:val="28"/>
          <w:szCs w:val="28"/>
          <w:lang w:eastAsia="ru-RU"/>
        </w:rPr>
        <w:t xml:space="preserve"> Вы просто молодцы! Предложили отличные варианты. У меня как раз есть волшебные слова, которые помогут нам опуститься на морское дно, но сказать их нужно дружно и громко. (В первый раз воспитатель читает стих сам, затем дети повторяют слова все вмести)</w:t>
      </w:r>
      <w:proofErr w:type="gramStart"/>
      <w:r w:rsidRPr="00342F62">
        <w:rPr>
          <w:rFonts w:ascii="Times New Roman" w:eastAsia="Times New Roman" w:hAnsi="Times New Roman" w:cs="Times New Roman"/>
          <w:sz w:val="28"/>
          <w:szCs w:val="28"/>
          <w:lang w:eastAsia="ru-RU"/>
        </w:rPr>
        <w:t>.З</w:t>
      </w:r>
      <w:proofErr w:type="gramEnd"/>
      <w:r w:rsidRPr="00342F62">
        <w:rPr>
          <w:rFonts w:ascii="Times New Roman" w:eastAsia="Times New Roman" w:hAnsi="Times New Roman" w:cs="Times New Roman"/>
          <w:sz w:val="28"/>
          <w:szCs w:val="28"/>
          <w:lang w:eastAsia="ru-RU"/>
        </w:rPr>
        <w:t>акройте в</w:t>
      </w:r>
      <w:r>
        <w:rPr>
          <w:rFonts w:ascii="Times New Roman" w:eastAsia="Times New Roman" w:hAnsi="Times New Roman" w:cs="Times New Roman"/>
          <w:sz w:val="28"/>
          <w:szCs w:val="28"/>
          <w:lang w:eastAsia="ru-RU"/>
        </w:rPr>
        <w:t>се глазки и повторяйте за мной.</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наш изменился,</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океан он превратился,</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 отправимся гулять,</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Дно морское изучать!</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sz w:val="28"/>
          <w:szCs w:val="28"/>
          <w:lang w:eastAsia="ru-RU"/>
        </w:rPr>
        <w:t xml:space="preserve">Когда дети открывают глаза, перед ними появляется </w:t>
      </w:r>
      <w:r>
        <w:rPr>
          <w:rFonts w:ascii="Times New Roman" w:eastAsia="Times New Roman" w:hAnsi="Times New Roman" w:cs="Times New Roman"/>
          <w:sz w:val="28"/>
          <w:szCs w:val="28"/>
          <w:lang w:eastAsia="ru-RU"/>
        </w:rPr>
        <w:t>картинка</w:t>
      </w:r>
      <w:r w:rsidRPr="00342F62">
        <w:rPr>
          <w:rFonts w:ascii="Times New Roman" w:eastAsia="Times New Roman" w:hAnsi="Times New Roman" w:cs="Times New Roman"/>
          <w:sz w:val="28"/>
          <w:szCs w:val="28"/>
          <w:lang w:eastAsia="ru-RU"/>
        </w:rPr>
        <w:t xml:space="preserve"> с изображением м</w:t>
      </w:r>
      <w:r>
        <w:rPr>
          <w:rFonts w:ascii="Times New Roman" w:eastAsia="Times New Roman" w:hAnsi="Times New Roman" w:cs="Times New Roman"/>
          <w:sz w:val="28"/>
          <w:szCs w:val="28"/>
          <w:lang w:eastAsia="ru-RU"/>
        </w:rPr>
        <w:t>орского дна с его обитателями.</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 Здравствуйте, ребята! Вот вы и оказались в моем морском царстве. Располагайтесь </w:t>
      </w:r>
      <w:proofErr w:type="gramStart"/>
      <w:r w:rsidRPr="00342F62">
        <w:rPr>
          <w:rFonts w:ascii="Times New Roman" w:eastAsia="Times New Roman" w:hAnsi="Times New Roman" w:cs="Times New Roman"/>
          <w:sz w:val="28"/>
          <w:szCs w:val="28"/>
          <w:lang w:eastAsia="ru-RU"/>
        </w:rPr>
        <w:t>поудобнее</w:t>
      </w:r>
      <w:proofErr w:type="gramEnd"/>
      <w:r w:rsidRPr="00342F62">
        <w:rPr>
          <w:rFonts w:ascii="Times New Roman" w:eastAsia="Times New Roman" w:hAnsi="Times New Roman" w:cs="Times New Roman"/>
          <w:sz w:val="28"/>
          <w:szCs w:val="28"/>
          <w:lang w:eastAsia="ru-RU"/>
        </w:rPr>
        <w:t xml:space="preserve"> и посмотрите, сколько морских обитат</w:t>
      </w:r>
      <w:r>
        <w:rPr>
          <w:rFonts w:ascii="Times New Roman" w:eastAsia="Times New Roman" w:hAnsi="Times New Roman" w:cs="Times New Roman"/>
          <w:sz w:val="28"/>
          <w:szCs w:val="28"/>
          <w:lang w:eastAsia="ru-RU"/>
        </w:rPr>
        <w:t xml:space="preserve">елей! Вы кого-нибудь узнаете?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i/>
          <w:iCs/>
          <w:sz w:val="28"/>
          <w:szCs w:val="28"/>
          <w:lang w:eastAsia="ru-RU"/>
        </w:rPr>
        <w:t>Дети называют известных им обитателей моря, изображенных на слайде.</w:t>
      </w:r>
      <w:r>
        <w:rPr>
          <w:rFonts w:ascii="Times New Roman" w:eastAsia="Times New Roman" w:hAnsi="Times New Roman" w:cs="Times New Roman"/>
          <w:sz w:val="28"/>
          <w:szCs w:val="28"/>
          <w:lang w:eastAsia="ru-RU"/>
        </w:rPr>
        <w:t xml:space="preserve">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sz w:val="28"/>
          <w:szCs w:val="28"/>
          <w:lang w:eastAsia="ru-RU"/>
        </w:rPr>
        <w:t xml:space="preserve">Рассказ о морских обитателях по </w:t>
      </w:r>
      <w:r>
        <w:rPr>
          <w:rFonts w:ascii="Times New Roman" w:eastAsia="Times New Roman" w:hAnsi="Times New Roman" w:cs="Times New Roman"/>
          <w:sz w:val="28"/>
          <w:szCs w:val="28"/>
          <w:lang w:eastAsia="ru-RU"/>
        </w:rPr>
        <w:t>картинкам:</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Pr>
          <w:rFonts w:ascii="Times New Roman" w:eastAsia="Times New Roman" w:hAnsi="Times New Roman" w:cs="Times New Roman"/>
          <w:sz w:val="28"/>
          <w:szCs w:val="28"/>
          <w:lang w:eastAsia="ru-RU"/>
        </w:rPr>
        <w:t xml:space="preserve"> Что </w:t>
      </w:r>
      <w:proofErr w:type="gramStart"/>
      <w:r>
        <w:rPr>
          <w:rFonts w:ascii="Times New Roman" w:eastAsia="Times New Roman" w:hAnsi="Times New Roman" w:cs="Times New Roman"/>
          <w:sz w:val="28"/>
          <w:szCs w:val="28"/>
          <w:lang w:eastAsia="ru-RU"/>
        </w:rPr>
        <w:t>за</w:t>
      </w:r>
      <w:proofErr w:type="gramEnd"/>
      <w:r>
        <w:rPr>
          <w:rFonts w:ascii="Times New Roman" w:eastAsia="Times New Roman" w:hAnsi="Times New Roman" w:cs="Times New Roman"/>
          <w:sz w:val="28"/>
          <w:szCs w:val="28"/>
          <w:lang w:eastAsia="ru-RU"/>
        </w:rPr>
        <w:t xml:space="preserve"> дивная лошадка?</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странные повадки:</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Конь не сеет и не пашет,</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sz w:val="28"/>
          <w:szCs w:val="28"/>
          <w:lang w:eastAsia="ru-RU"/>
        </w:rPr>
        <w:t>Под водой с рыбешкой пляшет</w:t>
      </w:r>
      <w:r>
        <w:rPr>
          <w:rFonts w:ascii="Times New Roman" w:eastAsia="Times New Roman" w:hAnsi="Times New Roman" w:cs="Times New Roman"/>
          <w:sz w:val="28"/>
          <w:szCs w:val="28"/>
          <w:lang w:eastAsia="ru-RU"/>
        </w:rPr>
        <w:t>.</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Назови его, дружок,</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Рыбок друг…(морской конек).</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 Своим хвостиком он цепляется за веточки подводных растений и висит, как игрушка на новогодней ёлке. </w:t>
      </w:r>
      <w:r w:rsidRPr="00342F62">
        <w:rPr>
          <w:rFonts w:ascii="Times New Roman" w:eastAsia="Times New Roman" w:hAnsi="Times New Roman" w:cs="Times New Roman"/>
          <w:sz w:val="28"/>
          <w:szCs w:val="28"/>
          <w:lang w:eastAsia="ru-RU"/>
        </w:rPr>
        <w:br/>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lastRenderedPageBreak/>
        <w:t>Морской царь</w:t>
      </w:r>
      <w:r>
        <w:rPr>
          <w:rFonts w:ascii="Times New Roman" w:eastAsia="Times New Roman" w:hAnsi="Times New Roman" w:cs="Times New Roman"/>
          <w:sz w:val="28"/>
          <w:szCs w:val="28"/>
          <w:lang w:eastAsia="ru-RU"/>
        </w:rPr>
        <w:t xml:space="preserve"> - Словно кактус на окне,</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морском растет он дне.</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(морской ёж)</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 Оказывается, ежи живут не только на суше. Есть и морские ежи. Тело морского ежа покрыто многочисленными иглами. Иглы очень тонкие и острые. Морские ежи ядовиты, и, уколовшись, че</w:t>
      </w:r>
      <w:r>
        <w:rPr>
          <w:rFonts w:ascii="Times New Roman" w:eastAsia="Times New Roman" w:hAnsi="Times New Roman" w:cs="Times New Roman"/>
          <w:sz w:val="28"/>
          <w:szCs w:val="28"/>
          <w:lang w:eastAsia="ru-RU"/>
        </w:rPr>
        <w:t>ловек почувствует жгучую боль.</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Pr>
          <w:rFonts w:ascii="Times New Roman" w:eastAsia="Times New Roman" w:hAnsi="Times New Roman" w:cs="Times New Roman"/>
          <w:sz w:val="28"/>
          <w:szCs w:val="28"/>
          <w:lang w:eastAsia="ru-RU"/>
        </w:rPr>
        <w:t xml:space="preserve"> - Этот рыцарь в воде живет.</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н в доспехах круглый год.</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Панцирь прочный, как бетонный,</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Десять лап для обороны.</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По-боксерски в стойку встал-</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клешнями всех достал.</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с врагом сразиться рад,</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Очень храбрый этот…(Краб)</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 Тело крабов покрыто прочным панцирем. Как вы думаете,</w:t>
      </w:r>
      <w:r>
        <w:rPr>
          <w:rFonts w:ascii="Times New Roman" w:eastAsia="Times New Roman" w:hAnsi="Times New Roman" w:cs="Times New Roman"/>
          <w:sz w:val="28"/>
          <w:szCs w:val="28"/>
          <w:lang w:eastAsia="ru-RU"/>
        </w:rPr>
        <w:t xml:space="preserve"> для чего ему нужен панцирь?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Дет</w:t>
      </w:r>
      <w:proofErr w:type="gramStart"/>
      <w:r w:rsidRPr="00342F62">
        <w:rPr>
          <w:rFonts w:ascii="Times New Roman" w:eastAsia="Times New Roman" w:hAnsi="Times New Roman" w:cs="Times New Roman"/>
          <w:b/>
          <w:bCs/>
          <w:sz w:val="28"/>
          <w:szCs w:val="28"/>
          <w:lang w:eastAsia="ru-RU"/>
        </w:rPr>
        <w:t>и</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(выслушиваю ответы детей)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w:t>
      </w:r>
      <w:proofErr w:type="gramStart"/>
      <w:r w:rsidRPr="00342F62">
        <w:rPr>
          <w:rFonts w:ascii="Times New Roman" w:eastAsia="Times New Roman" w:hAnsi="Times New Roman" w:cs="Times New Roman"/>
          <w:sz w:val="28"/>
          <w:szCs w:val="28"/>
          <w:lang w:eastAsia="ru-RU"/>
        </w:rPr>
        <w:t>-У</w:t>
      </w:r>
      <w:proofErr w:type="gramEnd"/>
      <w:r w:rsidRPr="00342F62">
        <w:rPr>
          <w:rFonts w:ascii="Times New Roman" w:eastAsia="Times New Roman" w:hAnsi="Times New Roman" w:cs="Times New Roman"/>
          <w:sz w:val="28"/>
          <w:szCs w:val="28"/>
          <w:lang w:eastAsia="ru-RU"/>
        </w:rPr>
        <w:t xml:space="preserve"> крабов десять ножек. Передние ножки это мощные клешни. С помощью клешней крабы разрезают свою пищу н</w:t>
      </w:r>
      <w:r>
        <w:rPr>
          <w:rFonts w:ascii="Times New Roman" w:eastAsia="Times New Roman" w:hAnsi="Times New Roman" w:cs="Times New Roman"/>
          <w:sz w:val="28"/>
          <w:szCs w:val="28"/>
          <w:lang w:eastAsia="ru-RU"/>
        </w:rPr>
        <w:t xml:space="preserve">а кусочки и отправляют в рот.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Прозрачная</w:t>
      </w:r>
      <w:proofErr w:type="gramEnd"/>
      <w:r>
        <w:rPr>
          <w:rFonts w:ascii="Times New Roman" w:eastAsia="Times New Roman" w:hAnsi="Times New Roman" w:cs="Times New Roman"/>
          <w:sz w:val="28"/>
          <w:szCs w:val="28"/>
          <w:lang w:eastAsia="ru-RU"/>
        </w:rPr>
        <w:t>,</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sz w:val="28"/>
          <w:szCs w:val="28"/>
          <w:lang w:eastAsia="ru-RU"/>
        </w:rPr>
        <w:t>Тихонечко себе плы</w:t>
      </w:r>
      <w:r>
        <w:rPr>
          <w:rFonts w:ascii="Times New Roman" w:eastAsia="Times New Roman" w:hAnsi="Times New Roman" w:cs="Times New Roman"/>
          <w:sz w:val="28"/>
          <w:szCs w:val="28"/>
          <w:lang w:eastAsia="ru-RU"/>
        </w:rPr>
        <w:t>вет.</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прикоснешься-</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током обожжет!</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(медуза)</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 Посмотрите и</w:t>
      </w:r>
      <w:r>
        <w:rPr>
          <w:rFonts w:ascii="Times New Roman" w:eastAsia="Times New Roman" w:hAnsi="Times New Roman" w:cs="Times New Roman"/>
          <w:sz w:val="28"/>
          <w:szCs w:val="28"/>
          <w:lang w:eastAsia="ru-RU"/>
        </w:rPr>
        <w:t xml:space="preserve"> скажите, на что похожа медуза?</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Дет</w:t>
      </w:r>
      <w:proofErr w:type="gramStart"/>
      <w:r w:rsidRPr="00342F62">
        <w:rPr>
          <w:rFonts w:ascii="Times New Roman" w:eastAsia="Times New Roman" w:hAnsi="Times New Roman" w:cs="Times New Roman"/>
          <w:b/>
          <w:bCs/>
          <w:sz w:val="28"/>
          <w:szCs w:val="28"/>
          <w:lang w:eastAsia="ru-RU"/>
        </w:rPr>
        <w:t>и</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(выслушиваю ответы детей)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 У медузы полупрозрачное тело в форме зонтика или колокольчика. Добычу они захватывают с помощью щупалец. Медузы бывают разными очень маленькими и очень, и очень большими. </w:t>
      </w:r>
      <w:proofErr w:type="spellStart"/>
      <w:r w:rsidRPr="00342F62">
        <w:rPr>
          <w:rFonts w:ascii="Times New Roman" w:eastAsia="Times New Roman" w:hAnsi="Times New Roman" w:cs="Times New Roman"/>
          <w:sz w:val="28"/>
          <w:szCs w:val="28"/>
          <w:lang w:eastAsia="ru-RU"/>
        </w:rPr>
        <w:t>Щупальцы</w:t>
      </w:r>
      <w:proofErr w:type="spellEnd"/>
      <w:r w:rsidRPr="00342F62">
        <w:rPr>
          <w:rFonts w:ascii="Times New Roman" w:eastAsia="Times New Roman" w:hAnsi="Times New Roman" w:cs="Times New Roman"/>
          <w:sz w:val="28"/>
          <w:szCs w:val="28"/>
          <w:lang w:eastAsia="ru-RU"/>
        </w:rPr>
        <w:t xml:space="preserve"> у нее ядовитые и могут вызвать у человека смертельные ожоги. Питаются медузы</w:t>
      </w:r>
      <w:r>
        <w:rPr>
          <w:rFonts w:ascii="Times New Roman" w:eastAsia="Times New Roman" w:hAnsi="Times New Roman" w:cs="Times New Roman"/>
          <w:sz w:val="28"/>
          <w:szCs w:val="28"/>
          <w:lang w:eastAsia="ru-RU"/>
        </w:rPr>
        <w:t xml:space="preserve"> мелкими рачками и рыбешками.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Pr>
          <w:rFonts w:ascii="Times New Roman" w:eastAsia="Times New Roman" w:hAnsi="Times New Roman" w:cs="Times New Roman"/>
          <w:sz w:val="28"/>
          <w:szCs w:val="28"/>
          <w:lang w:eastAsia="ru-RU"/>
        </w:rPr>
        <w:t xml:space="preserve"> - Прямо с неба упала.</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океан она попала.</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sz w:val="28"/>
          <w:szCs w:val="28"/>
          <w:lang w:eastAsia="ru-RU"/>
        </w:rPr>
        <w:t>И теперь там</w:t>
      </w:r>
      <w:r>
        <w:rPr>
          <w:rFonts w:ascii="Times New Roman" w:eastAsia="Times New Roman" w:hAnsi="Times New Roman" w:cs="Times New Roman"/>
          <w:sz w:val="28"/>
          <w:szCs w:val="28"/>
          <w:lang w:eastAsia="ru-RU"/>
        </w:rPr>
        <w:t xml:space="preserve"> круглый год</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sz w:val="28"/>
          <w:szCs w:val="28"/>
          <w:lang w:eastAsia="ru-RU"/>
        </w:rPr>
        <w:t>Не спеша п</w:t>
      </w:r>
      <w:r>
        <w:rPr>
          <w:rFonts w:ascii="Times New Roman" w:eastAsia="Times New Roman" w:hAnsi="Times New Roman" w:cs="Times New Roman"/>
          <w:sz w:val="28"/>
          <w:szCs w:val="28"/>
          <w:lang w:eastAsia="ru-RU"/>
        </w:rPr>
        <w:t>о дну ползет</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орская звезда)</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w:t>
      </w:r>
      <w:proofErr w:type="gramStart"/>
      <w:r w:rsidRPr="00342F62">
        <w:rPr>
          <w:rFonts w:ascii="Times New Roman" w:eastAsia="Times New Roman" w:hAnsi="Times New Roman" w:cs="Times New Roman"/>
          <w:b/>
          <w:bCs/>
          <w:sz w:val="28"/>
          <w:szCs w:val="28"/>
          <w:lang w:eastAsia="ru-RU"/>
        </w:rPr>
        <w:t>ь</w:t>
      </w:r>
      <w:r w:rsidRPr="00342F62">
        <w:rPr>
          <w:rFonts w:ascii="Times New Roman" w:eastAsia="Times New Roman" w:hAnsi="Times New Roman" w:cs="Times New Roman"/>
          <w:sz w:val="28"/>
          <w:szCs w:val="28"/>
          <w:lang w:eastAsia="ru-RU"/>
        </w:rPr>
        <w:t>-</w:t>
      </w:r>
      <w:proofErr w:type="gramEnd"/>
      <w:r w:rsidRPr="00342F62">
        <w:rPr>
          <w:rFonts w:ascii="Times New Roman" w:eastAsia="Times New Roman" w:hAnsi="Times New Roman" w:cs="Times New Roman"/>
          <w:sz w:val="28"/>
          <w:szCs w:val="28"/>
          <w:lang w:eastAsia="ru-RU"/>
        </w:rPr>
        <w:t xml:space="preserve"> Морская звезда – хищник. Питается морскими ежами. В случае опасности могут отбрасывать часть своего тела. Из отброшенных частей через некоторое время в</w:t>
      </w:r>
      <w:r>
        <w:rPr>
          <w:rFonts w:ascii="Times New Roman" w:eastAsia="Times New Roman" w:hAnsi="Times New Roman" w:cs="Times New Roman"/>
          <w:sz w:val="28"/>
          <w:szCs w:val="28"/>
          <w:lang w:eastAsia="ru-RU"/>
        </w:rPr>
        <w:t>ырастают новые морские звезды.</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w:t>
      </w:r>
      <w:proofErr w:type="gramStart"/>
      <w:r w:rsidRPr="00342F62">
        <w:rPr>
          <w:rFonts w:ascii="Times New Roman" w:eastAsia="Times New Roman" w:hAnsi="Times New Roman" w:cs="Times New Roman"/>
          <w:b/>
          <w:bCs/>
          <w:sz w:val="28"/>
          <w:szCs w:val="28"/>
          <w:lang w:eastAsia="ru-RU"/>
        </w:rPr>
        <w:t>ь</w:t>
      </w:r>
      <w:r w:rsidRPr="00342F62">
        <w:rPr>
          <w:rFonts w:ascii="Times New Roman" w:eastAsia="Times New Roman" w:hAnsi="Times New Roman" w:cs="Times New Roman"/>
          <w:sz w:val="28"/>
          <w:szCs w:val="28"/>
          <w:lang w:eastAsia="ru-RU"/>
        </w:rPr>
        <w:t>-</w:t>
      </w:r>
      <w:proofErr w:type="gramEnd"/>
      <w:r w:rsidRPr="00342F62">
        <w:rPr>
          <w:rFonts w:ascii="Times New Roman" w:eastAsia="Times New Roman" w:hAnsi="Times New Roman" w:cs="Times New Roman"/>
          <w:sz w:val="28"/>
          <w:szCs w:val="28"/>
          <w:lang w:eastAsia="ru-RU"/>
        </w:rPr>
        <w:t xml:space="preserve"> Вот какой интересн</w:t>
      </w:r>
      <w:r>
        <w:rPr>
          <w:rFonts w:ascii="Times New Roman" w:eastAsia="Times New Roman" w:hAnsi="Times New Roman" w:cs="Times New Roman"/>
          <w:sz w:val="28"/>
          <w:szCs w:val="28"/>
          <w:lang w:eastAsia="ru-RU"/>
        </w:rPr>
        <w:t>ый и удивительный морской мир.</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Сколько водорослей разных,</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Звезд, медуз и рыб прекрасных,</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Ламинарии, ежи</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 чего же </w:t>
      </w:r>
      <w:proofErr w:type="gramStart"/>
      <w:r>
        <w:rPr>
          <w:rFonts w:ascii="Times New Roman" w:eastAsia="Times New Roman" w:hAnsi="Times New Roman" w:cs="Times New Roman"/>
          <w:sz w:val="28"/>
          <w:szCs w:val="28"/>
          <w:lang w:eastAsia="ru-RU"/>
        </w:rPr>
        <w:t>хороши</w:t>
      </w:r>
      <w:proofErr w:type="gramEnd"/>
      <w:r>
        <w:rPr>
          <w:rFonts w:ascii="Times New Roman" w:eastAsia="Times New Roman" w:hAnsi="Times New Roman" w:cs="Times New Roman"/>
          <w:sz w:val="28"/>
          <w:szCs w:val="28"/>
          <w:lang w:eastAsia="ru-RU"/>
        </w:rPr>
        <w:t xml:space="preserve">!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lastRenderedPageBreak/>
        <w:t>Морской царь</w:t>
      </w:r>
      <w:r w:rsidRPr="00342F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Ребята, вы что-нибудь слышите?</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 xml:space="preserve">Дети </w:t>
      </w:r>
      <w:r>
        <w:rPr>
          <w:rFonts w:ascii="Times New Roman" w:eastAsia="Times New Roman" w:hAnsi="Times New Roman" w:cs="Times New Roman"/>
          <w:sz w:val="28"/>
          <w:szCs w:val="28"/>
          <w:lang w:eastAsia="ru-RU"/>
        </w:rPr>
        <w:t>– Нет</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 А я слышу, как животные просят нас о помощи: они потеряли свои до</w:t>
      </w:r>
      <w:r>
        <w:rPr>
          <w:rFonts w:ascii="Times New Roman" w:eastAsia="Times New Roman" w:hAnsi="Times New Roman" w:cs="Times New Roman"/>
          <w:sz w:val="28"/>
          <w:szCs w:val="28"/>
          <w:lang w:eastAsia="ru-RU"/>
        </w:rPr>
        <w:t xml:space="preserve">мики и надо </w:t>
      </w:r>
      <w:proofErr w:type="gramStart"/>
      <w:r>
        <w:rPr>
          <w:rFonts w:ascii="Times New Roman" w:eastAsia="Times New Roman" w:hAnsi="Times New Roman" w:cs="Times New Roman"/>
          <w:sz w:val="28"/>
          <w:szCs w:val="28"/>
          <w:lang w:eastAsia="ru-RU"/>
        </w:rPr>
        <w:t>им</w:t>
      </w:r>
      <w:proofErr w:type="gramEnd"/>
      <w:r>
        <w:rPr>
          <w:rFonts w:ascii="Times New Roman" w:eastAsia="Times New Roman" w:hAnsi="Times New Roman" w:cs="Times New Roman"/>
          <w:sz w:val="28"/>
          <w:szCs w:val="28"/>
          <w:lang w:eastAsia="ru-RU"/>
        </w:rPr>
        <w:t xml:space="preserve"> скорее их найти.</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Игра «Помоги найти домик»</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sz w:val="28"/>
          <w:szCs w:val="28"/>
          <w:lang w:eastAsia="ru-RU"/>
        </w:rPr>
        <w:t>(дети должны распределить животных по месту их обитания: морски</w:t>
      </w:r>
      <w:proofErr w:type="gramStart"/>
      <w:r w:rsidRPr="00342F62">
        <w:rPr>
          <w:rFonts w:ascii="Times New Roman" w:eastAsia="Times New Roman" w:hAnsi="Times New Roman" w:cs="Times New Roman"/>
          <w:sz w:val="28"/>
          <w:szCs w:val="28"/>
          <w:lang w:eastAsia="ru-RU"/>
        </w:rPr>
        <w:t>х-</w:t>
      </w:r>
      <w:proofErr w:type="gramEnd"/>
      <w:r w:rsidRPr="00342F62">
        <w:rPr>
          <w:rFonts w:ascii="Times New Roman" w:eastAsia="Times New Roman" w:hAnsi="Times New Roman" w:cs="Times New Roman"/>
          <w:sz w:val="28"/>
          <w:szCs w:val="28"/>
          <w:lang w:eastAsia="ru-RU"/>
        </w:rPr>
        <w:t xml:space="preserve"> в синий обруч, а живу</w:t>
      </w:r>
      <w:r>
        <w:rPr>
          <w:rFonts w:ascii="Times New Roman" w:eastAsia="Times New Roman" w:hAnsi="Times New Roman" w:cs="Times New Roman"/>
          <w:sz w:val="28"/>
          <w:szCs w:val="28"/>
          <w:lang w:eastAsia="ru-RU"/>
        </w:rPr>
        <w:t>щих на суше – в зеленый обруч)</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 Теперь вы знаете многих обитателей м</w:t>
      </w:r>
      <w:r>
        <w:rPr>
          <w:rFonts w:ascii="Times New Roman" w:eastAsia="Times New Roman" w:hAnsi="Times New Roman" w:cs="Times New Roman"/>
          <w:sz w:val="28"/>
          <w:szCs w:val="28"/>
          <w:lang w:eastAsia="ru-RU"/>
        </w:rPr>
        <w:t xml:space="preserve">оря, а сами хотите ими стать?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proofErr w:type="spellStart"/>
      <w:r w:rsidRPr="00342F62">
        <w:rPr>
          <w:rFonts w:ascii="Times New Roman" w:eastAsia="Times New Roman" w:hAnsi="Times New Roman" w:cs="Times New Roman"/>
          <w:b/>
          <w:bCs/>
          <w:sz w:val="28"/>
          <w:szCs w:val="28"/>
          <w:lang w:eastAsia="ru-RU"/>
        </w:rPr>
        <w:t>Физминутка</w:t>
      </w:r>
      <w:proofErr w:type="spellEnd"/>
      <w:r w:rsidRPr="00342F62">
        <w:rPr>
          <w:rFonts w:ascii="Times New Roman" w:eastAsia="Times New Roman" w:hAnsi="Times New Roman" w:cs="Times New Roman"/>
          <w:b/>
          <w:bCs/>
          <w:sz w:val="28"/>
          <w:szCs w:val="28"/>
          <w:lang w:eastAsia="ru-RU"/>
        </w:rPr>
        <w:t>. Игра «В синем море»</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 Я буду произносить волшебные слова и как только назову морское живот</w:t>
      </w:r>
      <w:r>
        <w:rPr>
          <w:rFonts w:ascii="Times New Roman" w:eastAsia="Times New Roman" w:hAnsi="Times New Roman" w:cs="Times New Roman"/>
          <w:sz w:val="28"/>
          <w:szCs w:val="28"/>
          <w:lang w:eastAsia="ru-RU"/>
        </w:rPr>
        <w:t>ное, вы должны его изобразить.</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синем море мы бывали,</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морскую звезду </w:t>
      </w:r>
      <w:proofErr w:type="spellStart"/>
      <w:r>
        <w:rPr>
          <w:rFonts w:ascii="Times New Roman" w:eastAsia="Times New Roman" w:hAnsi="Times New Roman" w:cs="Times New Roman"/>
          <w:sz w:val="28"/>
          <w:szCs w:val="28"/>
          <w:lang w:eastAsia="ru-RU"/>
        </w:rPr>
        <w:t>видали.</w:t>
      </w:r>
      <w:proofErr w:type="spellEnd"/>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sz w:val="28"/>
          <w:szCs w:val="28"/>
          <w:lang w:eastAsia="ru-RU"/>
        </w:rPr>
        <w:t xml:space="preserve">Пять, четыре, три, </w:t>
      </w:r>
      <w:r>
        <w:rPr>
          <w:rFonts w:ascii="Times New Roman" w:eastAsia="Times New Roman" w:hAnsi="Times New Roman" w:cs="Times New Roman"/>
          <w:sz w:val="28"/>
          <w:szCs w:val="28"/>
          <w:lang w:eastAsia="ru-RU"/>
        </w:rPr>
        <w:t>два, раз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Покажи его сейчас!</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sz w:val="28"/>
          <w:szCs w:val="28"/>
          <w:lang w:eastAsia="ru-RU"/>
        </w:rPr>
        <w:t xml:space="preserve">(вместо морской звезды можно называть любую морскую рыбу или животное: морского конька, медузу, краба и т.д.)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sidRPr="00342F62">
        <w:rPr>
          <w:rFonts w:ascii="Times New Roman" w:eastAsia="Times New Roman" w:hAnsi="Times New Roman" w:cs="Times New Roman"/>
          <w:sz w:val="28"/>
          <w:szCs w:val="28"/>
          <w:lang w:eastAsia="ru-RU"/>
        </w:rPr>
        <w:t xml:space="preserve"> - Ой, я хотел показать вам морское животное, которое будем делать, но море так разыгралось вместе с нами, что все перепута</w:t>
      </w:r>
      <w:r>
        <w:rPr>
          <w:rFonts w:ascii="Times New Roman" w:eastAsia="Times New Roman" w:hAnsi="Times New Roman" w:cs="Times New Roman"/>
          <w:sz w:val="28"/>
          <w:szCs w:val="28"/>
          <w:lang w:eastAsia="ru-RU"/>
        </w:rPr>
        <w:t xml:space="preserve">ло. Помогите мне его собрать. </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Игра «Сложи картинку»</w:t>
      </w:r>
      <w:r>
        <w:rPr>
          <w:rFonts w:ascii="Times New Roman" w:eastAsia="Times New Roman" w:hAnsi="Times New Roman" w:cs="Times New Roman"/>
          <w:sz w:val="28"/>
          <w:szCs w:val="28"/>
          <w:lang w:eastAsia="ru-RU"/>
        </w:rPr>
        <w:t xml:space="preserve"> </w:t>
      </w:r>
      <w:r w:rsidRPr="00342F62">
        <w:rPr>
          <w:rFonts w:ascii="Times New Roman" w:eastAsia="Times New Roman" w:hAnsi="Times New Roman" w:cs="Times New Roman"/>
          <w:sz w:val="28"/>
          <w:szCs w:val="28"/>
          <w:lang w:eastAsia="ru-RU"/>
        </w:rPr>
        <w:t>(дет</w:t>
      </w:r>
      <w:r>
        <w:rPr>
          <w:rFonts w:ascii="Times New Roman" w:eastAsia="Times New Roman" w:hAnsi="Times New Roman" w:cs="Times New Roman"/>
          <w:sz w:val="28"/>
          <w:szCs w:val="28"/>
          <w:lang w:eastAsia="ru-RU"/>
        </w:rPr>
        <w:t>и собирают изображение медузы)</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Морской царь</w:t>
      </w:r>
      <w:r>
        <w:rPr>
          <w:rFonts w:ascii="Times New Roman" w:eastAsia="Times New Roman" w:hAnsi="Times New Roman" w:cs="Times New Roman"/>
          <w:sz w:val="28"/>
          <w:szCs w:val="28"/>
          <w:lang w:eastAsia="ru-RU"/>
        </w:rPr>
        <w:t xml:space="preserve"> - Кто у вас получился?</w:t>
      </w:r>
    </w:p>
    <w:p w:rsidR="00342F62" w:rsidRDefault="00342F62" w:rsidP="00342F62">
      <w:pPr>
        <w:tabs>
          <w:tab w:val="left" w:pos="3740"/>
        </w:tabs>
        <w:spacing w:after="0" w:line="240" w:lineRule="auto"/>
        <w:ind w:firstLine="709"/>
        <w:jc w:val="both"/>
        <w:rPr>
          <w:rFonts w:ascii="Times New Roman" w:eastAsia="Times New Roman" w:hAnsi="Times New Roman" w:cs="Times New Roman"/>
          <w:sz w:val="28"/>
          <w:szCs w:val="28"/>
          <w:lang w:eastAsia="ru-RU"/>
        </w:rPr>
      </w:pPr>
      <w:r w:rsidRPr="00342F62">
        <w:rPr>
          <w:rFonts w:ascii="Times New Roman" w:eastAsia="Times New Roman" w:hAnsi="Times New Roman" w:cs="Times New Roman"/>
          <w:b/>
          <w:bCs/>
          <w:sz w:val="28"/>
          <w:szCs w:val="28"/>
          <w:lang w:eastAsia="ru-RU"/>
        </w:rPr>
        <w:t>Дети</w:t>
      </w:r>
      <w:r>
        <w:rPr>
          <w:rFonts w:ascii="Times New Roman" w:eastAsia="Times New Roman" w:hAnsi="Times New Roman" w:cs="Times New Roman"/>
          <w:sz w:val="28"/>
          <w:szCs w:val="28"/>
          <w:lang w:eastAsia="ru-RU"/>
        </w:rPr>
        <w:t xml:space="preserve"> - Медуза.</w:t>
      </w:r>
    </w:p>
    <w:p w:rsidR="00CE3A07" w:rsidRPr="00CE3A07" w:rsidRDefault="00CE3A07" w:rsidP="00342F62">
      <w:pPr>
        <w:tabs>
          <w:tab w:val="left" w:pos="3740"/>
        </w:tabs>
        <w:spacing w:after="0" w:line="240" w:lineRule="auto"/>
        <w:ind w:firstLine="709"/>
        <w:jc w:val="both"/>
        <w:rPr>
          <w:rFonts w:ascii="Times New Roman" w:eastAsia="Times New Roman" w:hAnsi="Times New Roman" w:cs="Times New Roman"/>
          <w:b/>
          <w:i/>
          <w:sz w:val="28"/>
          <w:szCs w:val="28"/>
          <w:lang w:eastAsia="ru-RU"/>
        </w:rPr>
      </w:pPr>
      <w:r w:rsidRPr="00CE3A07">
        <w:rPr>
          <w:rFonts w:ascii="Times New Roman" w:eastAsia="Times New Roman" w:hAnsi="Times New Roman" w:cs="Times New Roman"/>
          <w:b/>
          <w:i/>
          <w:sz w:val="28"/>
          <w:szCs w:val="28"/>
          <w:lang w:eastAsia="ru-RU"/>
        </w:rPr>
        <w:t>Итог НОД</w:t>
      </w: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CE3A07" w:rsidRDefault="00CE3A07" w:rsidP="00F6663D">
      <w:pPr>
        <w:spacing w:after="0" w:line="240" w:lineRule="auto"/>
        <w:ind w:firstLine="709"/>
        <w:jc w:val="center"/>
        <w:rPr>
          <w:rFonts w:ascii="Times New Roman" w:hAnsi="Times New Roman" w:cs="Times New Roman"/>
          <w:b/>
          <w:bCs/>
          <w:i/>
          <w:iCs/>
          <w:sz w:val="36"/>
          <w:szCs w:val="36"/>
        </w:rPr>
      </w:pPr>
    </w:p>
    <w:p w:rsidR="00CE3A07" w:rsidRDefault="00CE3A07" w:rsidP="00F6663D">
      <w:pPr>
        <w:spacing w:after="0" w:line="240" w:lineRule="auto"/>
        <w:ind w:firstLine="709"/>
        <w:jc w:val="center"/>
        <w:rPr>
          <w:rFonts w:ascii="Times New Roman" w:hAnsi="Times New Roman" w:cs="Times New Roman"/>
          <w:b/>
          <w:bCs/>
          <w:i/>
          <w:iCs/>
          <w:sz w:val="36"/>
          <w:szCs w:val="36"/>
        </w:rPr>
      </w:pPr>
    </w:p>
    <w:p w:rsidR="00CE3A07" w:rsidRDefault="00CE3A07" w:rsidP="00F6663D">
      <w:pPr>
        <w:spacing w:after="0" w:line="240" w:lineRule="auto"/>
        <w:ind w:firstLine="709"/>
        <w:jc w:val="center"/>
        <w:rPr>
          <w:rFonts w:ascii="Times New Roman" w:hAnsi="Times New Roman" w:cs="Times New Roman"/>
          <w:b/>
          <w:bCs/>
          <w:i/>
          <w:iCs/>
          <w:sz w:val="36"/>
          <w:szCs w:val="36"/>
        </w:rPr>
      </w:pPr>
    </w:p>
    <w:p w:rsidR="00CE3A07" w:rsidRDefault="00CE3A07" w:rsidP="00F6663D">
      <w:pPr>
        <w:spacing w:after="0" w:line="240" w:lineRule="auto"/>
        <w:ind w:firstLine="709"/>
        <w:jc w:val="center"/>
        <w:rPr>
          <w:rFonts w:ascii="Times New Roman" w:hAnsi="Times New Roman" w:cs="Times New Roman"/>
          <w:b/>
          <w:bCs/>
          <w:i/>
          <w:iCs/>
          <w:sz w:val="36"/>
          <w:szCs w:val="36"/>
        </w:rPr>
      </w:pPr>
    </w:p>
    <w:p w:rsidR="00CE3A07" w:rsidRDefault="00CE3A07" w:rsidP="00F6663D">
      <w:pPr>
        <w:spacing w:after="0" w:line="240" w:lineRule="auto"/>
        <w:ind w:firstLine="709"/>
        <w:jc w:val="center"/>
        <w:rPr>
          <w:rFonts w:ascii="Times New Roman" w:hAnsi="Times New Roman" w:cs="Times New Roman"/>
          <w:b/>
          <w:bCs/>
          <w:i/>
          <w:iCs/>
          <w:sz w:val="36"/>
          <w:szCs w:val="36"/>
        </w:rPr>
      </w:pPr>
    </w:p>
    <w:p w:rsidR="00CE3A07" w:rsidRDefault="00CE3A07" w:rsidP="00F6663D">
      <w:pPr>
        <w:spacing w:after="0" w:line="240" w:lineRule="auto"/>
        <w:ind w:firstLine="709"/>
        <w:jc w:val="center"/>
        <w:rPr>
          <w:rFonts w:ascii="Times New Roman" w:hAnsi="Times New Roman" w:cs="Times New Roman"/>
          <w:b/>
          <w:bCs/>
          <w:i/>
          <w:iCs/>
          <w:sz w:val="36"/>
          <w:szCs w:val="36"/>
        </w:rPr>
      </w:pPr>
    </w:p>
    <w:p w:rsidR="00CE3A07" w:rsidRDefault="00CE3A07" w:rsidP="00F6663D">
      <w:pPr>
        <w:spacing w:after="0" w:line="240" w:lineRule="auto"/>
        <w:ind w:firstLine="709"/>
        <w:jc w:val="center"/>
        <w:rPr>
          <w:rFonts w:ascii="Times New Roman" w:hAnsi="Times New Roman" w:cs="Times New Roman"/>
          <w:b/>
          <w:bCs/>
          <w:i/>
          <w:iCs/>
          <w:sz w:val="36"/>
          <w:szCs w:val="36"/>
        </w:rPr>
      </w:pPr>
    </w:p>
    <w:p w:rsidR="00F6663D" w:rsidRPr="004F6BA7" w:rsidRDefault="00F6663D" w:rsidP="00F6663D">
      <w:pPr>
        <w:spacing w:after="0" w:line="240" w:lineRule="auto"/>
        <w:ind w:firstLine="709"/>
        <w:jc w:val="center"/>
        <w:rPr>
          <w:rFonts w:ascii="Times New Roman" w:hAnsi="Times New Roman" w:cs="Times New Roman"/>
          <w:b/>
          <w:bCs/>
          <w:i/>
          <w:iCs/>
          <w:sz w:val="36"/>
          <w:szCs w:val="36"/>
        </w:rPr>
      </w:pPr>
      <w:r w:rsidRPr="004F6BA7">
        <w:rPr>
          <w:rFonts w:ascii="Times New Roman" w:hAnsi="Times New Roman" w:cs="Times New Roman"/>
          <w:b/>
          <w:bCs/>
          <w:i/>
          <w:iCs/>
          <w:sz w:val="36"/>
          <w:szCs w:val="36"/>
        </w:rPr>
        <w:lastRenderedPageBreak/>
        <w:t>Конспект НОД по рисованию</w:t>
      </w:r>
    </w:p>
    <w:p w:rsidR="009D5564" w:rsidRPr="008B4E42" w:rsidRDefault="009D5564" w:rsidP="009D5564">
      <w:pPr>
        <w:spacing w:after="0" w:line="240" w:lineRule="auto"/>
        <w:ind w:firstLine="709"/>
        <w:jc w:val="center"/>
        <w:rPr>
          <w:rFonts w:ascii="Times New Roman" w:eastAsia="Times New Roman" w:hAnsi="Times New Roman" w:cs="Times New Roman"/>
          <w:b/>
          <w:bCs/>
          <w:i/>
          <w:sz w:val="32"/>
          <w:szCs w:val="28"/>
          <w:lang w:eastAsia="ru-RU"/>
        </w:rPr>
      </w:pPr>
      <w:r w:rsidRPr="008B4E42">
        <w:rPr>
          <w:rFonts w:ascii="Times New Roman" w:eastAsia="Times New Roman" w:hAnsi="Times New Roman" w:cs="Times New Roman"/>
          <w:b/>
          <w:bCs/>
          <w:i/>
          <w:sz w:val="32"/>
          <w:szCs w:val="28"/>
          <w:lang w:eastAsia="ru-RU"/>
        </w:rPr>
        <w:t>Тема: “Морские обитатели”.</w:t>
      </w:r>
    </w:p>
    <w:p w:rsidR="00342F62" w:rsidRDefault="009D5564" w:rsidP="009D5564">
      <w:pPr>
        <w:pStyle w:val="c5"/>
        <w:spacing w:before="0" w:beforeAutospacing="0" w:after="0" w:afterAutospacing="0"/>
        <w:ind w:firstLine="709"/>
        <w:jc w:val="both"/>
        <w:rPr>
          <w:sz w:val="28"/>
          <w:szCs w:val="28"/>
        </w:rPr>
      </w:pPr>
      <w:r w:rsidRPr="009D5564">
        <w:rPr>
          <w:b/>
          <w:bCs/>
          <w:i/>
          <w:sz w:val="28"/>
          <w:szCs w:val="28"/>
        </w:rPr>
        <w:t>Цель</w:t>
      </w:r>
      <w:proofErr w:type="gramStart"/>
      <w:r w:rsidRPr="009D5564">
        <w:rPr>
          <w:b/>
          <w:bCs/>
          <w:sz w:val="28"/>
          <w:szCs w:val="28"/>
        </w:rPr>
        <w:t xml:space="preserve"> </w:t>
      </w:r>
      <w:r w:rsidRPr="009D5564">
        <w:rPr>
          <w:sz w:val="28"/>
          <w:szCs w:val="28"/>
        </w:rPr>
        <w:t>:</w:t>
      </w:r>
      <w:proofErr w:type="gramEnd"/>
      <w:r w:rsidRPr="009D5564">
        <w:rPr>
          <w:sz w:val="28"/>
          <w:szCs w:val="28"/>
        </w:rPr>
        <w:t xml:space="preserve"> продолжать  расширять знания детей об обитателях моря, об их особенностях, внешне</w:t>
      </w:r>
      <w:r w:rsidR="00342F62">
        <w:rPr>
          <w:sz w:val="28"/>
          <w:szCs w:val="28"/>
        </w:rPr>
        <w:t>м виде, питании,  передвижении.</w:t>
      </w:r>
    </w:p>
    <w:p w:rsidR="009D5564" w:rsidRPr="009D5564" w:rsidRDefault="00342F62" w:rsidP="009D5564">
      <w:pPr>
        <w:pStyle w:val="c5"/>
        <w:spacing w:before="0" w:beforeAutospacing="0" w:after="0" w:afterAutospacing="0"/>
        <w:ind w:firstLine="709"/>
        <w:jc w:val="both"/>
        <w:rPr>
          <w:sz w:val="28"/>
          <w:szCs w:val="28"/>
        </w:rPr>
      </w:pPr>
      <w:r w:rsidRPr="00342F62">
        <w:rPr>
          <w:b/>
          <w:i/>
          <w:sz w:val="28"/>
          <w:szCs w:val="28"/>
        </w:rPr>
        <w:t>Задачи:</w:t>
      </w:r>
      <w:r>
        <w:rPr>
          <w:sz w:val="28"/>
          <w:szCs w:val="28"/>
        </w:rPr>
        <w:t xml:space="preserve"> </w:t>
      </w:r>
      <w:r w:rsidR="009D5564" w:rsidRPr="009D5564">
        <w:rPr>
          <w:sz w:val="28"/>
          <w:szCs w:val="28"/>
        </w:rPr>
        <w:t xml:space="preserve"> учить правильной последовательной речи; расширять словарный запас; развивать логическое мышление; продолжать формировать композиционные умения расположения изображения на всей плоскости листа; воспитывать интерес детей к изобразительному искусству; развитие фантазии, воображения.</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b/>
          <w:i/>
          <w:iCs/>
          <w:sz w:val="28"/>
          <w:szCs w:val="28"/>
          <w:lang w:eastAsia="ru-RU"/>
        </w:rPr>
        <w:t>Оборудование</w:t>
      </w:r>
      <w:r w:rsidRPr="009D5564">
        <w:rPr>
          <w:rFonts w:ascii="Times New Roman" w:eastAsia="Times New Roman" w:hAnsi="Times New Roman" w:cs="Times New Roman"/>
          <w:b/>
          <w:sz w:val="28"/>
          <w:szCs w:val="28"/>
          <w:lang w:eastAsia="ru-RU"/>
        </w:rPr>
        <w:t>:</w:t>
      </w:r>
      <w:r w:rsidRPr="009D5564">
        <w:rPr>
          <w:rFonts w:ascii="Times New Roman" w:eastAsia="Times New Roman" w:hAnsi="Times New Roman" w:cs="Times New Roman"/>
          <w:sz w:val="28"/>
          <w:szCs w:val="28"/>
          <w:lang w:eastAsia="ru-RU"/>
        </w:rPr>
        <w:t xml:space="preserve">  картинки с изображением морских обитателей, краски, кисточки, альбомные листы.</w:t>
      </w:r>
    </w:p>
    <w:p w:rsidR="009D5564" w:rsidRPr="009D5564" w:rsidRDefault="009D5564" w:rsidP="009D5564">
      <w:pPr>
        <w:spacing w:after="0" w:line="240" w:lineRule="auto"/>
        <w:ind w:firstLine="709"/>
        <w:jc w:val="center"/>
        <w:rPr>
          <w:rFonts w:ascii="Times New Roman" w:eastAsia="Times New Roman" w:hAnsi="Times New Roman" w:cs="Times New Roman"/>
          <w:b/>
          <w:i/>
          <w:sz w:val="28"/>
          <w:szCs w:val="28"/>
          <w:lang w:eastAsia="ru-RU"/>
        </w:rPr>
      </w:pPr>
      <w:r w:rsidRPr="009D5564">
        <w:rPr>
          <w:rFonts w:ascii="Times New Roman" w:eastAsia="Times New Roman" w:hAnsi="Times New Roman" w:cs="Times New Roman"/>
          <w:b/>
          <w:i/>
          <w:sz w:val="28"/>
          <w:szCs w:val="28"/>
          <w:lang w:eastAsia="ru-RU"/>
        </w:rPr>
        <w:t>Ход занятия:</w:t>
      </w:r>
    </w:p>
    <w:p w:rsidR="009D5564" w:rsidRPr="009D5564" w:rsidRDefault="009D5564" w:rsidP="009D5564">
      <w:pPr>
        <w:spacing w:after="0" w:line="240" w:lineRule="auto"/>
        <w:ind w:firstLine="709"/>
        <w:jc w:val="both"/>
        <w:rPr>
          <w:rFonts w:ascii="Times New Roman" w:eastAsia="Times New Roman" w:hAnsi="Times New Roman" w:cs="Times New Roman"/>
          <w:b/>
          <w:bCs/>
          <w:i/>
          <w:sz w:val="28"/>
          <w:szCs w:val="28"/>
          <w:lang w:eastAsia="ru-RU"/>
        </w:rPr>
      </w:pPr>
      <w:proofErr w:type="gramStart"/>
      <w:r w:rsidRPr="009D5564">
        <w:rPr>
          <w:rFonts w:ascii="Times New Roman" w:eastAsia="Times New Roman" w:hAnsi="Times New Roman" w:cs="Times New Roman"/>
          <w:b/>
          <w:bCs/>
          <w:i/>
          <w:sz w:val="28"/>
          <w:szCs w:val="28"/>
          <w:lang w:val="en" w:eastAsia="ru-RU"/>
        </w:rPr>
        <w:t>I</w:t>
      </w:r>
      <w:r w:rsidRPr="009D5564">
        <w:rPr>
          <w:rFonts w:ascii="Times New Roman" w:eastAsia="Times New Roman" w:hAnsi="Times New Roman" w:cs="Times New Roman"/>
          <w:b/>
          <w:bCs/>
          <w:i/>
          <w:sz w:val="28"/>
          <w:szCs w:val="28"/>
          <w:lang w:eastAsia="ru-RU"/>
        </w:rPr>
        <w:t>. Организационный момент.</w:t>
      </w:r>
      <w:proofErr w:type="gramEnd"/>
    </w:p>
    <w:p w:rsidR="009D5564" w:rsidRPr="009D5564" w:rsidRDefault="009D5564" w:rsidP="009D5564">
      <w:pPr>
        <w:spacing w:after="0" w:line="240" w:lineRule="auto"/>
        <w:ind w:firstLine="709"/>
        <w:jc w:val="both"/>
        <w:rPr>
          <w:rFonts w:ascii="Times New Roman" w:eastAsia="Times New Roman" w:hAnsi="Times New Roman" w:cs="Times New Roman"/>
          <w:i/>
          <w:iCs/>
          <w:sz w:val="28"/>
          <w:szCs w:val="28"/>
          <w:lang w:eastAsia="ru-RU"/>
        </w:rPr>
      </w:pPr>
      <w:r w:rsidRPr="009D5564">
        <w:rPr>
          <w:rFonts w:ascii="Times New Roman" w:eastAsia="Times New Roman" w:hAnsi="Times New Roman" w:cs="Times New Roman"/>
          <w:i/>
          <w:iCs/>
          <w:sz w:val="28"/>
          <w:szCs w:val="28"/>
          <w:lang w:eastAsia="ru-RU"/>
        </w:rPr>
        <w:t>Дети стоят кругом, прижимают свои ладошки к ладошкам соседа.</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Воспитатель:  Здравствуйте, дети. Сегодня мы с вами отправимся в путешествие. Но для этого нам нужен хороший настрой. Повторяйте за мной слова:</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Мы ладошку к ладошке приложим,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И друг другу дружить предложим.</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Будем петь, заниматься, играть,</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xml:space="preserve">Чтобы добрыми, умными, дружными стать.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xml:space="preserve">Воспитатель:   Молодцы. </w:t>
      </w:r>
    </w:p>
    <w:p w:rsidR="009D5564" w:rsidRPr="009D5564" w:rsidRDefault="009D5564" w:rsidP="009D5564">
      <w:pPr>
        <w:spacing w:after="0" w:line="240" w:lineRule="auto"/>
        <w:ind w:firstLine="709"/>
        <w:jc w:val="both"/>
        <w:rPr>
          <w:rFonts w:ascii="Times New Roman" w:eastAsia="Times New Roman" w:hAnsi="Times New Roman" w:cs="Times New Roman"/>
          <w:b/>
          <w:i/>
          <w:sz w:val="28"/>
          <w:szCs w:val="28"/>
          <w:lang w:eastAsia="ru-RU"/>
        </w:rPr>
      </w:pPr>
      <w:r w:rsidRPr="009D5564">
        <w:rPr>
          <w:rFonts w:ascii="Times New Roman" w:eastAsia="Times New Roman" w:hAnsi="Times New Roman" w:cs="Times New Roman"/>
          <w:b/>
          <w:i/>
          <w:sz w:val="28"/>
          <w:szCs w:val="28"/>
          <w:lang w:val="en" w:eastAsia="ru-RU"/>
        </w:rPr>
        <w:t>II</w:t>
      </w:r>
      <w:r w:rsidRPr="009D5564">
        <w:rPr>
          <w:rFonts w:ascii="Times New Roman" w:eastAsia="Times New Roman" w:hAnsi="Times New Roman" w:cs="Times New Roman"/>
          <w:b/>
          <w:i/>
          <w:sz w:val="28"/>
          <w:szCs w:val="28"/>
          <w:lang w:eastAsia="ru-RU"/>
        </w:rPr>
        <w:t>. Сообщение темы занятия.</w:t>
      </w:r>
    </w:p>
    <w:p w:rsidR="009D5564" w:rsidRPr="009D5564" w:rsidRDefault="009D5564" w:rsidP="009D5564">
      <w:pPr>
        <w:spacing w:after="0" w:line="240" w:lineRule="auto"/>
        <w:ind w:firstLine="709"/>
        <w:jc w:val="both"/>
        <w:rPr>
          <w:rFonts w:ascii="Times New Roman" w:eastAsia="Times New Roman" w:hAnsi="Times New Roman" w:cs="Times New Roman"/>
          <w:i/>
          <w:iCs/>
          <w:sz w:val="28"/>
          <w:szCs w:val="28"/>
          <w:lang w:eastAsia="ru-RU"/>
        </w:rPr>
      </w:pPr>
      <w:r w:rsidRPr="009D5564">
        <w:rPr>
          <w:rFonts w:ascii="Times New Roman" w:eastAsia="Times New Roman" w:hAnsi="Times New Roman" w:cs="Times New Roman"/>
          <w:sz w:val="28"/>
          <w:szCs w:val="28"/>
          <w:lang w:eastAsia="ru-RU"/>
        </w:rPr>
        <w:t xml:space="preserve">Воспитатель:  Итак, как я уже сказала, что сегодня мы с вами отправимся в путешествие, в морское путешествие. Мы с вами опустимся на дно моря, потом погуляем по берегу. Мы будем знакомиться с морскими обитателями. </w:t>
      </w:r>
    </w:p>
    <w:p w:rsidR="009D5564" w:rsidRPr="009D5564" w:rsidRDefault="009D5564" w:rsidP="009D5564">
      <w:pPr>
        <w:spacing w:after="0" w:line="240" w:lineRule="auto"/>
        <w:ind w:firstLine="709"/>
        <w:jc w:val="both"/>
        <w:rPr>
          <w:rFonts w:ascii="Times New Roman" w:eastAsia="Times New Roman" w:hAnsi="Times New Roman" w:cs="Times New Roman"/>
          <w:b/>
          <w:bCs/>
          <w:i/>
          <w:sz w:val="28"/>
          <w:szCs w:val="28"/>
          <w:lang w:eastAsia="ru-RU"/>
        </w:rPr>
      </w:pPr>
      <w:r w:rsidRPr="009D5564">
        <w:rPr>
          <w:rFonts w:ascii="Times New Roman" w:eastAsia="Times New Roman" w:hAnsi="Times New Roman" w:cs="Times New Roman"/>
          <w:b/>
          <w:bCs/>
          <w:i/>
          <w:sz w:val="28"/>
          <w:szCs w:val="28"/>
          <w:lang w:val="en" w:eastAsia="ru-RU"/>
        </w:rPr>
        <w:t>III</w:t>
      </w:r>
      <w:r w:rsidRPr="009D5564">
        <w:rPr>
          <w:rFonts w:ascii="Times New Roman" w:eastAsia="Times New Roman" w:hAnsi="Times New Roman" w:cs="Times New Roman"/>
          <w:b/>
          <w:bCs/>
          <w:i/>
          <w:sz w:val="28"/>
          <w:szCs w:val="28"/>
          <w:lang w:eastAsia="ru-RU"/>
        </w:rPr>
        <w:t>. Основная часть.</w:t>
      </w:r>
    </w:p>
    <w:p w:rsidR="009D5564" w:rsidRPr="009D5564" w:rsidRDefault="009D5564" w:rsidP="009D5564">
      <w:pPr>
        <w:spacing w:after="0" w:line="240" w:lineRule="auto"/>
        <w:ind w:firstLine="709"/>
        <w:jc w:val="both"/>
        <w:rPr>
          <w:rFonts w:ascii="Times New Roman" w:eastAsia="Times New Roman" w:hAnsi="Times New Roman" w:cs="Times New Roman"/>
          <w:b/>
          <w:bCs/>
          <w:i/>
          <w:iCs/>
          <w:sz w:val="28"/>
          <w:szCs w:val="28"/>
          <w:lang w:eastAsia="ru-RU"/>
        </w:rPr>
      </w:pPr>
      <w:r w:rsidRPr="009D5564">
        <w:rPr>
          <w:rFonts w:ascii="Times New Roman" w:eastAsia="Times New Roman" w:hAnsi="Times New Roman" w:cs="Times New Roman"/>
          <w:b/>
          <w:bCs/>
          <w:i/>
          <w:iCs/>
          <w:sz w:val="28"/>
          <w:szCs w:val="28"/>
          <w:lang w:eastAsia="ru-RU"/>
        </w:rPr>
        <w:t>1. Отгадывание загадок.</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Воспитатель:  Смотрите-смотрите, кто-то быстро проплыл. Вы заметили, кто это был? Нет, я тоже не успела увидеть. Но у нас есть фотоаппарат, который все зафиксировал. Давайте посмотрим. Ох, да у него специальный режим. Если вы отгадаете загадки, только тогда выйдет фотография морского обитателя.</w:t>
      </w:r>
    </w:p>
    <w:p w:rsidR="009D5564" w:rsidRPr="009D5564" w:rsidRDefault="009D5564" w:rsidP="009D5564">
      <w:pPr>
        <w:spacing w:after="0" w:line="240" w:lineRule="auto"/>
        <w:ind w:firstLine="709"/>
        <w:jc w:val="both"/>
        <w:rPr>
          <w:rFonts w:ascii="Times New Roman" w:eastAsia="Times New Roman" w:hAnsi="Times New Roman" w:cs="Times New Roman"/>
          <w:i/>
          <w:iCs/>
          <w:sz w:val="28"/>
          <w:szCs w:val="28"/>
          <w:lang w:eastAsia="ru-RU"/>
        </w:rPr>
      </w:pPr>
      <w:r w:rsidRPr="009D5564">
        <w:rPr>
          <w:rFonts w:ascii="Times New Roman" w:eastAsia="Times New Roman" w:hAnsi="Times New Roman" w:cs="Times New Roman"/>
          <w:i/>
          <w:iCs/>
          <w:sz w:val="28"/>
          <w:szCs w:val="28"/>
          <w:lang w:eastAsia="ru-RU"/>
        </w:rPr>
        <w:t>Дети отгадывают загадки, логопед на доску крепит магнитные картинки морских обитателей.</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Он больше всех зверей на свете.</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Такой один он на планете,</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(Его поменьше даже слон),</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Пускать фонтаны любит он,</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В воде он плавает и спит.</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Кто скажет первым? Это – (кит)</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xml:space="preserve">– Передние – ласты, а задние - лапы!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Есть панцирь овальный. Подобие шляпы!</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lastRenderedPageBreak/>
        <w:t>Другого жилья, кроме моря, не зная,</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Потомству даст жизнь, на песок выползая. (Черепаха)</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Вот так Чудо! Вот так Диво!</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Зонтик жжётся как крапива.</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Зонтик плавает в воде.</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Если тронешь - быть беде! (Медуза)</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xml:space="preserve">– Глубоко на дне она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xml:space="preserve">Словно на небе </w:t>
      </w:r>
      <w:proofErr w:type="gramStart"/>
      <w:r w:rsidRPr="009D5564">
        <w:rPr>
          <w:rFonts w:ascii="Times New Roman" w:eastAsia="Times New Roman" w:hAnsi="Times New Roman" w:cs="Times New Roman"/>
          <w:sz w:val="28"/>
          <w:szCs w:val="28"/>
          <w:lang w:eastAsia="ru-RU"/>
        </w:rPr>
        <w:t>видна</w:t>
      </w:r>
      <w:proofErr w:type="gramEnd"/>
      <w:r w:rsidRPr="009D5564">
        <w:rPr>
          <w:rFonts w:ascii="Times New Roman" w:eastAsia="Times New Roman" w:hAnsi="Times New Roman" w:cs="Times New Roman"/>
          <w:sz w:val="28"/>
          <w:szCs w:val="28"/>
          <w:lang w:eastAsia="ru-RU"/>
        </w:rPr>
        <w:t xml:space="preserve">.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xml:space="preserve">Но не светит и не греет,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Потому что не умеет. (Морская звезда)</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Известен он во многих странах:</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Живёт в морях и океанах,</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Ему не нужен тесный пруд,</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Его второе имя - Спрут.</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Он может камня вид принять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Умеет быстро цвет менять.</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У него есть восемь ног…</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Головоногий … (Осьминог)</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Только мимо нас проплыли,</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Поиграли и уплыли.</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Среди волн мелькают спины,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Дети, кто это? (дельфины)</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xml:space="preserve">– Ползет в море паук -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xml:space="preserve">Восемь ног, пара рук.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 xml:space="preserve">В руках клещи, </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В глазах испуг. (Краб)</w:t>
      </w:r>
    </w:p>
    <w:p w:rsidR="009D5564" w:rsidRPr="009D5564" w:rsidRDefault="009D5564" w:rsidP="009D5564">
      <w:pPr>
        <w:spacing w:after="0" w:line="240" w:lineRule="auto"/>
        <w:ind w:firstLine="709"/>
        <w:jc w:val="both"/>
        <w:rPr>
          <w:rFonts w:ascii="Times New Roman" w:eastAsia="Times New Roman" w:hAnsi="Times New Roman" w:cs="Times New Roman"/>
          <w:b/>
          <w:i/>
          <w:sz w:val="28"/>
          <w:szCs w:val="28"/>
          <w:lang w:eastAsia="ru-RU"/>
        </w:rPr>
      </w:pPr>
      <w:r w:rsidRPr="009D5564">
        <w:rPr>
          <w:rFonts w:ascii="Times New Roman" w:eastAsia="Times New Roman" w:hAnsi="Times New Roman" w:cs="Times New Roman"/>
          <w:b/>
          <w:i/>
          <w:sz w:val="28"/>
          <w:szCs w:val="28"/>
          <w:lang w:eastAsia="ru-RU"/>
        </w:rPr>
        <w:t>Проблемная ситуация.</w:t>
      </w:r>
    </w:p>
    <w:p w:rsidR="009D5564" w:rsidRPr="009D5564" w:rsidRDefault="009D5564" w:rsidP="009D5564">
      <w:pPr>
        <w:pStyle w:val="c5"/>
        <w:spacing w:before="0" w:beforeAutospacing="0" w:after="0" w:afterAutospacing="0"/>
        <w:ind w:firstLine="709"/>
        <w:jc w:val="both"/>
        <w:rPr>
          <w:sz w:val="28"/>
          <w:szCs w:val="28"/>
        </w:rPr>
      </w:pPr>
      <w:r w:rsidRPr="009D5564">
        <w:rPr>
          <w:sz w:val="28"/>
          <w:szCs w:val="28"/>
        </w:rPr>
        <w:t>Воспитатель: В нашем подводном мире случилось настоящее бедствие:</w:t>
      </w:r>
      <w:r w:rsidRPr="009D5564">
        <w:rPr>
          <w:rStyle w:val="c18"/>
          <w:rFonts w:eastAsia="Calibri"/>
          <w:sz w:val="28"/>
          <w:szCs w:val="28"/>
        </w:rPr>
        <w:t> </w:t>
      </w:r>
      <w:r w:rsidRPr="009D5564">
        <w:rPr>
          <w:sz w:val="28"/>
          <w:szCs w:val="28"/>
        </w:rPr>
        <w:t xml:space="preserve">шторм на море, набежала большая волна и буквально смыла наших морских друзей на берег. А ведь они не могут жить без воды, что же делать, как им помочь вернуться на  свое родное морское дно </w:t>
      </w:r>
      <w:proofErr w:type="gramStart"/>
      <w:r w:rsidRPr="009D5564">
        <w:rPr>
          <w:sz w:val="28"/>
          <w:szCs w:val="28"/>
        </w:rPr>
        <w:t xml:space="preserve">( </w:t>
      </w:r>
      <w:proofErr w:type="gramEnd"/>
      <w:r w:rsidRPr="009D5564">
        <w:rPr>
          <w:sz w:val="28"/>
          <w:szCs w:val="28"/>
        </w:rPr>
        <w:t>ответы детей). Ребята, а ведь мы с вами можем их нарисовать. Проходите, пожалуйста, на свои рабочие места.</w:t>
      </w:r>
    </w:p>
    <w:p w:rsidR="009D5564" w:rsidRPr="009D5564" w:rsidRDefault="009D5564" w:rsidP="009D5564">
      <w:pPr>
        <w:spacing w:after="0"/>
        <w:ind w:firstLine="709"/>
        <w:jc w:val="both"/>
        <w:rPr>
          <w:rFonts w:ascii="Times New Roman" w:hAnsi="Times New Roman" w:cs="Times New Roman"/>
          <w:sz w:val="28"/>
          <w:szCs w:val="28"/>
        </w:rPr>
      </w:pPr>
      <w:r w:rsidRPr="009D5564">
        <w:rPr>
          <w:rFonts w:ascii="Times New Roman" w:hAnsi="Times New Roman" w:cs="Times New Roman"/>
          <w:sz w:val="28"/>
          <w:szCs w:val="28"/>
        </w:rPr>
        <w:t>Воспитатель: Посмотрите, какие красивые морские обитатели. Какая яркая окраска, необычные формы. Но мы не должны так же забывать, что в море есть растения – водоросли и они тоже все разные по форме и окраске.  Давайте попробуем нарисовать, то, что мы увидели с вами во время нашего путешествия в морские глубины.</w:t>
      </w:r>
    </w:p>
    <w:p w:rsidR="009D5564" w:rsidRPr="009D5564" w:rsidRDefault="009D5564" w:rsidP="009D5564">
      <w:pPr>
        <w:spacing w:after="0" w:line="240" w:lineRule="auto"/>
        <w:ind w:firstLine="709"/>
        <w:jc w:val="both"/>
        <w:rPr>
          <w:rFonts w:ascii="Times New Roman" w:eastAsia="Times New Roman" w:hAnsi="Times New Roman" w:cs="Times New Roman"/>
          <w:sz w:val="28"/>
          <w:szCs w:val="28"/>
          <w:lang w:eastAsia="ru-RU"/>
        </w:rPr>
      </w:pPr>
      <w:r w:rsidRPr="009D5564">
        <w:rPr>
          <w:rFonts w:ascii="Times New Roman" w:eastAsia="Times New Roman" w:hAnsi="Times New Roman" w:cs="Times New Roman"/>
          <w:sz w:val="28"/>
          <w:szCs w:val="28"/>
          <w:lang w:eastAsia="ru-RU"/>
        </w:rPr>
        <w:t>Чтобы у вас получились красивые рисунки</w:t>
      </w:r>
      <w:proofErr w:type="gramStart"/>
      <w:r w:rsidRPr="009D5564">
        <w:rPr>
          <w:rFonts w:ascii="Times New Roman" w:eastAsia="Times New Roman" w:hAnsi="Times New Roman" w:cs="Times New Roman"/>
          <w:sz w:val="28"/>
          <w:szCs w:val="28"/>
          <w:lang w:eastAsia="ru-RU"/>
        </w:rPr>
        <w:t xml:space="preserve"> ,</w:t>
      </w:r>
      <w:proofErr w:type="gramEnd"/>
      <w:r w:rsidRPr="009D5564">
        <w:rPr>
          <w:rFonts w:ascii="Times New Roman" w:eastAsia="Times New Roman" w:hAnsi="Times New Roman" w:cs="Times New Roman"/>
          <w:sz w:val="28"/>
          <w:szCs w:val="28"/>
          <w:lang w:eastAsia="ru-RU"/>
        </w:rPr>
        <w:t xml:space="preserve"> я предлагаю вам рассмотреть схемы рисования, но сначала давайте немного отдохнем.</w:t>
      </w:r>
    </w:p>
    <w:p w:rsidR="009D5564" w:rsidRPr="009D5564" w:rsidRDefault="009D5564" w:rsidP="009D5564">
      <w:pPr>
        <w:pStyle w:val="c5"/>
        <w:spacing w:before="0" w:beforeAutospacing="0" w:after="0" w:afterAutospacing="0"/>
        <w:ind w:firstLine="709"/>
        <w:jc w:val="both"/>
        <w:rPr>
          <w:b/>
          <w:i/>
          <w:sz w:val="28"/>
          <w:szCs w:val="28"/>
        </w:rPr>
      </w:pPr>
      <w:r w:rsidRPr="009D5564">
        <w:rPr>
          <w:b/>
          <w:bCs/>
          <w:i/>
          <w:iCs/>
          <w:sz w:val="28"/>
          <w:szCs w:val="28"/>
        </w:rPr>
        <w:t xml:space="preserve">4. </w:t>
      </w:r>
      <w:r w:rsidRPr="009D5564">
        <w:rPr>
          <w:b/>
          <w:i/>
          <w:sz w:val="28"/>
          <w:szCs w:val="28"/>
        </w:rPr>
        <w:t xml:space="preserve">Подвижная игра "Море волнуется". </w:t>
      </w:r>
    </w:p>
    <w:p w:rsidR="009D5564" w:rsidRPr="009D5564" w:rsidRDefault="009D5564" w:rsidP="009D5564">
      <w:pPr>
        <w:pStyle w:val="c5"/>
        <w:spacing w:before="0" w:beforeAutospacing="0" w:after="0" w:afterAutospacing="0"/>
        <w:ind w:firstLine="709"/>
        <w:jc w:val="both"/>
        <w:rPr>
          <w:sz w:val="28"/>
          <w:szCs w:val="28"/>
        </w:rPr>
      </w:pPr>
      <w:r w:rsidRPr="009D5564">
        <w:rPr>
          <w:sz w:val="28"/>
          <w:szCs w:val="28"/>
        </w:rPr>
        <w:t>Перед началом игры выбирается водящий. Водящий отворачивается от остальных участников и громко говорит:</w:t>
      </w:r>
    </w:p>
    <w:p w:rsidR="009D5564" w:rsidRPr="009D5564" w:rsidRDefault="009D5564" w:rsidP="009D5564">
      <w:pPr>
        <w:pStyle w:val="c5"/>
        <w:spacing w:before="0" w:beforeAutospacing="0" w:after="0" w:afterAutospacing="0"/>
        <w:ind w:firstLine="709"/>
        <w:jc w:val="both"/>
        <w:rPr>
          <w:sz w:val="28"/>
          <w:szCs w:val="28"/>
        </w:rPr>
      </w:pPr>
      <w:r w:rsidRPr="009D5564">
        <w:rPr>
          <w:sz w:val="28"/>
          <w:szCs w:val="28"/>
        </w:rPr>
        <w:t>«Море волнуется раз,</w:t>
      </w:r>
    </w:p>
    <w:p w:rsidR="009D5564" w:rsidRPr="009D5564" w:rsidRDefault="009D5564" w:rsidP="009D5564">
      <w:pPr>
        <w:pStyle w:val="c5"/>
        <w:spacing w:before="0" w:beforeAutospacing="0" w:after="0" w:afterAutospacing="0"/>
        <w:ind w:firstLine="709"/>
        <w:jc w:val="both"/>
        <w:rPr>
          <w:sz w:val="28"/>
          <w:szCs w:val="28"/>
        </w:rPr>
      </w:pPr>
      <w:r w:rsidRPr="009D5564">
        <w:rPr>
          <w:sz w:val="28"/>
          <w:szCs w:val="28"/>
        </w:rPr>
        <w:lastRenderedPageBreak/>
        <w:t>Море волнуется два,</w:t>
      </w:r>
    </w:p>
    <w:p w:rsidR="009D5564" w:rsidRPr="009D5564" w:rsidRDefault="009D5564" w:rsidP="009D5564">
      <w:pPr>
        <w:pStyle w:val="c5"/>
        <w:spacing w:before="0" w:beforeAutospacing="0" w:after="0" w:afterAutospacing="0"/>
        <w:ind w:firstLine="709"/>
        <w:jc w:val="both"/>
        <w:rPr>
          <w:sz w:val="28"/>
          <w:szCs w:val="28"/>
        </w:rPr>
      </w:pPr>
      <w:r w:rsidRPr="009D5564">
        <w:rPr>
          <w:sz w:val="28"/>
          <w:szCs w:val="28"/>
        </w:rPr>
        <w:t>Море волнуется три,</w:t>
      </w:r>
    </w:p>
    <w:p w:rsidR="009D5564" w:rsidRPr="009D5564" w:rsidRDefault="009D5564" w:rsidP="009D5564">
      <w:pPr>
        <w:pStyle w:val="c5"/>
        <w:spacing w:before="0" w:beforeAutospacing="0" w:after="0" w:afterAutospacing="0"/>
        <w:ind w:firstLine="709"/>
        <w:jc w:val="both"/>
        <w:rPr>
          <w:sz w:val="28"/>
          <w:szCs w:val="28"/>
        </w:rPr>
      </w:pPr>
      <w:r w:rsidRPr="009D5564">
        <w:rPr>
          <w:sz w:val="28"/>
          <w:szCs w:val="28"/>
        </w:rPr>
        <w:t>Морская фигура замри!»</w:t>
      </w:r>
    </w:p>
    <w:p w:rsidR="009D5564" w:rsidRPr="009D5564" w:rsidRDefault="009D5564" w:rsidP="009D5564">
      <w:pPr>
        <w:pStyle w:val="c5"/>
        <w:spacing w:before="0" w:beforeAutospacing="0" w:after="0" w:afterAutospacing="0"/>
        <w:ind w:firstLine="709"/>
        <w:jc w:val="both"/>
        <w:rPr>
          <w:sz w:val="28"/>
          <w:szCs w:val="28"/>
        </w:rPr>
      </w:pPr>
      <w:r w:rsidRPr="009D5564">
        <w:rPr>
          <w:sz w:val="28"/>
          <w:szCs w:val="28"/>
        </w:rPr>
        <w:t xml:space="preserve">В этот момент игроки должны замереть в той позе, в которой оказались. Водящий поворачивается, обходит всех играющих и осматривает получившиеся фигуры  и выбирает наиболее ему </w:t>
      </w:r>
      <w:proofErr w:type="gramStart"/>
      <w:r w:rsidRPr="009D5564">
        <w:rPr>
          <w:sz w:val="28"/>
          <w:szCs w:val="28"/>
        </w:rPr>
        <w:t>понравившуюся</w:t>
      </w:r>
      <w:proofErr w:type="gramEnd"/>
      <w:r w:rsidRPr="009D5564">
        <w:rPr>
          <w:sz w:val="28"/>
          <w:szCs w:val="28"/>
        </w:rPr>
        <w:t>. В этом случае победителем становится игрок, наиболее ярко проявивший свою фантазию.                                                                                                                             Игра проводится три раза. </w:t>
      </w:r>
    </w:p>
    <w:p w:rsidR="009D5564" w:rsidRPr="009D5564" w:rsidRDefault="009D5564" w:rsidP="009D5564">
      <w:pPr>
        <w:spacing w:after="0" w:line="240" w:lineRule="auto"/>
        <w:ind w:firstLine="709"/>
        <w:jc w:val="both"/>
        <w:rPr>
          <w:rFonts w:ascii="Times New Roman" w:hAnsi="Times New Roman" w:cs="Times New Roman"/>
          <w:b/>
          <w:i/>
          <w:sz w:val="28"/>
          <w:szCs w:val="28"/>
        </w:rPr>
      </w:pPr>
      <w:r w:rsidRPr="009D5564">
        <w:rPr>
          <w:rFonts w:ascii="Times New Roman" w:hAnsi="Times New Roman" w:cs="Times New Roman"/>
          <w:b/>
          <w:i/>
          <w:sz w:val="28"/>
          <w:szCs w:val="28"/>
        </w:rPr>
        <w:t>Рассматривание детьми схем рисования морских обитателей и водорослей.</w:t>
      </w:r>
    </w:p>
    <w:p w:rsidR="009D5564" w:rsidRPr="009D5564" w:rsidRDefault="009D5564" w:rsidP="009D5564">
      <w:pPr>
        <w:spacing w:after="0" w:line="240" w:lineRule="auto"/>
        <w:ind w:firstLine="709"/>
        <w:jc w:val="both"/>
        <w:rPr>
          <w:rFonts w:ascii="Times New Roman" w:hAnsi="Times New Roman" w:cs="Times New Roman"/>
          <w:b/>
          <w:i/>
          <w:sz w:val="28"/>
          <w:szCs w:val="28"/>
        </w:rPr>
      </w:pPr>
      <w:r w:rsidRPr="009D5564">
        <w:rPr>
          <w:rFonts w:ascii="Times New Roman" w:hAnsi="Times New Roman" w:cs="Times New Roman"/>
          <w:b/>
          <w:i/>
          <w:sz w:val="28"/>
          <w:szCs w:val="28"/>
        </w:rPr>
        <w:t>Индивидуальная работа детей. Помощь детям, затрудняющимся в выполнении работы.</w:t>
      </w:r>
    </w:p>
    <w:p w:rsidR="009D5564" w:rsidRPr="009D5564" w:rsidRDefault="009D5564" w:rsidP="009D5564">
      <w:pPr>
        <w:spacing w:after="0" w:line="240" w:lineRule="auto"/>
        <w:ind w:firstLine="709"/>
        <w:jc w:val="both"/>
        <w:rPr>
          <w:rFonts w:ascii="Times New Roman" w:hAnsi="Times New Roman" w:cs="Times New Roman"/>
          <w:b/>
          <w:i/>
          <w:sz w:val="28"/>
          <w:szCs w:val="28"/>
        </w:rPr>
      </w:pPr>
      <w:r w:rsidRPr="009D5564">
        <w:rPr>
          <w:rFonts w:ascii="Times New Roman" w:hAnsi="Times New Roman" w:cs="Times New Roman"/>
          <w:b/>
          <w:i/>
          <w:sz w:val="28"/>
          <w:szCs w:val="28"/>
        </w:rPr>
        <w:t>Рассматривание и анализ детских работ.</w:t>
      </w:r>
    </w:p>
    <w:p w:rsidR="009D5564" w:rsidRPr="009D5564" w:rsidRDefault="009D5564" w:rsidP="009D5564">
      <w:pPr>
        <w:spacing w:after="0" w:line="240" w:lineRule="auto"/>
        <w:ind w:firstLine="709"/>
        <w:jc w:val="both"/>
        <w:rPr>
          <w:rFonts w:ascii="Times New Roman" w:hAnsi="Times New Roman" w:cs="Times New Roman"/>
          <w:b/>
          <w:i/>
          <w:sz w:val="28"/>
          <w:szCs w:val="28"/>
        </w:rPr>
      </w:pPr>
      <w:r w:rsidRPr="009D5564">
        <w:rPr>
          <w:rFonts w:ascii="Times New Roman" w:hAnsi="Times New Roman" w:cs="Times New Roman"/>
          <w:b/>
          <w:i/>
          <w:sz w:val="28"/>
          <w:szCs w:val="28"/>
        </w:rPr>
        <w:t>Итог занятия.</w:t>
      </w:r>
    </w:p>
    <w:p w:rsidR="00F6663D" w:rsidRPr="009D5564" w:rsidRDefault="00F6663D" w:rsidP="009D5564">
      <w:pPr>
        <w:spacing w:after="0" w:line="240" w:lineRule="auto"/>
        <w:ind w:firstLine="709"/>
        <w:jc w:val="center"/>
        <w:rPr>
          <w:rFonts w:ascii="Times New Roman" w:hAnsi="Times New Roman" w:cs="Times New Roman"/>
          <w:b/>
          <w:bCs/>
          <w:i/>
          <w:iCs/>
          <w:sz w:val="28"/>
          <w:szCs w:val="28"/>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342F62" w:rsidRDefault="00342F62" w:rsidP="00F6663D">
      <w:pPr>
        <w:spacing w:after="0" w:line="240" w:lineRule="auto"/>
        <w:ind w:firstLine="709"/>
        <w:jc w:val="center"/>
        <w:rPr>
          <w:rFonts w:ascii="Times New Roman" w:hAnsi="Times New Roman" w:cs="Times New Roman"/>
          <w:b/>
          <w:bCs/>
          <w:i/>
          <w:iCs/>
          <w:sz w:val="36"/>
          <w:szCs w:val="36"/>
        </w:rPr>
      </w:pPr>
    </w:p>
    <w:p w:rsidR="00F6663D" w:rsidRDefault="00F6663D" w:rsidP="00F6663D">
      <w:pPr>
        <w:spacing w:after="0" w:line="240" w:lineRule="auto"/>
        <w:ind w:firstLine="709"/>
        <w:jc w:val="center"/>
        <w:rPr>
          <w:rFonts w:ascii="Times New Roman" w:hAnsi="Times New Roman" w:cs="Times New Roman"/>
          <w:b/>
          <w:bCs/>
          <w:i/>
          <w:iCs/>
          <w:sz w:val="36"/>
          <w:szCs w:val="36"/>
        </w:rPr>
      </w:pPr>
    </w:p>
    <w:p w:rsidR="00F6663D" w:rsidRPr="000329B9" w:rsidRDefault="00F6663D" w:rsidP="00F6663D">
      <w:pPr>
        <w:spacing w:after="0" w:line="240" w:lineRule="auto"/>
        <w:ind w:firstLine="709"/>
        <w:jc w:val="center"/>
        <w:rPr>
          <w:rFonts w:ascii="Times New Roman" w:hAnsi="Times New Roman" w:cs="Times New Roman"/>
          <w:b/>
          <w:bCs/>
          <w:i/>
          <w:iCs/>
          <w:sz w:val="36"/>
          <w:szCs w:val="36"/>
        </w:rPr>
      </w:pPr>
      <w:r w:rsidRPr="000329B9">
        <w:rPr>
          <w:rFonts w:ascii="Times New Roman" w:hAnsi="Times New Roman" w:cs="Times New Roman"/>
          <w:b/>
          <w:bCs/>
          <w:i/>
          <w:iCs/>
          <w:sz w:val="36"/>
          <w:szCs w:val="36"/>
        </w:rPr>
        <w:lastRenderedPageBreak/>
        <w:t>Конспект НОД по физкультуре</w:t>
      </w:r>
    </w:p>
    <w:p w:rsidR="00F6663D" w:rsidRPr="000329B9" w:rsidRDefault="00F6663D" w:rsidP="00F6663D">
      <w:pPr>
        <w:spacing w:after="0" w:line="240" w:lineRule="auto"/>
        <w:ind w:firstLine="709"/>
        <w:jc w:val="center"/>
        <w:rPr>
          <w:rFonts w:ascii="Times New Roman" w:hAnsi="Times New Roman" w:cs="Times New Roman"/>
          <w:b/>
          <w:bCs/>
          <w:i/>
          <w:iCs/>
          <w:sz w:val="36"/>
          <w:szCs w:val="36"/>
        </w:rPr>
      </w:pPr>
      <w:r w:rsidRPr="000329B9">
        <w:rPr>
          <w:rFonts w:ascii="Times New Roman" w:hAnsi="Times New Roman" w:cs="Times New Roman"/>
          <w:b/>
          <w:bCs/>
          <w:i/>
          <w:iCs/>
          <w:sz w:val="36"/>
          <w:szCs w:val="36"/>
        </w:rPr>
        <w:t>Тема: "Кот и воробышки"</w:t>
      </w:r>
    </w:p>
    <w:p w:rsidR="00F6663D"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b/>
          <w:bCs/>
          <w:i/>
          <w:iCs/>
          <w:sz w:val="28"/>
          <w:szCs w:val="28"/>
        </w:rPr>
        <w:t>Задачи.</w:t>
      </w:r>
      <w:r w:rsidRPr="000329B9">
        <w:rPr>
          <w:rFonts w:ascii="Times New Roman" w:hAnsi="Times New Roman" w:cs="Times New Roman"/>
          <w:sz w:val="28"/>
          <w:szCs w:val="28"/>
        </w:rPr>
        <w:t xml:space="preserve"> Развивать умение действовать по сигналу воспитателя; учить </w:t>
      </w:r>
      <w:proofErr w:type="gramStart"/>
      <w:r w:rsidRPr="000329B9">
        <w:rPr>
          <w:rFonts w:ascii="Times New Roman" w:hAnsi="Times New Roman" w:cs="Times New Roman"/>
          <w:sz w:val="28"/>
          <w:szCs w:val="28"/>
        </w:rPr>
        <w:t>энергично</w:t>
      </w:r>
      <w:proofErr w:type="gramEnd"/>
      <w:r w:rsidRPr="000329B9">
        <w:rPr>
          <w:rFonts w:ascii="Times New Roman" w:hAnsi="Times New Roman" w:cs="Times New Roman"/>
          <w:sz w:val="28"/>
          <w:szCs w:val="28"/>
        </w:rPr>
        <w:t xml:space="preserve"> отталкивать мяч при прокатывании.</w:t>
      </w:r>
    </w:p>
    <w:p w:rsidR="00F6663D" w:rsidRPr="000329B9" w:rsidRDefault="00F6663D" w:rsidP="00F6663D">
      <w:pPr>
        <w:spacing w:after="0" w:line="240" w:lineRule="auto"/>
        <w:ind w:firstLine="709"/>
        <w:jc w:val="center"/>
        <w:rPr>
          <w:rFonts w:ascii="Times New Roman" w:hAnsi="Times New Roman" w:cs="Times New Roman"/>
          <w:b/>
          <w:bCs/>
          <w:i/>
          <w:iCs/>
          <w:sz w:val="28"/>
          <w:szCs w:val="28"/>
        </w:rPr>
      </w:pPr>
      <w:r w:rsidRPr="000329B9">
        <w:rPr>
          <w:rFonts w:ascii="Times New Roman" w:hAnsi="Times New Roman" w:cs="Times New Roman"/>
          <w:b/>
          <w:bCs/>
          <w:i/>
          <w:iCs/>
          <w:sz w:val="28"/>
          <w:szCs w:val="28"/>
        </w:rPr>
        <w:t>Ход НОД</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b/>
          <w:bCs/>
          <w:i/>
          <w:iCs/>
          <w:sz w:val="28"/>
          <w:szCs w:val="28"/>
        </w:rPr>
        <w:t>1-я часть.</w:t>
      </w:r>
      <w:r w:rsidRPr="000329B9">
        <w:rPr>
          <w:rFonts w:ascii="Times New Roman" w:hAnsi="Times New Roman" w:cs="Times New Roman"/>
          <w:sz w:val="28"/>
          <w:szCs w:val="28"/>
        </w:rPr>
        <w:t xml:space="preserve"> Ходьба в колонне по одному, по сигналу воспитателя: "Ворона!" – надо остановиться, сказать: "Кар – кар – кар!" – и продолжить ходьбу. По сигналу педагога: "Стрекозы!" – легкий бег, расставив руки в стороны – "расправили крылышки".</w:t>
      </w:r>
    </w:p>
    <w:p w:rsidR="00F6663D" w:rsidRPr="000329B9" w:rsidRDefault="00F6663D" w:rsidP="00F6663D">
      <w:pPr>
        <w:spacing w:after="0" w:line="240" w:lineRule="auto"/>
        <w:ind w:firstLine="709"/>
        <w:jc w:val="both"/>
        <w:rPr>
          <w:rFonts w:ascii="Times New Roman" w:hAnsi="Times New Roman" w:cs="Times New Roman"/>
          <w:b/>
          <w:bCs/>
          <w:i/>
          <w:iCs/>
          <w:sz w:val="28"/>
          <w:szCs w:val="28"/>
        </w:rPr>
      </w:pPr>
      <w:r w:rsidRPr="000329B9">
        <w:rPr>
          <w:rFonts w:ascii="Times New Roman" w:hAnsi="Times New Roman" w:cs="Times New Roman"/>
          <w:b/>
          <w:bCs/>
          <w:i/>
          <w:iCs/>
          <w:sz w:val="28"/>
          <w:szCs w:val="28"/>
        </w:rPr>
        <w:t>2-я часть. Общеразвивающие упражнения с мячом.</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1. И. п. – ноги на ширине ступни, мяч в обеих руках внизу. Поднять мяч вверх, потянуться, посмотреть на него. Медленным движением опустить мяч вниз – вернуться в исходное положение (4–5 раз).</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2. И. п. – ноги на ширине ступни, мяч в согнутых руках у груди. Присесть, коснуться мячом пола; выпрямиться, вернуться в исходное положение (4–5 раз).</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3. И. п. – ноги на ширине плеч, мяч в согнутых руках у груди. Наклон к правой (левой) ноге, коснуться мячом пола; выпрямиться, вернуться в исходное положение (4–6 раз).</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4. И. п. – стойка на коленях, мяч перед собой в обеих руках. Прокатывание мяча вокруг туловища с поворотом в обе стороны. Повторить по 2–3 раза.</w:t>
      </w:r>
    </w:p>
    <w:p w:rsidR="00F6663D" w:rsidRPr="000329B9" w:rsidRDefault="00F6663D" w:rsidP="00F6663D">
      <w:pPr>
        <w:spacing w:after="0" w:line="240" w:lineRule="auto"/>
        <w:ind w:firstLine="709"/>
        <w:jc w:val="both"/>
        <w:rPr>
          <w:rFonts w:ascii="Times New Roman" w:hAnsi="Times New Roman" w:cs="Times New Roman"/>
          <w:b/>
          <w:bCs/>
          <w:sz w:val="28"/>
          <w:szCs w:val="28"/>
        </w:rPr>
      </w:pPr>
      <w:r w:rsidRPr="000329B9">
        <w:rPr>
          <w:rFonts w:ascii="Times New Roman" w:hAnsi="Times New Roman" w:cs="Times New Roman"/>
          <w:b/>
          <w:bCs/>
          <w:i/>
          <w:iCs/>
          <w:sz w:val="28"/>
          <w:szCs w:val="28"/>
        </w:rPr>
        <w:t>Основные виды движений.</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Прокатывание мячей. "Прокати и догони". Дети подходят к стульям (скамейке), на которых заранее разложены мячи большого диаметра, берут их и становятся на исходную линию, обозначенную шнуром. По команде воспитателя: "Покатили!", оттолкнув мяч двумя руками, прокатывают его в прямом направлении и догоняют. На исходную линию малыши возвращаются шагом. Упражнение повторяется.</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b/>
          <w:bCs/>
          <w:i/>
          <w:iCs/>
          <w:sz w:val="28"/>
          <w:szCs w:val="28"/>
        </w:rPr>
        <w:t>Подвижная игра "Кот и воробышки".</w:t>
      </w:r>
      <w:r w:rsidRPr="000329B9">
        <w:rPr>
          <w:rFonts w:ascii="Times New Roman" w:hAnsi="Times New Roman" w:cs="Times New Roman"/>
          <w:sz w:val="28"/>
          <w:szCs w:val="28"/>
        </w:rPr>
        <w:t xml:space="preserve"> "Кот" располагается на одной стороне зала (площадки), а дет</w:t>
      </w:r>
      <w:proofErr w:type="gramStart"/>
      <w:r w:rsidRPr="000329B9">
        <w:rPr>
          <w:rFonts w:ascii="Times New Roman" w:hAnsi="Times New Roman" w:cs="Times New Roman"/>
          <w:sz w:val="28"/>
          <w:szCs w:val="28"/>
        </w:rPr>
        <w:t>и-</w:t>
      </w:r>
      <w:proofErr w:type="gramEnd"/>
      <w:r w:rsidRPr="000329B9">
        <w:rPr>
          <w:rFonts w:ascii="Times New Roman" w:hAnsi="Times New Roman" w:cs="Times New Roman"/>
          <w:sz w:val="28"/>
          <w:szCs w:val="28"/>
        </w:rPr>
        <w:t>"воробышки" – на другой.</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Дет</w:t>
      </w:r>
      <w:proofErr w:type="gramStart"/>
      <w:r w:rsidRPr="000329B9">
        <w:rPr>
          <w:rFonts w:ascii="Times New Roman" w:hAnsi="Times New Roman" w:cs="Times New Roman"/>
          <w:sz w:val="28"/>
          <w:szCs w:val="28"/>
        </w:rPr>
        <w:t>и-</w:t>
      </w:r>
      <w:proofErr w:type="gramEnd"/>
      <w:r w:rsidRPr="000329B9">
        <w:rPr>
          <w:rFonts w:ascii="Times New Roman" w:hAnsi="Times New Roman" w:cs="Times New Roman"/>
          <w:sz w:val="28"/>
          <w:szCs w:val="28"/>
        </w:rPr>
        <w:t>"воробышки" приближаются к "коту" вместе с воспитателем, который произносит:</w:t>
      </w:r>
    </w:p>
    <w:p w:rsidR="00F6663D" w:rsidRPr="000329B9" w:rsidRDefault="00F6663D" w:rsidP="00F6663D">
      <w:pPr>
        <w:spacing w:after="0" w:line="240" w:lineRule="auto"/>
        <w:ind w:firstLine="709"/>
        <w:jc w:val="both"/>
        <w:rPr>
          <w:rFonts w:ascii="Times New Roman" w:hAnsi="Times New Roman" w:cs="Times New Roman"/>
          <w:sz w:val="28"/>
          <w:szCs w:val="28"/>
        </w:rPr>
      </w:pPr>
      <w:proofErr w:type="spellStart"/>
      <w:r w:rsidRPr="000329B9">
        <w:rPr>
          <w:rFonts w:ascii="Times New Roman" w:hAnsi="Times New Roman" w:cs="Times New Roman"/>
          <w:sz w:val="28"/>
          <w:szCs w:val="28"/>
        </w:rPr>
        <w:t>Котя</w:t>
      </w:r>
      <w:proofErr w:type="spellEnd"/>
      <w:r w:rsidRPr="000329B9">
        <w:rPr>
          <w:rFonts w:ascii="Times New Roman" w:hAnsi="Times New Roman" w:cs="Times New Roman"/>
          <w:sz w:val="28"/>
          <w:szCs w:val="28"/>
        </w:rPr>
        <w:t xml:space="preserve">, </w:t>
      </w:r>
      <w:proofErr w:type="spellStart"/>
      <w:r w:rsidRPr="000329B9">
        <w:rPr>
          <w:rFonts w:ascii="Times New Roman" w:hAnsi="Times New Roman" w:cs="Times New Roman"/>
          <w:sz w:val="28"/>
          <w:szCs w:val="28"/>
        </w:rPr>
        <w:t>котенька</w:t>
      </w:r>
      <w:proofErr w:type="spellEnd"/>
      <w:r w:rsidRPr="000329B9">
        <w:rPr>
          <w:rFonts w:ascii="Times New Roman" w:hAnsi="Times New Roman" w:cs="Times New Roman"/>
          <w:sz w:val="28"/>
          <w:szCs w:val="28"/>
        </w:rPr>
        <w:t xml:space="preserve">, </w:t>
      </w:r>
      <w:proofErr w:type="spellStart"/>
      <w:r w:rsidRPr="000329B9">
        <w:rPr>
          <w:rFonts w:ascii="Times New Roman" w:hAnsi="Times New Roman" w:cs="Times New Roman"/>
          <w:sz w:val="28"/>
          <w:szCs w:val="28"/>
        </w:rPr>
        <w:t>коток</w:t>
      </w:r>
      <w:proofErr w:type="spellEnd"/>
      <w:r w:rsidRPr="000329B9">
        <w:rPr>
          <w:rFonts w:ascii="Times New Roman" w:hAnsi="Times New Roman" w:cs="Times New Roman"/>
          <w:sz w:val="28"/>
          <w:szCs w:val="28"/>
        </w:rPr>
        <w:t>,</w:t>
      </w:r>
    </w:p>
    <w:p w:rsidR="00F6663D" w:rsidRPr="000329B9" w:rsidRDefault="00F6663D" w:rsidP="00F6663D">
      <w:pPr>
        <w:spacing w:after="0" w:line="240" w:lineRule="auto"/>
        <w:ind w:firstLine="709"/>
        <w:jc w:val="both"/>
        <w:rPr>
          <w:rFonts w:ascii="Times New Roman" w:hAnsi="Times New Roman" w:cs="Times New Roman"/>
          <w:sz w:val="28"/>
          <w:szCs w:val="28"/>
        </w:rPr>
      </w:pPr>
      <w:proofErr w:type="spellStart"/>
      <w:r w:rsidRPr="000329B9">
        <w:rPr>
          <w:rFonts w:ascii="Times New Roman" w:hAnsi="Times New Roman" w:cs="Times New Roman"/>
          <w:sz w:val="28"/>
          <w:szCs w:val="28"/>
        </w:rPr>
        <w:t>Котя</w:t>
      </w:r>
      <w:proofErr w:type="spellEnd"/>
      <w:r w:rsidRPr="000329B9">
        <w:rPr>
          <w:rFonts w:ascii="Times New Roman" w:hAnsi="Times New Roman" w:cs="Times New Roman"/>
          <w:sz w:val="28"/>
          <w:szCs w:val="28"/>
        </w:rPr>
        <w:t xml:space="preserve"> – черненький </w:t>
      </w:r>
      <w:proofErr w:type="spellStart"/>
      <w:r w:rsidRPr="000329B9">
        <w:rPr>
          <w:rFonts w:ascii="Times New Roman" w:hAnsi="Times New Roman" w:cs="Times New Roman"/>
          <w:sz w:val="28"/>
          <w:szCs w:val="28"/>
        </w:rPr>
        <w:t>хвосток</w:t>
      </w:r>
      <w:proofErr w:type="spellEnd"/>
      <w:r w:rsidRPr="000329B9">
        <w:rPr>
          <w:rFonts w:ascii="Times New Roman" w:hAnsi="Times New Roman" w:cs="Times New Roman"/>
          <w:sz w:val="28"/>
          <w:szCs w:val="28"/>
        </w:rPr>
        <w:t>,</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Он на бревнышке лежит,</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Притворился, будто спит.</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sz w:val="28"/>
          <w:szCs w:val="28"/>
        </w:rPr>
        <w:t>На слова "Будто спит", "кот" восклицает: "Мяу!" – и начинает ловить "воробышков", которые убегают от него в свой домик (за черту).</w:t>
      </w:r>
    </w:p>
    <w:p w:rsidR="00F6663D" w:rsidRPr="000329B9" w:rsidRDefault="00F6663D" w:rsidP="00F6663D">
      <w:pPr>
        <w:spacing w:after="0" w:line="240" w:lineRule="auto"/>
        <w:ind w:firstLine="709"/>
        <w:jc w:val="both"/>
        <w:rPr>
          <w:rFonts w:ascii="Times New Roman" w:hAnsi="Times New Roman" w:cs="Times New Roman"/>
          <w:sz w:val="28"/>
          <w:szCs w:val="28"/>
        </w:rPr>
      </w:pPr>
      <w:r w:rsidRPr="000329B9">
        <w:rPr>
          <w:rFonts w:ascii="Times New Roman" w:hAnsi="Times New Roman" w:cs="Times New Roman"/>
          <w:b/>
          <w:bCs/>
          <w:sz w:val="28"/>
          <w:szCs w:val="28"/>
        </w:rPr>
        <w:t>3-я часть.</w:t>
      </w:r>
      <w:r w:rsidRPr="000329B9">
        <w:rPr>
          <w:rFonts w:ascii="Times New Roman" w:hAnsi="Times New Roman" w:cs="Times New Roman"/>
          <w:sz w:val="28"/>
          <w:szCs w:val="28"/>
        </w:rPr>
        <w:t xml:space="preserve"> Ходьба в колонне по одному.</w:t>
      </w: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Pr="00266217"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CE3A07">
        <w:rPr>
          <w:rFonts w:ascii="Times New Roman" w:hAnsi="Times New Roman" w:cs="Times New Roman"/>
          <w:sz w:val="36"/>
          <w:szCs w:val="36"/>
        </w:rPr>
        <w:t>24.10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НОД 1. ФЭМП</w:t>
            </w:r>
          </w:p>
        </w:tc>
      </w:tr>
      <w:tr w:rsidR="00F6663D" w:rsidRPr="00551AB2" w:rsidTr="00F6663D">
        <w:tc>
          <w:tcPr>
            <w:tcW w:w="10632" w:type="dxa"/>
          </w:tcPr>
          <w:p w:rsidR="00F6663D" w:rsidRPr="00551AB2" w:rsidRDefault="00F6663D" w:rsidP="00CE3A07">
            <w:pPr>
              <w:spacing w:after="0" w:line="240" w:lineRule="auto"/>
              <w:rPr>
                <w:rFonts w:ascii="Times New Roman" w:hAnsi="Times New Roman" w:cs="Times New Roman"/>
                <w:b/>
                <w:bCs/>
                <w:i/>
                <w:iCs/>
                <w:sz w:val="32"/>
                <w:szCs w:val="32"/>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Pr="00551AB2">
              <w:rPr>
                <w:rFonts w:ascii="Times New Roman" w:hAnsi="Times New Roman" w:cs="Times New Roman"/>
                <w:b/>
                <w:bCs/>
                <w:i/>
                <w:iCs/>
                <w:sz w:val="40"/>
                <w:szCs w:val="40"/>
              </w:rPr>
              <w:t xml:space="preserve">«Ориентировка </w:t>
            </w:r>
            <w:r w:rsidR="00CE3A07">
              <w:rPr>
                <w:rFonts w:ascii="Times New Roman" w:hAnsi="Times New Roman" w:cs="Times New Roman"/>
                <w:b/>
                <w:bCs/>
                <w:i/>
                <w:iCs/>
                <w:sz w:val="40"/>
                <w:szCs w:val="40"/>
              </w:rPr>
              <w:t>в пространстве</w:t>
            </w:r>
            <w:r w:rsidRPr="00551AB2">
              <w:rPr>
                <w:rFonts w:ascii="Times New Roman" w:hAnsi="Times New Roman" w:cs="Times New Roman"/>
                <w:b/>
                <w:bCs/>
                <w:i/>
                <w:iCs/>
                <w:sz w:val="40"/>
                <w:szCs w:val="40"/>
              </w:rPr>
              <w:t>. Величина предметов»</w:t>
            </w:r>
          </w:p>
        </w:tc>
      </w:tr>
      <w:tr w:rsidR="00F6663D" w:rsidRPr="00551AB2" w:rsidTr="00F6663D">
        <w:trPr>
          <w:trHeight w:val="1214"/>
        </w:trPr>
        <w:tc>
          <w:tcPr>
            <w:tcW w:w="10632" w:type="dxa"/>
          </w:tcPr>
          <w:p w:rsidR="00F6663D" w:rsidRPr="00551AB2" w:rsidRDefault="00F6663D" w:rsidP="00F6663D">
            <w:pPr>
              <w:spacing w:after="0" w:line="240" w:lineRule="auto"/>
              <w:jc w:val="both"/>
              <w:rPr>
                <w:rFonts w:ascii="Times New Roman" w:hAnsi="Times New Roman" w:cs="Times New Roman"/>
                <w:sz w:val="32"/>
                <w:szCs w:val="32"/>
              </w:rPr>
            </w:pPr>
            <w:r w:rsidRPr="00551AB2">
              <w:rPr>
                <w:rFonts w:ascii="Times New Roman" w:hAnsi="Times New Roman" w:cs="Times New Roman"/>
                <w:b/>
                <w:bCs/>
                <w:i/>
                <w:iCs/>
                <w:sz w:val="32"/>
                <w:szCs w:val="32"/>
              </w:rPr>
              <w:t>Цель:</w:t>
            </w:r>
            <w:r w:rsidRPr="00551AB2">
              <w:rPr>
                <w:rFonts w:ascii="Times New Roman" w:hAnsi="Times New Roman" w:cs="Times New Roman"/>
                <w:sz w:val="32"/>
                <w:szCs w:val="32"/>
              </w:rPr>
              <w:t xml:space="preserve"> </w:t>
            </w:r>
            <w:r w:rsidR="00CE3A07">
              <w:rPr>
                <w:rFonts w:ascii="Times New Roman" w:hAnsi="Times New Roman" w:cs="Times New Roman"/>
                <w:sz w:val="32"/>
                <w:szCs w:val="32"/>
              </w:rPr>
              <w:t>продолжать учить детей ориентироваться в пространстве. Познакомить с величиной предметов.</w:t>
            </w:r>
          </w:p>
          <w:p w:rsidR="00F6663D" w:rsidRPr="00551AB2" w:rsidRDefault="00F6663D" w:rsidP="00F6663D">
            <w:pPr>
              <w:spacing w:after="0" w:line="240" w:lineRule="auto"/>
              <w:jc w:val="both"/>
              <w:rPr>
                <w:rFonts w:ascii="Times New Roman" w:hAnsi="Times New Roman" w:cs="Times New Roman"/>
                <w:sz w:val="32"/>
                <w:szCs w:val="32"/>
              </w:rPr>
            </w:pPr>
            <w:r w:rsidRPr="00551AB2">
              <w:rPr>
                <w:rFonts w:ascii="Times New Roman" w:hAnsi="Times New Roman" w:cs="Times New Roman"/>
                <w:b/>
                <w:bCs/>
                <w:i/>
                <w:iCs/>
                <w:sz w:val="32"/>
                <w:szCs w:val="32"/>
              </w:rPr>
              <w:t>Задачи:</w:t>
            </w:r>
            <w:r w:rsidRPr="00551AB2">
              <w:rPr>
                <w:rFonts w:ascii="Times New Roman" w:hAnsi="Times New Roman" w:cs="Times New Roman"/>
                <w:sz w:val="32"/>
                <w:szCs w:val="32"/>
              </w:rPr>
              <w:t xml:space="preserve"> </w:t>
            </w:r>
            <w:r w:rsidR="00CE3A07">
              <w:rPr>
                <w:rFonts w:ascii="Times New Roman" w:hAnsi="Times New Roman" w:cs="Times New Roman"/>
                <w:sz w:val="32"/>
                <w:szCs w:val="32"/>
              </w:rPr>
              <w:t>продолжать учить детей определять месторасположение предметов; закрепить умения ориентироваться в пространстве, употреблять слова за, перед; сравнивать предметы по величине (</w:t>
            </w:r>
            <w:proofErr w:type="gramStart"/>
            <w:r w:rsidR="00CE3A07">
              <w:rPr>
                <w:rFonts w:ascii="Times New Roman" w:hAnsi="Times New Roman" w:cs="Times New Roman"/>
                <w:sz w:val="32"/>
                <w:szCs w:val="32"/>
              </w:rPr>
              <w:t>высокий</w:t>
            </w:r>
            <w:proofErr w:type="gramEnd"/>
            <w:r w:rsidR="00CE3A07">
              <w:rPr>
                <w:rFonts w:ascii="Times New Roman" w:hAnsi="Times New Roman" w:cs="Times New Roman"/>
                <w:sz w:val="32"/>
                <w:szCs w:val="32"/>
              </w:rPr>
              <w:t>, низкий); воспитывать внимательность.</w:t>
            </w:r>
          </w:p>
          <w:p w:rsidR="00F6663D" w:rsidRPr="00551AB2" w:rsidRDefault="00F6663D" w:rsidP="00F6663D">
            <w:pPr>
              <w:spacing w:after="0" w:line="240" w:lineRule="auto"/>
              <w:jc w:val="both"/>
              <w:rPr>
                <w:rFonts w:ascii="Times New Roman" w:hAnsi="Times New Roman" w:cs="Times New Roman"/>
                <w:sz w:val="32"/>
                <w:szCs w:val="32"/>
              </w:rPr>
            </w:pPr>
            <w:r w:rsidRPr="00551AB2">
              <w:rPr>
                <w:rFonts w:ascii="Times New Roman" w:hAnsi="Times New Roman" w:cs="Times New Roman"/>
                <w:b/>
                <w:bCs/>
                <w:i/>
                <w:iCs/>
                <w:sz w:val="32"/>
                <w:szCs w:val="32"/>
              </w:rPr>
              <w:t>Демонстрационный материал:</w:t>
            </w:r>
            <w:r w:rsidRPr="00551AB2">
              <w:rPr>
                <w:rFonts w:ascii="Times New Roman" w:hAnsi="Times New Roman" w:cs="Times New Roman"/>
                <w:sz w:val="32"/>
                <w:szCs w:val="32"/>
              </w:rPr>
              <w:t xml:space="preserve"> </w:t>
            </w:r>
            <w:r w:rsidR="00CE3A07">
              <w:rPr>
                <w:rFonts w:ascii="Times New Roman" w:hAnsi="Times New Roman" w:cs="Times New Roman"/>
                <w:sz w:val="32"/>
                <w:szCs w:val="32"/>
              </w:rPr>
              <w:t>магнитная доска, мишка, те</w:t>
            </w:r>
            <w:proofErr w:type="gramStart"/>
            <w:r w:rsidR="00CE3A07">
              <w:rPr>
                <w:rFonts w:ascii="Times New Roman" w:hAnsi="Times New Roman" w:cs="Times New Roman"/>
                <w:sz w:val="32"/>
                <w:szCs w:val="32"/>
              </w:rPr>
              <w:t>кст ск</w:t>
            </w:r>
            <w:proofErr w:type="gramEnd"/>
            <w:r w:rsidR="00CE3A07">
              <w:rPr>
                <w:rFonts w:ascii="Times New Roman" w:hAnsi="Times New Roman" w:cs="Times New Roman"/>
                <w:sz w:val="32"/>
                <w:szCs w:val="32"/>
              </w:rPr>
              <w:t>азки «Репка», иллюстрации к сказке; набор геометрических фигур (желтый круг и шесть треугольников одинакового цвета, но разные по размеру)</w:t>
            </w:r>
          </w:p>
          <w:p w:rsidR="00F6663D" w:rsidRPr="00551AB2" w:rsidRDefault="00F6663D" w:rsidP="00CE3A07">
            <w:pPr>
              <w:spacing w:after="0" w:line="240" w:lineRule="auto"/>
              <w:jc w:val="both"/>
              <w:rPr>
                <w:rFonts w:ascii="Times New Roman" w:hAnsi="Times New Roman" w:cs="Times New Roman"/>
                <w:sz w:val="32"/>
                <w:szCs w:val="32"/>
              </w:rPr>
            </w:pPr>
            <w:r w:rsidRPr="00551AB2">
              <w:rPr>
                <w:rFonts w:ascii="Times New Roman" w:hAnsi="Times New Roman" w:cs="Times New Roman"/>
                <w:b/>
                <w:bCs/>
                <w:i/>
                <w:iCs/>
                <w:sz w:val="32"/>
                <w:szCs w:val="32"/>
              </w:rPr>
              <w:t>Раздаточный материал:</w:t>
            </w:r>
            <w:r w:rsidRPr="00551AB2">
              <w:rPr>
                <w:rFonts w:ascii="Times New Roman" w:hAnsi="Times New Roman" w:cs="Times New Roman"/>
                <w:sz w:val="32"/>
                <w:szCs w:val="32"/>
              </w:rPr>
              <w:t xml:space="preserve"> </w:t>
            </w:r>
            <w:r w:rsidR="00CE3A07">
              <w:rPr>
                <w:rFonts w:ascii="Times New Roman" w:hAnsi="Times New Roman" w:cs="Times New Roman"/>
                <w:sz w:val="32"/>
                <w:szCs w:val="32"/>
              </w:rPr>
              <w:t>Наборы геометрических фигур, как у воспитателя.</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sidRPr="00551AB2">
              <w:rPr>
                <w:rFonts w:ascii="Times New Roman" w:hAnsi="Times New Roman" w:cs="Times New Roman"/>
                <w:b/>
                <w:bCs/>
                <w:i/>
                <w:iCs/>
                <w:sz w:val="48"/>
                <w:szCs w:val="48"/>
                <w:lang w:eastAsia="ru-RU"/>
              </w:rPr>
              <w:t>Физкультура</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sz w:val="32"/>
                <w:szCs w:val="32"/>
              </w:rPr>
            </w:pPr>
            <w:r w:rsidRPr="00551AB2">
              <w:rPr>
                <w:rStyle w:val="c7"/>
                <w:rFonts w:ascii="Times New Roman" w:hAnsi="Times New Roman" w:cs="Times New Roman"/>
                <w:b/>
                <w:bCs/>
                <w:i/>
                <w:iCs/>
                <w:sz w:val="40"/>
                <w:szCs w:val="40"/>
              </w:rPr>
              <w:t>Тема:</w:t>
            </w:r>
            <w:r w:rsidRPr="00551AB2">
              <w:rPr>
                <w:rStyle w:val="c7"/>
                <w:i/>
                <w:iCs/>
                <w:sz w:val="40"/>
                <w:szCs w:val="40"/>
              </w:rPr>
              <w:t xml:space="preserve"> </w:t>
            </w:r>
            <w:r w:rsidRPr="00551AB2">
              <w:rPr>
                <w:rFonts w:ascii="Times New Roman" w:hAnsi="Times New Roman" w:cs="Times New Roman"/>
                <w:b/>
                <w:bCs/>
                <w:i/>
                <w:iCs/>
                <w:sz w:val="44"/>
                <w:szCs w:val="44"/>
              </w:rPr>
              <w:t>«Веселые жучки»</w:t>
            </w:r>
          </w:p>
        </w:tc>
      </w:tr>
      <w:tr w:rsidR="00F6663D" w:rsidRPr="00551AB2" w:rsidTr="00F6663D">
        <w:trPr>
          <w:trHeight w:val="690"/>
        </w:trPr>
        <w:tc>
          <w:tcPr>
            <w:tcW w:w="10632" w:type="dxa"/>
          </w:tcPr>
          <w:p w:rsidR="00F6663D" w:rsidRPr="00551AB2" w:rsidRDefault="00F6663D" w:rsidP="00F6663D">
            <w:pPr>
              <w:spacing w:after="0" w:line="240" w:lineRule="auto"/>
              <w:jc w:val="both"/>
              <w:rPr>
                <w:rFonts w:ascii="Times New Roman" w:hAnsi="Times New Roman" w:cs="Times New Roman"/>
                <w:sz w:val="28"/>
                <w:szCs w:val="28"/>
              </w:rPr>
            </w:pPr>
            <w:r w:rsidRPr="00551AB2">
              <w:rPr>
                <w:rFonts w:ascii="Times New Roman" w:hAnsi="Times New Roman" w:cs="Times New Roman"/>
                <w:b/>
                <w:bCs/>
                <w:i/>
                <w:iCs/>
                <w:sz w:val="28"/>
                <w:szCs w:val="28"/>
              </w:rPr>
              <w:t>Задачи.</w:t>
            </w:r>
            <w:r w:rsidRPr="00551AB2">
              <w:rPr>
                <w:rFonts w:ascii="Times New Roman" w:hAnsi="Times New Roman" w:cs="Times New Roman"/>
                <w:sz w:val="28"/>
                <w:szCs w:val="28"/>
              </w:rPr>
              <w:t xml:space="preserve"> Развивать ориентировку в пространстве, умение действовать по сигналу; группироваться при лазании под шнур.</w:t>
            </w:r>
          </w:p>
          <w:p w:rsidR="00F6663D" w:rsidRPr="00551AB2" w:rsidRDefault="00F6663D" w:rsidP="00F6663D">
            <w:pPr>
              <w:spacing w:after="0" w:line="240" w:lineRule="auto"/>
              <w:jc w:val="both"/>
              <w:rPr>
                <w:rFonts w:ascii="Times New Roman" w:hAnsi="Times New Roman" w:cs="Times New Roman"/>
                <w:sz w:val="28"/>
                <w:szCs w:val="28"/>
              </w:rPr>
            </w:pPr>
          </w:p>
        </w:tc>
      </w:tr>
      <w:tr w:rsidR="00F6663D" w:rsidRPr="00551AB2" w:rsidTr="00F6663D">
        <w:trPr>
          <w:trHeight w:val="690"/>
        </w:trPr>
        <w:tc>
          <w:tcPr>
            <w:tcW w:w="10632" w:type="dxa"/>
          </w:tcPr>
          <w:p w:rsidR="00F6663D" w:rsidRPr="00551AB2" w:rsidRDefault="00F6663D" w:rsidP="00F6663D">
            <w:pPr>
              <w:spacing w:after="0" w:line="240" w:lineRule="auto"/>
              <w:jc w:val="both"/>
              <w:rPr>
                <w:rFonts w:ascii="Times New Roman" w:hAnsi="Times New Roman" w:cs="Times New Roman"/>
                <w:b/>
                <w:bCs/>
                <w:i/>
                <w:iCs/>
                <w:sz w:val="28"/>
                <w:szCs w:val="28"/>
              </w:rPr>
            </w:pPr>
            <w:r w:rsidRPr="00551AB2">
              <w:rPr>
                <w:rFonts w:ascii="Times New Roman" w:hAnsi="Times New Roman" w:cs="Times New Roman"/>
                <w:b/>
                <w:bCs/>
                <w:i/>
                <w:iCs/>
                <w:sz w:val="48"/>
                <w:szCs w:val="48"/>
              </w:rPr>
              <w:t>НОД</w:t>
            </w:r>
            <w:r>
              <w:rPr>
                <w:rFonts w:ascii="Times New Roman" w:hAnsi="Times New Roman" w:cs="Times New Roman"/>
                <w:b/>
                <w:bCs/>
                <w:i/>
                <w:iCs/>
                <w:sz w:val="48"/>
                <w:szCs w:val="48"/>
              </w:rPr>
              <w:t xml:space="preserve"> 3. Конструирование</w:t>
            </w:r>
          </w:p>
        </w:tc>
      </w:tr>
      <w:tr w:rsidR="00F6663D" w:rsidRPr="00551AB2" w:rsidTr="00F6663D">
        <w:trPr>
          <w:trHeight w:val="690"/>
        </w:trPr>
        <w:tc>
          <w:tcPr>
            <w:tcW w:w="10632" w:type="dxa"/>
          </w:tcPr>
          <w:p w:rsidR="00F6663D" w:rsidRPr="00C10B91" w:rsidRDefault="00F6663D" w:rsidP="00F6663D">
            <w:pPr>
              <w:spacing w:after="0" w:line="240" w:lineRule="auto"/>
              <w:jc w:val="both"/>
              <w:rPr>
                <w:rFonts w:ascii="Times New Roman" w:hAnsi="Times New Roman" w:cs="Times New Roman"/>
                <w:b/>
                <w:bCs/>
                <w:i/>
                <w:iCs/>
                <w:sz w:val="48"/>
                <w:szCs w:val="48"/>
              </w:rPr>
            </w:pPr>
            <w:r w:rsidRPr="00C10B91">
              <w:rPr>
                <w:rFonts w:ascii="Times New Roman" w:hAnsi="Times New Roman" w:cs="Times New Roman"/>
                <w:b/>
                <w:bCs/>
                <w:i/>
                <w:iCs/>
                <w:sz w:val="48"/>
                <w:szCs w:val="48"/>
              </w:rPr>
              <w:t>Тема: Дом</w:t>
            </w:r>
          </w:p>
        </w:tc>
      </w:tr>
      <w:tr w:rsidR="00F6663D" w:rsidRPr="00551AB2" w:rsidTr="00F6663D">
        <w:trPr>
          <w:trHeight w:val="690"/>
        </w:trPr>
        <w:tc>
          <w:tcPr>
            <w:tcW w:w="10632" w:type="dxa"/>
          </w:tcPr>
          <w:p w:rsidR="00F6663D" w:rsidRPr="00551AB2" w:rsidRDefault="00F6663D" w:rsidP="00F6663D">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Цель: </w:t>
            </w:r>
            <w:r w:rsidRPr="00C10B91">
              <w:rPr>
                <w:rFonts w:ascii="Times New Roman" w:hAnsi="Times New Roman" w:cs="Times New Roman"/>
                <w:sz w:val="32"/>
                <w:szCs w:val="32"/>
              </w:rPr>
              <w:t xml:space="preserve">Учить детей строить домики из конструкторов </w:t>
            </w:r>
            <w:proofErr w:type="spellStart"/>
            <w:r w:rsidRPr="00C10B91">
              <w:rPr>
                <w:rFonts w:ascii="Times New Roman" w:hAnsi="Times New Roman" w:cs="Times New Roman"/>
                <w:sz w:val="32"/>
                <w:szCs w:val="32"/>
              </w:rPr>
              <w:t>лего</w:t>
            </w:r>
            <w:proofErr w:type="spellEnd"/>
            <w:r w:rsidRPr="00C10B91">
              <w:rPr>
                <w:rFonts w:ascii="Times New Roman" w:hAnsi="Times New Roman" w:cs="Times New Roman"/>
                <w:sz w:val="32"/>
                <w:szCs w:val="32"/>
              </w:rPr>
              <w:t>. Приспосабливая пластины и детали строительных наборов.</w:t>
            </w:r>
          </w:p>
        </w:tc>
      </w:tr>
    </w:tbl>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F6663D">
      <w:pPr>
        <w:spacing w:after="0" w:line="240" w:lineRule="auto"/>
        <w:jc w:val="both"/>
        <w:rPr>
          <w:rFonts w:ascii="Times New Roman" w:hAnsi="Times New Roman" w:cs="Times New Roman"/>
          <w:b/>
          <w:bCs/>
          <w:i/>
          <w:iCs/>
          <w:sz w:val="32"/>
          <w:szCs w:val="32"/>
        </w:rPr>
      </w:pPr>
    </w:p>
    <w:tbl>
      <w:tblPr>
        <w:tblpPr w:leftFromText="180" w:rightFromText="180" w:vertAnchor="text" w:horzAnchor="margin" w:tblpXSpec="center" w:tblpY="2"/>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1984"/>
        <w:gridCol w:w="7513"/>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росой на деревьях, кустах, траве – познакомить детей с понятием «осадки».</w:t>
            </w:r>
          </w:p>
        </w:tc>
      </w:tr>
      <w:tr w:rsidR="00F6663D" w:rsidRPr="00551AB2" w:rsidTr="00F6663D">
        <w:trPr>
          <w:trHeight w:val="931"/>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w:t>
            </w:r>
            <w:proofErr w:type="gramStart"/>
            <w:r w:rsidRPr="00551AB2">
              <w:rPr>
                <w:rFonts w:ascii="Times New Roman" w:hAnsi="Times New Roman" w:cs="Times New Roman"/>
                <w:sz w:val="24"/>
                <w:szCs w:val="24"/>
              </w:rPr>
              <w:t>игра</w:t>
            </w:r>
            <w:proofErr w:type="gramEnd"/>
            <w:r w:rsidRPr="00551AB2">
              <w:rPr>
                <w:rFonts w:ascii="Times New Roman" w:hAnsi="Times New Roman" w:cs="Times New Roman"/>
                <w:sz w:val="24"/>
                <w:szCs w:val="24"/>
              </w:rPr>
              <w:t xml:space="preserve"> «Какая водичка» - подбирать прилагательные к слову «вода».</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«Пожарные на учении» - развивать внимание, упражнять в ориентировке в пространстве.</w:t>
            </w:r>
          </w:p>
        </w:tc>
      </w:tr>
      <w:tr w:rsidR="00F6663D" w:rsidRPr="00551AB2" w:rsidTr="00F6663D">
        <w:trPr>
          <w:trHeight w:val="102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Учить детей следить за чистотой рук.</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Воспитание культурно - гигиенических навыков во время режимных моментов.</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пословицы и поговорки о воде:</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«Как приучить ребенка чистить зубы»:</w:t>
            </w: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погодой - учить детей делать краткий анализ погодным условиям, развивать внимание, наблюдательность, речь детей.</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«Кто в домике живет» - различать и называть жилища животных и птиц.</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«Через ручеек» - прыжки.</w:t>
            </w: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Во время сбора на прогулку продолжать учить детей самостоятельно одеваться, соблюдать определенную последовательность при одевании.</w:t>
            </w:r>
          </w:p>
        </w:tc>
      </w:tr>
      <w:tr w:rsidR="00F6663D" w:rsidRPr="00551AB2" w:rsidTr="00F6663D">
        <w:trPr>
          <w:trHeight w:val="613"/>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Выучить  стихотворения «Дождик»:</w:t>
            </w:r>
          </w:p>
        </w:tc>
      </w:tr>
      <w:tr w:rsidR="00F6663D" w:rsidRPr="00551AB2" w:rsidTr="00F6663D">
        <w:trPr>
          <w:trHeight w:val="93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Рисование: «Осенний дождик </w:t>
            </w:r>
            <w:proofErr w:type="spellStart"/>
            <w:proofErr w:type="gramStart"/>
            <w:r w:rsidRPr="00551AB2">
              <w:rPr>
                <w:rFonts w:ascii="Times New Roman" w:hAnsi="Times New Roman" w:cs="Times New Roman"/>
                <w:sz w:val="24"/>
                <w:szCs w:val="24"/>
              </w:rPr>
              <w:t>дождик</w:t>
            </w:r>
            <w:proofErr w:type="spellEnd"/>
            <w:proofErr w:type="gramEnd"/>
            <w:r w:rsidRPr="00551AB2">
              <w:rPr>
                <w:rFonts w:ascii="Times New Roman" w:hAnsi="Times New Roman" w:cs="Times New Roman"/>
                <w:sz w:val="24"/>
                <w:szCs w:val="24"/>
              </w:rPr>
              <w:t>» - развивать усидчивость, интерес к изобразительной деятельности.</w:t>
            </w:r>
          </w:p>
        </w:tc>
      </w:tr>
      <w:tr w:rsidR="00F6663D" w:rsidRPr="00551AB2" w:rsidTr="00F6663D">
        <w:trPr>
          <w:trHeight w:val="648"/>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небом - продолжать учить детей предсказывать погоду по состоянию неба.</w:t>
            </w:r>
          </w:p>
        </w:tc>
      </w:tr>
      <w:tr w:rsidR="00F6663D" w:rsidRPr="00551AB2" w:rsidTr="00F6663D">
        <w:trPr>
          <w:trHeight w:val="10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«Поможем ежику собрать фрукты и овощи в корзиночки» (классификация).</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«Кто быстрее» (бег, ловкость).</w:t>
            </w:r>
          </w:p>
        </w:tc>
      </w:tr>
      <w:tr w:rsidR="00F6663D" w:rsidRPr="00551AB2" w:rsidTr="00F6663D">
        <w:trPr>
          <w:trHeight w:val="66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Убрать игрушки в отведенное место:</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Учить трудиться самостоятельно, помогать взрослым.</w:t>
            </w:r>
          </w:p>
        </w:tc>
      </w:tr>
      <w:tr w:rsidR="00F6663D" w:rsidRPr="00551AB2" w:rsidTr="00F6663D">
        <w:trPr>
          <w:trHeight w:val="862"/>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Разучивание стихотворения «Кораблик» </w:t>
            </w:r>
            <w:proofErr w:type="spellStart"/>
            <w:r w:rsidRPr="00551AB2">
              <w:rPr>
                <w:rFonts w:ascii="Times New Roman" w:hAnsi="Times New Roman" w:cs="Times New Roman"/>
                <w:sz w:val="24"/>
                <w:szCs w:val="24"/>
              </w:rPr>
              <w:t>С.Белова</w:t>
            </w:r>
            <w:proofErr w:type="spellEnd"/>
            <w:r w:rsidRPr="00551AB2">
              <w:rPr>
                <w:rFonts w:ascii="Times New Roman" w:hAnsi="Times New Roman" w:cs="Times New Roman"/>
                <w:sz w:val="24"/>
                <w:szCs w:val="24"/>
              </w:rPr>
              <w:t xml:space="preserve"> (развивать память):</w:t>
            </w:r>
          </w:p>
        </w:tc>
      </w:tr>
      <w:tr w:rsidR="00F6663D" w:rsidRPr="00551AB2" w:rsidTr="00F6663D">
        <w:trPr>
          <w:trHeight w:val="832"/>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1984"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513"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 своевременной оплате за детский сад?</w:t>
            </w:r>
          </w:p>
          <w:p w:rsidR="00F6663D" w:rsidRPr="00551AB2" w:rsidRDefault="00F6663D" w:rsidP="00F6663D">
            <w:pPr>
              <w:jc w:val="right"/>
              <w:rPr>
                <w:rFonts w:ascii="Times New Roman" w:hAnsi="Times New Roman" w:cs="Times New Roman"/>
                <w:sz w:val="24"/>
                <w:szCs w:val="24"/>
              </w:rPr>
            </w:pPr>
          </w:p>
        </w:tc>
      </w:tr>
    </w:tbl>
    <w:p w:rsidR="00F6663D" w:rsidRDefault="00F6663D" w:rsidP="00F6663D">
      <w:pPr>
        <w:spacing w:after="0" w:line="240" w:lineRule="auto"/>
        <w:jc w:val="both"/>
        <w:rPr>
          <w:rFonts w:ascii="Times New Roman" w:hAnsi="Times New Roman" w:cs="Times New Roman"/>
          <w:b/>
          <w:bCs/>
          <w:i/>
          <w:iCs/>
          <w:sz w:val="32"/>
          <w:szCs w:val="32"/>
        </w:rPr>
      </w:pPr>
    </w:p>
    <w:p w:rsidR="00F6663D" w:rsidRDefault="00F6663D" w:rsidP="00206A03">
      <w:pPr>
        <w:spacing w:after="0" w:line="240" w:lineRule="auto"/>
        <w:jc w:val="both"/>
        <w:rPr>
          <w:rFonts w:ascii="Times New Roman" w:hAnsi="Times New Roman" w:cs="Times New Roman"/>
          <w:b/>
          <w:bCs/>
          <w:i/>
          <w:iCs/>
          <w:sz w:val="32"/>
          <w:szCs w:val="32"/>
        </w:rPr>
      </w:pPr>
    </w:p>
    <w:p w:rsidR="00206A03" w:rsidRDefault="00206A03" w:rsidP="00206A03">
      <w:pPr>
        <w:spacing w:after="0" w:line="240" w:lineRule="auto"/>
        <w:jc w:val="both"/>
        <w:rPr>
          <w:rFonts w:ascii="Times New Roman" w:hAnsi="Times New Roman" w:cs="Times New Roman"/>
          <w:sz w:val="32"/>
          <w:szCs w:val="32"/>
        </w:rPr>
      </w:pPr>
    </w:p>
    <w:p w:rsidR="00F6663D" w:rsidRPr="009C599D" w:rsidRDefault="00F6663D" w:rsidP="00F6663D">
      <w:pPr>
        <w:spacing w:after="0" w:line="240" w:lineRule="auto"/>
        <w:ind w:firstLine="709"/>
        <w:jc w:val="center"/>
        <w:rPr>
          <w:rFonts w:ascii="Times New Roman" w:hAnsi="Times New Roman" w:cs="Times New Roman"/>
          <w:b/>
          <w:bCs/>
          <w:i/>
          <w:iCs/>
          <w:sz w:val="32"/>
          <w:szCs w:val="32"/>
        </w:rPr>
      </w:pPr>
      <w:r w:rsidRPr="009C599D">
        <w:rPr>
          <w:rFonts w:ascii="Times New Roman" w:hAnsi="Times New Roman" w:cs="Times New Roman"/>
          <w:b/>
          <w:bCs/>
          <w:i/>
          <w:iCs/>
          <w:sz w:val="32"/>
          <w:szCs w:val="32"/>
        </w:rPr>
        <w:lastRenderedPageBreak/>
        <w:t>Конспект НОД по физкультуре</w:t>
      </w:r>
    </w:p>
    <w:p w:rsidR="00F6663D" w:rsidRPr="009C599D" w:rsidRDefault="00F6663D" w:rsidP="00F6663D">
      <w:pPr>
        <w:spacing w:after="0" w:line="240" w:lineRule="auto"/>
        <w:ind w:firstLine="709"/>
        <w:jc w:val="center"/>
        <w:rPr>
          <w:rFonts w:ascii="Times New Roman" w:hAnsi="Times New Roman" w:cs="Times New Roman"/>
          <w:b/>
          <w:bCs/>
          <w:i/>
          <w:iCs/>
          <w:sz w:val="32"/>
          <w:szCs w:val="32"/>
        </w:rPr>
      </w:pPr>
      <w:r w:rsidRPr="009C599D">
        <w:rPr>
          <w:rFonts w:ascii="Times New Roman" w:hAnsi="Times New Roman" w:cs="Times New Roman"/>
          <w:b/>
          <w:bCs/>
          <w:i/>
          <w:iCs/>
          <w:sz w:val="32"/>
          <w:szCs w:val="32"/>
        </w:rPr>
        <w:t>Тема: «Веселые жучки»</w:t>
      </w:r>
    </w:p>
    <w:p w:rsidR="00F6663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b/>
          <w:bCs/>
          <w:i/>
          <w:iCs/>
          <w:sz w:val="28"/>
          <w:szCs w:val="28"/>
        </w:rPr>
        <w:t>Задачи.</w:t>
      </w:r>
      <w:r w:rsidRPr="009C599D">
        <w:rPr>
          <w:rFonts w:ascii="Times New Roman" w:hAnsi="Times New Roman" w:cs="Times New Roman"/>
          <w:sz w:val="28"/>
          <w:szCs w:val="28"/>
        </w:rPr>
        <w:t xml:space="preserve"> Развивать ориентировку в пространстве, умение действовать по сигналу; группироваться при лазании под шнур.</w:t>
      </w:r>
    </w:p>
    <w:p w:rsidR="00F6663D" w:rsidRPr="009C599D" w:rsidRDefault="00F6663D" w:rsidP="00F6663D">
      <w:pPr>
        <w:spacing w:after="0" w:line="240" w:lineRule="auto"/>
        <w:ind w:firstLine="709"/>
        <w:jc w:val="center"/>
        <w:rPr>
          <w:rFonts w:ascii="Times New Roman" w:hAnsi="Times New Roman" w:cs="Times New Roman"/>
          <w:b/>
          <w:bCs/>
          <w:i/>
          <w:iCs/>
          <w:sz w:val="28"/>
          <w:szCs w:val="28"/>
        </w:rPr>
      </w:pPr>
      <w:r w:rsidRPr="009C599D">
        <w:rPr>
          <w:rFonts w:ascii="Times New Roman" w:hAnsi="Times New Roman" w:cs="Times New Roman"/>
          <w:b/>
          <w:bCs/>
          <w:i/>
          <w:iCs/>
          <w:sz w:val="28"/>
          <w:szCs w:val="28"/>
        </w:rPr>
        <w:t>Ход НОД</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b/>
          <w:bCs/>
          <w:i/>
          <w:iCs/>
          <w:sz w:val="28"/>
          <w:szCs w:val="28"/>
        </w:rPr>
        <w:t>1-я часть</w:t>
      </w:r>
      <w:r w:rsidRPr="009C599D">
        <w:rPr>
          <w:rFonts w:ascii="Times New Roman" w:hAnsi="Times New Roman" w:cs="Times New Roman"/>
          <w:b/>
          <w:bCs/>
          <w:sz w:val="28"/>
          <w:szCs w:val="28"/>
        </w:rPr>
        <w:t>.</w:t>
      </w:r>
      <w:r w:rsidRPr="009C599D">
        <w:rPr>
          <w:rFonts w:ascii="Times New Roman" w:hAnsi="Times New Roman" w:cs="Times New Roman"/>
          <w:sz w:val="28"/>
          <w:szCs w:val="28"/>
        </w:rPr>
        <w:t xml:space="preserve"> Ходьба и бег по кругу. Ходьба вокруг кубиков (половина круга), затем переход на бег – полный круг. Поворот в другую сторону, повторение задания. Темп упражнения умеренный. Упражнение заканчивается ходьбой.</w:t>
      </w:r>
    </w:p>
    <w:p w:rsidR="00F6663D" w:rsidRPr="009C599D" w:rsidRDefault="00F6663D" w:rsidP="00F6663D">
      <w:pPr>
        <w:spacing w:after="0" w:line="240" w:lineRule="auto"/>
        <w:ind w:firstLine="709"/>
        <w:jc w:val="both"/>
        <w:rPr>
          <w:rFonts w:ascii="Times New Roman" w:hAnsi="Times New Roman" w:cs="Times New Roman"/>
          <w:b/>
          <w:bCs/>
          <w:i/>
          <w:iCs/>
          <w:sz w:val="28"/>
          <w:szCs w:val="28"/>
        </w:rPr>
      </w:pPr>
      <w:r w:rsidRPr="009C599D">
        <w:rPr>
          <w:rFonts w:ascii="Times New Roman" w:hAnsi="Times New Roman" w:cs="Times New Roman"/>
          <w:b/>
          <w:bCs/>
          <w:i/>
          <w:iCs/>
          <w:sz w:val="28"/>
          <w:szCs w:val="28"/>
        </w:rPr>
        <w:t>2-я часть. Общеразвивающие упражнения с кубиками.</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1. И. п. – ноги на ширине ступни, кубики в обеих руках внизу. Поднять кубики через стороны вверх, опустить вниз, вернуться в исходное положение (4–5 раз).</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2. И. п. – ноги слегка расставлены, кубики у плеч. Медленно присесть, коснуться кубиками пола. Выпрямиться, вернуться в исходное положение (5–6 раз).</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 xml:space="preserve">3. </w:t>
      </w:r>
      <w:proofErr w:type="spellStart"/>
      <w:r w:rsidRPr="009C599D">
        <w:rPr>
          <w:rFonts w:ascii="Times New Roman" w:hAnsi="Times New Roman" w:cs="Times New Roman"/>
          <w:sz w:val="28"/>
          <w:szCs w:val="28"/>
        </w:rPr>
        <w:t>П.п</w:t>
      </w:r>
      <w:proofErr w:type="spellEnd"/>
      <w:r w:rsidRPr="009C599D">
        <w:rPr>
          <w:rFonts w:ascii="Times New Roman" w:hAnsi="Times New Roman" w:cs="Times New Roman"/>
          <w:sz w:val="28"/>
          <w:szCs w:val="28"/>
        </w:rPr>
        <w:t xml:space="preserve">. – сидя, ноги </w:t>
      </w:r>
      <w:proofErr w:type="spellStart"/>
      <w:r w:rsidRPr="009C599D">
        <w:rPr>
          <w:rFonts w:ascii="Times New Roman" w:hAnsi="Times New Roman" w:cs="Times New Roman"/>
          <w:sz w:val="28"/>
          <w:szCs w:val="28"/>
        </w:rPr>
        <w:t>скрестно</w:t>
      </w:r>
      <w:proofErr w:type="spellEnd"/>
      <w:r w:rsidRPr="009C599D">
        <w:rPr>
          <w:rFonts w:ascii="Times New Roman" w:hAnsi="Times New Roman" w:cs="Times New Roman"/>
          <w:sz w:val="28"/>
          <w:szCs w:val="28"/>
        </w:rPr>
        <w:t>, кубики в обеих руках на коленях. Наклониться вправо, положить кубик справа (подальше); выпрямиться, вернуться в исходное положение. То же влево (2–3 раза в каждую сторону).</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4. И. п. – стоя перед кубиками, руки произвольно. Прыжки на двух ногах вокруг кубиков в обе стороны, с небольшой паузой (2 раза в каждую сторону).</w:t>
      </w:r>
    </w:p>
    <w:p w:rsidR="00F6663D" w:rsidRPr="009C599D" w:rsidRDefault="00F6663D" w:rsidP="00F6663D">
      <w:pPr>
        <w:spacing w:after="0" w:line="240" w:lineRule="auto"/>
        <w:ind w:firstLine="709"/>
        <w:jc w:val="both"/>
        <w:rPr>
          <w:rFonts w:ascii="Times New Roman" w:hAnsi="Times New Roman" w:cs="Times New Roman"/>
          <w:b/>
          <w:bCs/>
          <w:sz w:val="28"/>
          <w:szCs w:val="28"/>
        </w:rPr>
      </w:pPr>
      <w:r w:rsidRPr="009C599D">
        <w:rPr>
          <w:rFonts w:ascii="Times New Roman" w:hAnsi="Times New Roman" w:cs="Times New Roman"/>
          <w:b/>
          <w:bCs/>
          <w:i/>
          <w:iCs/>
          <w:sz w:val="28"/>
          <w:szCs w:val="28"/>
        </w:rPr>
        <w:t>Основные виды движений.</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Ползание с опорой на ладони и колени. Воспитатель ставит две стойки (они должны быть абсолютно устойчивы, во избежание травм) натягивает шнур на высоте 50 см от пола (можно использовать обычные стулья). Пособия располагают таким образом, чтобы все дети участвовали в выполнении упражнения. Если условия и количество детей не позволяют использовать фронтальный способ, то упражнение выполняется подгруппами. С одной стороны от стоек на расстоянии 2–2,5 м, кладется шнур для обозначения начала движения, а с другой стороны ориентиром могут служить погремушки</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Задание дается в игровой форме: "Доползи до погремушки". Сначала педагог предлагает одному ребенку показать, как нужно подлезать под шнур, и при этом объясняет: "Лена подходит к шнуру, становится на четвереньки (с опорой на ладони и колени) и выполняет ползание, как "жучок", голову наклоняет так, чтобы не задеть за шнур. Доползла до погремушки, встала, взяла погремушку и погремела ею". После показа и объяснения воспитатель предлагает детям занять исходное положение и по сигналу приступить к выполнению задания. Упражнение повторяется 3 раза.</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sz w:val="28"/>
          <w:szCs w:val="28"/>
        </w:rPr>
        <w:t xml:space="preserve">Подвижная игра "Быстро в домик". Дети располагаются в "домике" (на гимнастических скамейках или стульчиках). Воспитатель предлагает им пойти на лужок – цветочками полюбоваться, на бабочек посмотреть – ходьба </w:t>
      </w:r>
      <w:r w:rsidRPr="009C599D">
        <w:rPr>
          <w:rFonts w:ascii="Times New Roman" w:hAnsi="Times New Roman" w:cs="Times New Roman"/>
          <w:sz w:val="28"/>
          <w:szCs w:val="28"/>
        </w:rPr>
        <w:lastRenderedPageBreak/>
        <w:t>врассыпную, в разных направлениях. На сигнал: "Быстро в домик, дождь пошел!" – малыши бегут занимать место в "домике" (любое место).</w:t>
      </w:r>
    </w:p>
    <w:p w:rsidR="00F6663D" w:rsidRPr="009C599D" w:rsidRDefault="00F6663D" w:rsidP="00F6663D">
      <w:pPr>
        <w:spacing w:after="0" w:line="240" w:lineRule="auto"/>
        <w:ind w:firstLine="709"/>
        <w:jc w:val="both"/>
        <w:rPr>
          <w:rFonts w:ascii="Times New Roman" w:hAnsi="Times New Roman" w:cs="Times New Roman"/>
          <w:sz w:val="28"/>
          <w:szCs w:val="28"/>
        </w:rPr>
      </w:pPr>
      <w:r w:rsidRPr="009C599D">
        <w:rPr>
          <w:rFonts w:ascii="Times New Roman" w:hAnsi="Times New Roman" w:cs="Times New Roman"/>
          <w:b/>
          <w:bCs/>
          <w:i/>
          <w:iCs/>
          <w:sz w:val="28"/>
          <w:szCs w:val="28"/>
        </w:rPr>
        <w:t>3-я часть.</w:t>
      </w:r>
      <w:r w:rsidRPr="009C599D">
        <w:rPr>
          <w:rFonts w:ascii="Times New Roman" w:hAnsi="Times New Roman" w:cs="Times New Roman"/>
          <w:sz w:val="28"/>
          <w:szCs w:val="28"/>
        </w:rPr>
        <w:t xml:space="preserve"> Игра "Найдем жучка".</w:t>
      </w: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Pr="00C10B91" w:rsidRDefault="00F6663D" w:rsidP="00F6663D">
      <w:pPr>
        <w:spacing w:after="0" w:line="240" w:lineRule="auto"/>
        <w:ind w:firstLine="709"/>
        <w:jc w:val="center"/>
        <w:rPr>
          <w:rFonts w:ascii="Times New Roman" w:hAnsi="Times New Roman" w:cs="Times New Roman"/>
          <w:b/>
          <w:bCs/>
          <w:i/>
          <w:iCs/>
          <w:sz w:val="44"/>
          <w:szCs w:val="44"/>
        </w:rPr>
      </w:pPr>
      <w:r w:rsidRPr="00C10B91">
        <w:rPr>
          <w:rFonts w:ascii="Times New Roman" w:hAnsi="Times New Roman" w:cs="Times New Roman"/>
          <w:b/>
          <w:bCs/>
          <w:i/>
          <w:iCs/>
          <w:sz w:val="44"/>
          <w:szCs w:val="44"/>
        </w:rPr>
        <w:t>Конспект НОД по конструированию</w:t>
      </w:r>
    </w:p>
    <w:p w:rsidR="00F6663D" w:rsidRPr="00C10B91" w:rsidRDefault="00F6663D" w:rsidP="00F6663D">
      <w:pPr>
        <w:spacing w:after="0" w:line="240" w:lineRule="auto"/>
        <w:ind w:firstLine="709"/>
        <w:jc w:val="center"/>
        <w:rPr>
          <w:rFonts w:ascii="Times New Roman" w:hAnsi="Times New Roman" w:cs="Times New Roman"/>
          <w:b/>
          <w:bCs/>
          <w:i/>
          <w:iCs/>
          <w:sz w:val="44"/>
          <w:szCs w:val="44"/>
        </w:rPr>
      </w:pPr>
      <w:r w:rsidRPr="00C10B91">
        <w:rPr>
          <w:rFonts w:ascii="Times New Roman" w:hAnsi="Times New Roman" w:cs="Times New Roman"/>
          <w:b/>
          <w:bCs/>
          <w:i/>
          <w:iCs/>
          <w:sz w:val="44"/>
          <w:szCs w:val="44"/>
        </w:rPr>
        <w:t>Тема: «Дом»</w:t>
      </w:r>
    </w:p>
    <w:p w:rsidR="00F6663D" w:rsidRPr="00C10B91" w:rsidRDefault="00F6663D" w:rsidP="00F6663D">
      <w:pPr>
        <w:spacing w:after="0" w:line="240" w:lineRule="auto"/>
        <w:ind w:firstLine="709"/>
        <w:jc w:val="both"/>
        <w:rPr>
          <w:rFonts w:ascii="Times New Roman" w:hAnsi="Times New Roman" w:cs="Times New Roman"/>
          <w:sz w:val="32"/>
          <w:szCs w:val="32"/>
        </w:rPr>
      </w:pPr>
      <w:r w:rsidRPr="00C10B91">
        <w:rPr>
          <w:rFonts w:ascii="Times New Roman" w:hAnsi="Times New Roman" w:cs="Times New Roman"/>
          <w:b/>
          <w:bCs/>
          <w:i/>
          <w:iCs/>
          <w:sz w:val="32"/>
          <w:szCs w:val="32"/>
        </w:rPr>
        <w:t>Цель:</w:t>
      </w:r>
      <w:r w:rsidRPr="00C10B91">
        <w:rPr>
          <w:rFonts w:ascii="Times New Roman" w:hAnsi="Times New Roman" w:cs="Times New Roman"/>
          <w:sz w:val="32"/>
          <w:szCs w:val="32"/>
        </w:rPr>
        <w:t xml:space="preserve"> Учить детей строить домики из конструкторов </w:t>
      </w:r>
      <w:proofErr w:type="spellStart"/>
      <w:r w:rsidRPr="00C10B91">
        <w:rPr>
          <w:rFonts w:ascii="Times New Roman" w:hAnsi="Times New Roman" w:cs="Times New Roman"/>
          <w:sz w:val="32"/>
          <w:szCs w:val="32"/>
        </w:rPr>
        <w:t>лего</w:t>
      </w:r>
      <w:proofErr w:type="spellEnd"/>
      <w:r w:rsidRPr="00C10B91">
        <w:rPr>
          <w:rFonts w:ascii="Times New Roman" w:hAnsi="Times New Roman" w:cs="Times New Roman"/>
          <w:sz w:val="32"/>
          <w:szCs w:val="32"/>
        </w:rPr>
        <w:t>. Приспосабливая пластины и детали строительных наборов.</w:t>
      </w:r>
    </w:p>
    <w:p w:rsidR="00F6663D" w:rsidRPr="00C10B91" w:rsidRDefault="00F6663D" w:rsidP="00F6663D">
      <w:pPr>
        <w:spacing w:after="0" w:line="240" w:lineRule="auto"/>
        <w:ind w:firstLine="709"/>
        <w:jc w:val="both"/>
        <w:rPr>
          <w:rFonts w:ascii="Times New Roman" w:hAnsi="Times New Roman" w:cs="Times New Roman"/>
          <w:sz w:val="32"/>
          <w:szCs w:val="32"/>
        </w:rPr>
      </w:pPr>
    </w:p>
    <w:p w:rsidR="00F6663D" w:rsidRPr="00C10B91"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jc w:val="both"/>
        <w:rPr>
          <w:rFonts w:ascii="Times New Roman" w:hAnsi="Times New Roman" w:cs="Times New Roman"/>
          <w:sz w:val="32"/>
          <w:szCs w:val="32"/>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Дата «27.09.2018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НОД 1</w:t>
            </w:r>
            <w:r>
              <w:rPr>
                <w:rFonts w:ascii="Times New Roman" w:hAnsi="Times New Roman" w:cs="Times New Roman"/>
                <w:b/>
                <w:bCs/>
                <w:i/>
                <w:iCs/>
                <w:sz w:val="52"/>
                <w:szCs w:val="52"/>
              </w:rPr>
              <w:t>. Музыкальное</w:t>
            </w:r>
          </w:p>
        </w:tc>
      </w:tr>
      <w:tr w:rsidR="00F6663D" w:rsidRPr="00551AB2" w:rsidTr="00F6663D">
        <w:tc>
          <w:tcPr>
            <w:tcW w:w="10632" w:type="dxa"/>
          </w:tcPr>
          <w:p w:rsidR="00F6663D" w:rsidRPr="00551AB2" w:rsidRDefault="00F6663D" w:rsidP="00F6663D">
            <w:pPr>
              <w:spacing w:after="0" w:line="240" w:lineRule="auto"/>
              <w:rPr>
                <w:rFonts w:ascii="Times New Roman" w:hAnsi="Times New Roman" w:cs="Times New Roman"/>
                <w:b/>
                <w:bCs/>
                <w:i/>
                <w:iCs/>
                <w:sz w:val="32"/>
                <w:szCs w:val="32"/>
              </w:rPr>
            </w:pPr>
            <w:r>
              <w:rPr>
                <w:rFonts w:ascii="Times New Roman" w:hAnsi="Times New Roman" w:cs="Times New Roman"/>
                <w:b/>
                <w:bCs/>
                <w:i/>
                <w:iCs/>
                <w:sz w:val="32"/>
                <w:szCs w:val="32"/>
              </w:rPr>
              <w:t xml:space="preserve">Тема: по плану </w:t>
            </w:r>
            <w:proofErr w:type="spellStart"/>
            <w:r>
              <w:rPr>
                <w:rFonts w:ascii="Times New Roman" w:hAnsi="Times New Roman" w:cs="Times New Roman"/>
                <w:b/>
                <w:bCs/>
                <w:i/>
                <w:iCs/>
                <w:sz w:val="32"/>
                <w:szCs w:val="32"/>
              </w:rPr>
              <w:t>муз</w:t>
            </w:r>
            <w:proofErr w:type="gramStart"/>
            <w:r>
              <w:rPr>
                <w:rFonts w:ascii="Times New Roman" w:hAnsi="Times New Roman" w:cs="Times New Roman"/>
                <w:b/>
                <w:bCs/>
                <w:i/>
                <w:iCs/>
                <w:sz w:val="32"/>
                <w:szCs w:val="32"/>
              </w:rPr>
              <w:t>.р</w:t>
            </w:r>
            <w:proofErr w:type="gramEnd"/>
            <w:r>
              <w:rPr>
                <w:rFonts w:ascii="Times New Roman" w:hAnsi="Times New Roman" w:cs="Times New Roman"/>
                <w:b/>
                <w:bCs/>
                <w:i/>
                <w:iCs/>
                <w:sz w:val="32"/>
                <w:szCs w:val="32"/>
              </w:rPr>
              <w:t>аботника</w:t>
            </w:r>
            <w:proofErr w:type="spellEnd"/>
          </w:p>
        </w:tc>
      </w:tr>
      <w:tr w:rsidR="00F6663D" w:rsidRPr="00551AB2" w:rsidTr="00F6663D">
        <w:trPr>
          <w:trHeight w:val="1214"/>
        </w:trPr>
        <w:tc>
          <w:tcPr>
            <w:tcW w:w="10632" w:type="dxa"/>
          </w:tcPr>
          <w:p w:rsidR="00F6663D" w:rsidRPr="00551AB2" w:rsidRDefault="00F6663D" w:rsidP="00F6663D">
            <w:pPr>
              <w:spacing w:after="0" w:line="240" w:lineRule="auto"/>
              <w:jc w:val="both"/>
              <w:rPr>
                <w:rFonts w:ascii="Times New Roman" w:hAnsi="Times New Roman" w:cs="Times New Roman"/>
                <w:sz w:val="28"/>
                <w:szCs w:val="28"/>
              </w:rPr>
            </w:pPr>
          </w:p>
        </w:tc>
      </w:tr>
      <w:tr w:rsidR="00F6663D" w:rsidRPr="00551AB2" w:rsidTr="00F6663D">
        <w:tc>
          <w:tcPr>
            <w:tcW w:w="10632" w:type="dxa"/>
          </w:tcPr>
          <w:p w:rsidR="00F6663D" w:rsidRPr="00551AB2" w:rsidRDefault="00F6663D" w:rsidP="00F06FDF">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w:t>
            </w:r>
            <w:r>
              <w:rPr>
                <w:rFonts w:ascii="Times New Roman" w:hAnsi="Times New Roman" w:cs="Times New Roman"/>
                <w:b/>
                <w:bCs/>
                <w:i/>
                <w:iCs/>
                <w:sz w:val="52"/>
                <w:szCs w:val="52"/>
              </w:rPr>
              <w:t>2</w:t>
            </w:r>
            <w:r w:rsidRPr="00551AB2">
              <w:rPr>
                <w:rFonts w:ascii="Times New Roman" w:hAnsi="Times New Roman" w:cs="Times New Roman"/>
                <w:b/>
                <w:bCs/>
                <w:i/>
                <w:iCs/>
                <w:sz w:val="52"/>
                <w:szCs w:val="52"/>
              </w:rPr>
              <w:t xml:space="preserve">. </w:t>
            </w:r>
            <w:r w:rsidR="00F06FDF">
              <w:rPr>
                <w:rFonts w:ascii="Times New Roman" w:hAnsi="Times New Roman" w:cs="Times New Roman"/>
                <w:b/>
                <w:bCs/>
                <w:i/>
                <w:iCs/>
                <w:sz w:val="52"/>
                <w:szCs w:val="52"/>
              </w:rPr>
              <w:t>Лепка</w:t>
            </w:r>
          </w:p>
        </w:tc>
      </w:tr>
      <w:tr w:rsidR="00F6663D" w:rsidRPr="00551AB2" w:rsidTr="00F6663D">
        <w:tc>
          <w:tcPr>
            <w:tcW w:w="10632" w:type="dxa"/>
          </w:tcPr>
          <w:p w:rsidR="00F6663D" w:rsidRPr="00295029" w:rsidRDefault="00F6663D" w:rsidP="00295029">
            <w:pPr>
              <w:pStyle w:val="1"/>
              <w:spacing w:before="0" w:beforeAutospacing="0" w:after="0" w:afterAutospacing="0"/>
              <w:rPr>
                <w:i/>
                <w:sz w:val="32"/>
                <w:szCs w:val="28"/>
              </w:rPr>
            </w:pPr>
            <w:r w:rsidRPr="00295029">
              <w:rPr>
                <w:bCs w:val="0"/>
                <w:i/>
                <w:iCs/>
                <w:sz w:val="44"/>
                <w:szCs w:val="44"/>
              </w:rPr>
              <w:t>Тема</w:t>
            </w:r>
            <w:r w:rsidRPr="00295029">
              <w:rPr>
                <w:bCs w:val="0"/>
                <w:i/>
                <w:iCs/>
                <w:sz w:val="52"/>
                <w:szCs w:val="52"/>
              </w:rPr>
              <w:t>:</w:t>
            </w:r>
            <w:r w:rsidRPr="00551AB2">
              <w:rPr>
                <w:b w:val="0"/>
                <w:bCs w:val="0"/>
                <w:i/>
                <w:iCs/>
                <w:sz w:val="52"/>
                <w:szCs w:val="52"/>
              </w:rPr>
              <w:t xml:space="preserve"> </w:t>
            </w:r>
            <w:r w:rsidR="00295029" w:rsidRPr="00295029">
              <w:rPr>
                <w:i/>
                <w:sz w:val="40"/>
                <w:szCs w:val="28"/>
              </w:rPr>
              <w:t>"Золотая рыбка"</w:t>
            </w:r>
          </w:p>
        </w:tc>
      </w:tr>
      <w:tr w:rsidR="00F6663D" w:rsidRPr="00551AB2" w:rsidTr="00F6663D">
        <w:trPr>
          <w:trHeight w:val="690"/>
        </w:trPr>
        <w:tc>
          <w:tcPr>
            <w:tcW w:w="10632" w:type="dxa"/>
          </w:tcPr>
          <w:p w:rsidR="00295029" w:rsidRPr="00206A03" w:rsidRDefault="00295029" w:rsidP="00295029">
            <w:pPr>
              <w:spacing w:after="0" w:line="240" w:lineRule="auto"/>
              <w:jc w:val="both"/>
              <w:outlineLvl w:val="0"/>
              <w:rPr>
                <w:rFonts w:ascii="Times New Roman" w:eastAsia="Times New Roman" w:hAnsi="Times New Roman" w:cs="Times New Roman"/>
                <w:sz w:val="28"/>
                <w:szCs w:val="28"/>
                <w:lang w:eastAsia="ru-RU"/>
              </w:rPr>
            </w:pPr>
            <w:r w:rsidRPr="00206A03">
              <w:rPr>
                <w:rFonts w:ascii="Times New Roman" w:eastAsia="Times New Roman" w:hAnsi="Times New Roman" w:cs="Times New Roman"/>
                <w:b/>
                <w:i/>
                <w:kern w:val="36"/>
                <w:sz w:val="28"/>
                <w:szCs w:val="28"/>
                <w:bdr w:val="none" w:sz="0" w:space="0" w:color="auto" w:frame="1"/>
                <w:lang w:eastAsia="ru-RU"/>
              </w:rPr>
              <w:t>Цель</w:t>
            </w:r>
            <w:r w:rsidRPr="00206A03">
              <w:rPr>
                <w:rFonts w:ascii="Times New Roman" w:eastAsia="Times New Roman" w:hAnsi="Times New Roman" w:cs="Times New Roman"/>
                <w:b/>
                <w:i/>
                <w:kern w:val="36"/>
                <w:sz w:val="28"/>
                <w:szCs w:val="28"/>
                <w:lang w:eastAsia="ru-RU"/>
              </w:rPr>
              <w:t>:</w:t>
            </w:r>
            <w:r w:rsidRPr="00206A03">
              <w:rPr>
                <w:rFonts w:ascii="Times New Roman" w:eastAsia="Times New Roman" w:hAnsi="Times New Roman" w:cs="Times New Roman"/>
                <w:kern w:val="36"/>
                <w:sz w:val="28"/>
                <w:szCs w:val="28"/>
                <w:lang w:eastAsia="ru-RU"/>
              </w:rPr>
              <w:t xml:space="preserve"> </w:t>
            </w:r>
            <w:r w:rsidRPr="00206A03">
              <w:rPr>
                <w:rFonts w:ascii="Times New Roman" w:eastAsia="Times New Roman" w:hAnsi="Times New Roman" w:cs="Times New Roman"/>
                <w:sz w:val="28"/>
                <w:szCs w:val="28"/>
                <w:lang w:eastAsia="ru-RU"/>
              </w:rPr>
              <w:t>Продолжать обучать детей нетрадиционным техникам работы с пластилином.</w:t>
            </w:r>
          </w:p>
          <w:p w:rsidR="00295029" w:rsidRPr="00206A03" w:rsidRDefault="00295029" w:rsidP="00295029">
            <w:pPr>
              <w:spacing w:after="0" w:line="240" w:lineRule="auto"/>
              <w:jc w:val="both"/>
              <w:rPr>
                <w:rFonts w:ascii="Times New Roman" w:eastAsia="Times New Roman" w:hAnsi="Times New Roman" w:cs="Times New Roman"/>
                <w:sz w:val="28"/>
                <w:szCs w:val="28"/>
                <w:lang w:eastAsia="ru-RU"/>
              </w:rPr>
            </w:pPr>
            <w:r w:rsidRPr="00295029">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r w:rsidRPr="00206A03">
              <w:rPr>
                <w:rFonts w:ascii="Times New Roman" w:eastAsia="Times New Roman" w:hAnsi="Times New Roman" w:cs="Times New Roman"/>
                <w:sz w:val="28"/>
                <w:szCs w:val="28"/>
                <w:lang w:eastAsia="ru-RU"/>
              </w:rPr>
              <w:t xml:space="preserve"> Воспитывать усидчивость, терпение, внимательность.</w:t>
            </w:r>
            <w:r>
              <w:rPr>
                <w:rFonts w:ascii="Times New Roman" w:eastAsia="Times New Roman" w:hAnsi="Times New Roman" w:cs="Times New Roman"/>
                <w:sz w:val="28"/>
                <w:szCs w:val="28"/>
                <w:lang w:eastAsia="ru-RU"/>
              </w:rPr>
              <w:t xml:space="preserve"> </w:t>
            </w:r>
            <w:r w:rsidRPr="00206A03">
              <w:rPr>
                <w:rFonts w:ascii="Times New Roman" w:eastAsia="Times New Roman" w:hAnsi="Times New Roman" w:cs="Times New Roman"/>
                <w:sz w:val="28"/>
                <w:szCs w:val="28"/>
                <w:lang w:eastAsia="ru-RU"/>
              </w:rPr>
              <w:t>Закреплять ранее изученные приемы лепки: сплющивание, </w:t>
            </w:r>
            <w:proofErr w:type="spellStart"/>
            <w:r w:rsidRPr="00206A03">
              <w:rPr>
                <w:rFonts w:ascii="Times New Roman" w:eastAsia="Times New Roman" w:hAnsi="Times New Roman" w:cs="Times New Roman"/>
                <w:sz w:val="28"/>
                <w:szCs w:val="28"/>
                <w:lang w:eastAsia="ru-RU"/>
              </w:rPr>
              <w:t>отщипывание</w:t>
            </w:r>
            <w:proofErr w:type="spellEnd"/>
            <w:r w:rsidRPr="00206A03">
              <w:rPr>
                <w:rFonts w:ascii="Times New Roman" w:eastAsia="Times New Roman" w:hAnsi="Times New Roman" w:cs="Times New Roman"/>
                <w:sz w:val="28"/>
                <w:szCs w:val="28"/>
                <w:lang w:eastAsia="ru-RU"/>
              </w:rPr>
              <w:t xml:space="preserve"> от целого куска пластилина.</w:t>
            </w:r>
            <w:r>
              <w:rPr>
                <w:rFonts w:ascii="Times New Roman" w:eastAsia="Times New Roman" w:hAnsi="Times New Roman" w:cs="Times New Roman"/>
                <w:sz w:val="28"/>
                <w:szCs w:val="28"/>
                <w:lang w:eastAsia="ru-RU"/>
              </w:rPr>
              <w:t xml:space="preserve"> </w:t>
            </w:r>
            <w:r w:rsidRPr="00206A03">
              <w:rPr>
                <w:rFonts w:ascii="Times New Roman" w:eastAsia="Times New Roman" w:hAnsi="Times New Roman" w:cs="Times New Roman"/>
                <w:sz w:val="28"/>
                <w:szCs w:val="28"/>
                <w:lang w:eastAsia="ru-RU"/>
              </w:rPr>
              <w:t>Закрепить знания детей о рыбах, частях ее тела.</w:t>
            </w:r>
          </w:p>
          <w:p w:rsidR="00295029" w:rsidRPr="00206A03" w:rsidRDefault="00295029" w:rsidP="00295029">
            <w:pPr>
              <w:spacing w:after="0" w:line="240" w:lineRule="auto"/>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b/>
                <w:i/>
                <w:sz w:val="28"/>
                <w:szCs w:val="28"/>
                <w:bdr w:val="none" w:sz="0" w:space="0" w:color="auto" w:frame="1"/>
                <w:lang w:eastAsia="ru-RU"/>
              </w:rPr>
              <w:t>Материал</w:t>
            </w:r>
            <w:r w:rsidRPr="00206A03">
              <w:rPr>
                <w:rFonts w:ascii="Times New Roman" w:eastAsia="Times New Roman" w:hAnsi="Times New Roman" w:cs="Times New Roman"/>
                <w:b/>
                <w:i/>
                <w:sz w:val="28"/>
                <w:szCs w:val="28"/>
                <w:lang w:eastAsia="ru-RU"/>
              </w:rPr>
              <w:t>:</w:t>
            </w:r>
            <w:r w:rsidRPr="00206A03">
              <w:rPr>
                <w:rFonts w:ascii="Times New Roman" w:eastAsia="Times New Roman" w:hAnsi="Times New Roman" w:cs="Times New Roman"/>
                <w:sz w:val="28"/>
                <w:szCs w:val="28"/>
                <w:lang w:eastAsia="ru-RU"/>
              </w:rPr>
              <w:t xml:space="preserve"> картинки с изображением рыб; пластилин; силуэты аквариумов, со сделанными водорослями и камнями на каждого ребенка.</w:t>
            </w:r>
          </w:p>
          <w:p w:rsidR="00F6663D" w:rsidRPr="00295029" w:rsidRDefault="00295029" w:rsidP="00F6663D">
            <w:pPr>
              <w:spacing w:after="0" w:line="240" w:lineRule="auto"/>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b/>
                <w:i/>
                <w:sz w:val="28"/>
                <w:szCs w:val="28"/>
                <w:bdr w:val="none" w:sz="0" w:space="0" w:color="auto" w:frame="1"/>
                <w:lang w:eastAsia="ru-RU"/>
              </w:rPr>
              <w:t>Предварительная работа</w:t>
            </w:r>
            <w:r w:rsidRPr="00206A03">
              <w:rPr>
                <w:rFonts w:ascii="Times New Roman" w:eastAsia="Times New Roman" w:hAnsi="Times New Roman" w:cs="Times New Roman"/>
                <w:b/>
                <w:i/>
                <w:sz w:val="28"/>
                <w:szCs w:val="28"/>
                <w:lang w:eastAsia="ru-RU"/>
              </w:rPr>
              <w:t>:</w:t>
            </w:r>
            <w:r w:rsidRPr="00206A03">
              <w:rPr>
                <w:rFonts w:ascii="Times New Roman" w:eastAsia="Times New Roman" w:hAnsi="Times New Roman" w:cs="Times New Roman"/>
                <w:sz w:val="28"/>
                <w:szCs w:val="28"/>
                <w:lang w:eastAsia="ru-RU"/>
              </w:rPr>
              <w:t xml:space="preserve"> Рассматривание рыб, беседа о рыбах, рассматривание игрушки-рыбки, чтение художественной литературы о рыбке, подвижная игра </w:t>
            </w:r>
            <w:r w:rsidRPr="00206A03">
              <w:rPr>
                <w:rFonts w:ascii="Times New Roman" w:eastAsia="Times New Roman" w:hAnsi="Times New Roman" w:cs="Times New Roman"/>
                <w:i/>
                <w:iCs/>
                <w:sz w:val="28"/>
                <w:szCs w:val="28"/>
                <w:bdr w:val="none" w:sz="0" w:space="0" w:color="auto" w:frame="1"/>
                <w:lang w:eastAsia="ru-RU"/>
              </w:rPr>
              <w:t>«</w:t>
            </w:r>
            <w:r w:rsidRPr="00206A03">
              <w:rPr>
                <w:rFonts w:ascii="Times New Roman" w:eastAsia="Times New Roman" w:hAnsi="Times New Roman" w:cs="Times New Roman"/>
                <w:sz w:val="28"/>
                <w:szCs w:val="28"/>
                <w:lang w:eastAsia="ru-RU"/>
              </w:rPr>
              <w:t>Рыбак и</w:t>
            </w:r>
            <w:r w:rsidRPr="00206A03">
              <w:rPr>
                <w:rFonts w:ascii="Times New Roman" w:eastAsia="Times New Roman" w:hAnsi="Times New Roman" w:cs="Times New Roman"/>
                <w:i/>
                <w:iCs/>
                <w:sz w:val="28"/>
                <w:szCs w:val="28"/>
                <w:bdr w:val="none" w:sz="0" w:space="0" w:color="auto" w:frame="1"/>
                <w:lang w:eastAsia="ru-RU"/>
              </w:rPr>
              <w:t> </w:t>
            </w:r>
            <w:r w:rsidRPr="00206A03">
              <w:rPr>
                <w:rFonts w:ascii="Times New Roman" w:eastAsia="Times New Roman" w:hAnsi="Times New Roman" w:cs="Times New Roman"/>
                <w:sz w:val="28"/>
                <w:szCs w:val="28"/>
                <w:lang w:eastAsia="ru-RU"/>
              </w:rPr>
              <w:t>рыбки</w:t>
            </w:r>
            <w:r w:rsidRPr="00206A03">
              <w:rPr>
                <w:rFonts w:ascii="Times New Roman" w:eastAsia="Times New Roman" w:hAnsi="Times New Roman" w:cs="Times New Roman"/>
                <w:i/>
                <w:iCs/>
                <w:sz w:val="28"/>
                <w:szCs w:val="28"/>
                <w:bdr w:val="none" w:sz="0" w:space="0" w:color="auto" w:frame="1"/>
                <w:lang w:eastAsia="ru-RU"/>
              </w:rPr>
              <w:t>»</w:t>
            </w:r>
            <w:r w:rsidRPr="00206A03">
              <w:rPr>
                <w:rFonts w:ascii="Times New Roman" w:eastAsia="Times New Roman" w:hAnsi="Times New Roman" w:cs="Times New Roman"/>
                <w:sz w:val="28"/>
                <w:szCs w:val="28"/>
                <w:lang w:eastAsia="ru-RU"/>
              </w:rPr>
              <w:t>.</w:t>
            </w:r>
          </w:p>
        </w:tc>
      </w:tr>
    </w:tbl>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295029">
      <w:pPr>
        <w:spacing w:after="0" w:line="240" w:lineRule="auto"/>
        <w:jc w:val="both"/>
        <w:rPr>
          <w:rFonts w:ascii="Times New Roman" w:hAnsi="Times New Roman" w:cs="Times New Roman"/>
          <w:sz w:val="32"/>
          <w:szCs w:val="32"/>
        </w:rPr>
      </w:pPr>
    </w:p>
    <w:p w:rsidR="00295029" w:rsidRDefault="00295029" w:rsidP="00295029">
      <w:pPr>
        <w:spacing w:after="0" w:line="240" w:lineRule="auto"/>
        <w:jc w:val="both"/>
        <w:rPr>
          <w:rFonts w:ascii="Times New Roman" w:hAnsi="Times New Roman" w:cs="Times New Roman"/>
          <w:sz w:val="32"/>
          <w:szCs w:val="32"/>
        </w:rPr>
      </w:pPr>
    </w:p>
    <w:tbl>
      <w:tblPr>
        <w:tblpPr w:leftFromText="180" w:rightFromText="180" w:vertAnchor="text" w:horzAnchor="margin" w:tblpXSpec="center" w:tblpY="182"/>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371"/>
      </w:tblGrid>
      <w:tr w:rsidR="00295029" w:rsidRPr="00551AB2" w:rsidTr="00295029">
        <w:trPr>
          <w:trHeight w:val="690"/>
        </w:trPr>
        <w:tc>
          <w:tcPr>
            <w:tcW w:w="1409"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295029" w:rsidRPr="00551AB2" w:rsidTr="00295029">
        <w:trPr>
          <w:trHeight w:val="690"/>
        </w:trPr>
        <w:tc>
          <w:tcPr>
            <w:tcW w:w="1409" w:type="dxa"/>
            <w:vMerge w:val="restart"/>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«Водичка, водичка – умой мое </w:t>
            </w:r>
            <w:proofErr w:type="spellStart"/>
            <w:r w:rsidRPr="00551AB2">
              <w:rPr>
                <w:rFonts w:ascii="Times New Roman" w:hAnsi="Times New Roman" w:cs="Times New Roman"/>
                <w:sz w:val="24"/>
                <w:szCs w:val="24"/>
              </w:rPr>
              <w:t>личко</w:t>
            </w:r>
            <w:proofErr w:type="spellEnd"/>
            <w:r w:rsidRPr="00551AB2">
              <w:rPr>
                <w:rFonts w:ascii="Times New Roman" w:hAnsi="Times New Roman" w:cs="Times New Roman"/>
                <w:sz w:val="24"/>
                <w:szCs w:val="24"/>
              </w:rPr>
              <w:t>» - уточнить знания детей о том, что нужно умываться, следить за чистотой и опрятностью своего внешнего вида.</w:t>
            </w:r>
          </w:p>
        </w:tc>
      </w:tr>
      <w:tr w:rsidR="00295029" w:rsidRPr="00551AB2" w:rsidTr="00295029">
        <w:trPr>
          <w:trHeight w:val="1059"/>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Д/ </w:t>
            </w:r>
            <w:proofErr w:type="gramStart"/>
            <w:r w:rsidRPr="00551AB2">
              <w:rPr>
                <w:rFonts w:ascii="Times New Roman" w:hAnsi="Times New Roman" w:cs="Times New Roman"/>
                <w:sz w:val="24"/>
                <w:szCs w:val="24"/>
              </w:rPr>
              <w:t>игра</w:t>
            </w:r>
            <w:proofErr w:type="gramEnd"/>
            <w:r w:rsidRPr="00551AB2">
              <w:rPr>
                <w:rFonts w:ascii="Times New Roman" w:hAnsi="Times New Roman" w:cs="Times New Roman"/>
                <w:sz w:val="24"/>
                <w:szCs w:val="24"/>
              </w:rPr>
              <w:t xml:space="preserve"> «Какая водичка» - учить детей подбирать прилагательные к слову «вода».</w:t>
            </w:r>
          </w:p>
          <w:p w:rsidR="00295029" w:rsidRPr="00551AB2" w:rsidRDefault="00295029" w:rsidP="00295029">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игра « Через ручеек» - прыжки в длину с места.</w:t>
            </w:r>
          </w:p>
        </w:tc>
      </w:tr>
      <w:tr w:rsidR="00295029" w:rsidRPr="00551AB2" w:rsidTr="00295029">
        <w:trPr>
          <w:trHeight w:val="649"/>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 в природе: полив комнатных растений – развивать интерес и воспитывать любовь к природе.</w:t>
            </w:r>
          </w:p>
        </w:tc>
      </w:tr>
      <w:tr w:rsidR="00295029" w:rsidRPr="00551AB2" w:rsidTr="00295029">
        <w:trPr>
          <w:trHeight w:val="735"/>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Закрепить знание стихотворения «Водичка, водичка – умой мое </w:t>
            </w:r>
            <w:proofErr w:type="spellStart"/>
            <w:r w:rsidRPr="00551AB2">
              <w:rPr>
                <w:rFonts w:ascii="Times New Roman" w:hAnsi="Times New Roman" w:cs="Times New Roman"/>
                <w:sz w:val="24"/>
                <w:szCs w:val="24"/>
              </w:rPr>
              <w:t>личко</w:t>
            </w:r>
            <w:proofErr w:type="spellEnd"/>
            <w:r w:rsidRPr="00551AB2">
              <w:rPr>
                <w:rFonts w:ascii="Times New Roman" w:hAnsi="Times New Roman" w:cs="Times New Roman"/>
                <w:sz w:val="24"/>
                <w:szCs w:val="24"/>
              </w:rPr>
              <w:t>…»:</w:t>
            </w:r>
          </w:p>
        </w:tc>
      </w:tr>
      <w:tr w:rsidR="00295029" w:rsidRPr="00551AB2" w:rsidTr="00295029">
        <w:trPr>
          <w:trHeight w:val="735"/>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«Как проводить с ребенком свободное время»:</w:t>
            </w:r>
          </w:p>
        </w:tc>
      </w:tr>
      <w:tr w:rsidR="00295029" w:rsidRPr="00551AB2" w:rsidTr="00295029">
        <w:trPr>
          <w:trHeight w:val="555"/>
        </w:trPr>
        <w:tc>
          <w:tcPr>
            <w:tcW w:w="1409" w:type="dxa"/>
            <w:vMerge w:val="restart"/>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 прохожими с целью уточнить правила поведения людей на улице.</w:t>
            </w:r>
          </w:p>
          <w:p w:rsidR="00295029" w:rsidRPr="00551AB2" w:rsidRDefault="00295029" w:rsidP="00295029">
            <w:pPr>
              <w:spacing w:after="0" w:line="240" w:lineRule="auto"/>
              <w:rPr>
                <w:rFonts w:ascii="Times New Roman" w:hAnsi="Times New Roman" w:cs="Times New Roman"/>
                <w:sz w:val="24"/>
                <w:szCs w:val="24"/>
              </w:rPr>
            </w:pPr>
          </w:p>
        </w:tc>
      </w:tr>
      <w:tr w:rsidR="00295029" w:rsidRPr="00551AB2" w:rsidTr="00295029">
        <w:trPr>
          <w:trHeight w:val="581"/>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 игра «</w:t>
            </w:r>
            <w:proofErr w:type="gramStart"/>
            <w:r w:rsidRPr="00551AB2">
              <w:rPr>
                <w:rFonts w:ascii="Times New Roman" w:hAnsi="Times New Roman" w:cs="Times New Roman"/>
                <w:sz w:val="24"/>
                <w:szCs w:val="24"/>
              </w:rPr>
              <w:t>Угадай</w:t>
            </w:r>
            <w:proofErr w:type="gramEnd"/>
            <w:r w:rsidRPr="00551AB2">
              <w:rPr>
                <w:rFonts w:ascii="Times New Roman" w:hAnsi="Times New Roman" w:cs="Times New Roman"/>
                <w:sz w:val="24"/>
                <w:szCs w:val="24"/>
              </w:rPr>
              <w:t xml:space="preserve"> кто позвал?» - слуховое внимание.</w:t>
            </w:r>
          </w:p>
          <w:p w:rsidR="00295029" w:rsidRPr="00551AB2" w:rsidRDefault="00295029" w:rsidP="00295029">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игра «Солнышко и дождик» - учить соблюдать правила игры.</w:t>
            </w:r>
          </w:p>
        </w:tc>
      </w:tr>
      <w:tr w:rsidR="00295029" w:rsidRPr="00551AB2" w:rsidTr="00295029">
        <w:trPr>
          <w:trHeight w:val="750"/>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игрушки после игры – желание выполнять просьбу взрослого.</w:t>
            </w:r>
          </w:p>
        </w:tc>
      </w:tr>
      <w:tr w:rsidR="00295029" w:rsidRPr="00551AB2" w:rsidTr="00295029">
        <w:trPr>
          <w:trHeight w:val="449"/>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Разучить пословицы и поговорки о воде:</w:t>
            </w:r>
          </w:p>
          <w:p w:rsidR="00295029" w:rsidRPr="00551AB2" w:rsidRDefault="00295029" w:rsidP="00295029">
            <w:pPr>
              <w:spacing w:after="0" w:line="240" w:lineRule="auto"/>
              <w:rPr>
                <w:rFonts w:ascii="Times New Roman" w:hAnsi="Times New Roman" w:cs="Times New Roman"/>
                <w:sz w:val="24"/>
                <w:szCs w:val="24"/>
              </w:rPr>
            </w:pPr>
          </w:p>
        </w:tc>
      </w:tr>
      <w:tr w:rsidR="00295029" w:rsidRPr="00551AB2" w:rsidTr="00295029">
        <w:trPr>
          <w:trHeight w:val="930"/>
        </w:trPr>
        <w:tc>
          <w:tcPr>
            <w:tcW w:w="1409"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Чтение стихотворения С.Я. Маршака «Девочка чумазая» - учить понимать те</w:t>
            </w:r>
            <w:proofErr w:type="gramStart"/>
            <w:r w:rsidRPr="00551AB2">
              <w:rPr>
                <w:rFonts w:ascii="Times New Roman" w:hAnsi="Times New Roman" w:cs="Times New Roman"/>
                <w:sz w:val="24"/>
                <w:szCs w:val="24"/>
              </w:rPr>
              <w:t>кст ст</w:t>
            </w:r>
            <w:proofErr w:type="gramEnd"/>
            <w:r w:rsidRPr="00551AB2">
              <w:rPr>
                <w:rFonts w:ascii="Times New Roman" w:hAnsi="Times New Roman" w:cs="Times New Roman"/>
                <w:sz w:val="24"/>
                <w:szCs w:val="24"/>
              </w:rPr>
              <w:t>ихотворного произведения, отвечать на вопросы по содержанию, повторять отдельные выражения, фразы.</w:t>
            </w:r>
          </w:p>
        </w:tc>
      </w:tr>
      <w:tr w:rsidR="00295029" w:rsidRPr="00551AB2" w:rsidTr="00295029">
        <w:trPr>
          <w:trHeight w:val="752"/>
        </w:trPr>
        <w:tc>
          <w:tcPr>
            <w:tcW w:w="1409" w:type="dxa"/>
            <w:vMerge w:val="restart"/>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Обмен мнениями «Для чего нужна вода» - закрепить знания о воде, формировать умение составлять небольшие рассказы.</w:t>
            </w:r>
          </w:p>
        </w:tc>
      </w:tr>
      <w:tr w:rsidR="00295029" w:rsidRPr="00551AB2" w:rsidTr="00295029">
        <w:trPr>
          <w:trHeight w:val="1005"/>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«Кому нужна вода» - уточнить знания о воде.</w:t>
            </w:r>
          </w:p>
          <w:p w:rsidR="00295029" w:rsidRPr="00551AB2" w:rsidRDefault="00295029" w:rsidP="00295029">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«Где звенит колокольчик?» - ориентировка в пространстве.</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w:t>
            </w:r>
            <w:proofErr w:type="gramStart"/>
            <w:r w:rsidRPr="00551AB2">
              <w:rPr>
                <w:rFonts w:ascii="Times New Roman" w:hAnsi="Times New Roman" w:cs="Times New Roman"/>
                <w:sz w:val="24"/>
                <w:szCs w:val="24"/>
              </w:rPr>
              <w:t>р</w:t>
            </w:r>
            <w:proofErr w:type="gramEnd"/>
            <w:r w:rsidRPr="00551AB2">
              <w:rPr>
                <w:rFonts w:ascii="Times New Roman" w:hAnsi="Times New Roman" w:cs="Times New Roman"/>
                <w:sz w:val="24"/>
                <w:szCs w:val="24"/>
              </w:rPr>
              <w:t xml:space="preserve"> игра «Поликлиника» 3 этап, создание условий для игры.</w:t>
            </w:r>
          </w:p>
        </w:tc>
      </w:tr>
      <w:tr w:rsidR="00295029" w:rsidRPr="00551AB2" w:rsidTr="00295029">
        <w:trPr>
          <w:trHeight w:val="678"/>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w:t>
            </w:r>
          </w:p>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после игр убирать игрушки на место, красиво расставить на полочка</w:t>
            </w:r>
            <w:proofErr w:type="gramStart"/>
            <w:r w:rsidRPr="00551AB2">
              <w:rPr>
                <w:rFonts w:ascii="Times New Roman" w:hAnsi="Times New Roman" w:cs="Times New Roman"/>
                <w:sz w:val="24"/>
                <w:szCs w:val="24"/>
              </w:rPr>
              <w:t>х(</w:t>
            </w:r>
            <w:proofErr w:type="gramEnd"/>
            <w:r w:rsidRPr="00551AB2">
              <w:rPr>
                <w:rFonts w:ascii="Times New Roman" w:hAnsi="Times New Roman" w:cs="Times New Roman"/>
                <w:sz w:val="24"/>
                <w:szCs w:val="24"/>
              </w:rPr>
              <w:t xml:space="preserve"> желание выполнять поручения взрослых).</w:t>
            </w:r>
          </w:p>
        </w:tc>
      </w:tr>
      <w:tr w:rsidR="00295029" w:rsidRPr="00551AB2" w:rsidTr="00295029">
        <w:trPr>
          <w:trHeight w:val="688"/>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 воде:</w:t>
            </w:r>
          </w:p>
        </w:tc>
      </w:tr>
      <w:tr w:rsidR="00295029" w:rsidRPr="00551AB2" w:rsidTr="00295029">
        <w:trPr>
          <w:trHeight w:val="743"/>
        </w:trPr>
        <w:tc>
          <w:tcPr>
            <w:tcW w:w="1409" w:type="dxa"/>
            <w:vMerge/>
          </w:tcPr>
          <w:p w:rsidR="00295029" w:rsidRPr="00551AB2" w:rsidRDefault="00295029" w:rsidP="00295029">
            <w:pPr>
              <w:spacing w:after="0" w:line="240" w:lineRule="auto"/>
              <w:rPr>
                <w:rFonts w:ascii="Times New Roman" w:hAnsi="Times New Roman" w:cs="Times New Roman"/>
                <w:sz w:val="24"/>
                <w:szCs w:val="24"/>
              </w:rPr>
            </w:pPr>
          </w:p>
        </w:tc>
        <w:tc>
          <w:tcPr>
            <w:tcW w:w="2126"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родителями</w:t>
            </w:r>
          </w:p>
        </w:tc>
        <w:tc>
          <w:tcPr>
            <w:tcW w:w="7371" w:type="dxa"/>
          </w:tcPr>
          <w:p w:rsidR="00295029" w:rsidRPr="00551AB2" w:rsidRDefault="00295029" w:rsidP="00295029">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с родителями о наличии сменной одежды в шкафчике у ребенка:</w:t>
            </w:r>
          </w:p>
        </w:tc>
      </w:tr>
    </w:tbl>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jc w:val="both"/>
        <w:rPr>
          <w:rFonts w:ascii="Times New Roman" w:hAnsi="Times New Roman" w:cs="Times New Roman"/>
          <w:sz w:val="32"/>
          <w:szCs w:val="32"/>
        </w:rPr>
      </w:pPr>
    </w:p>
    <w:p w:rsidR="00F6663D" w:rsidRPr="003A6F6F" w:rsidRDefault="00F6663D" w:rsidP="00F6663D">
      <w:pPr>
        <w:spacing w:after="0" w:line="240" w:lineRule="auto"/>
        <w:ind w:firstLine="709"/>
        <w:jc w:val="center"/>
        <w:rPr>
          <w:rFonts w:ascii="Times New Roman" w:hAnsi="Times New Roman" w:cs="Times New Roman"/>
          <w:b/>
          <w:bCs/>
          <w:i/>
          <w:iCs/>
          <w:sz w:val="32"/>
          <w:szCs w:val="32"/>
        </w:rPr>
      </w:pPr>
      <w:r w:rsidRPr="003A6F6F">
        <w:rPr>
          <w:rFonts w:ascii="Times New Roman" w:hAnsi="Times New Roman" w:cs="Times New Roman"/>
          <w:b/>
          <w:bCs/>
          <w:i/>
          <w:iCs/>
          <w:sz w:val="32"/>
          <w:szCs w:val="32"/>
        </w:rPr>
        <w:lastRenderedPageBreak/>
        <w:t xml:space="preserve">Конспект НОД по </w:t>
      </w:r>
      <w:r w:rsidR="00F06FDF">
        <w:rPr>
          <w:rFonts w:ascii="Times New Roman" w:hAnsi="Times New Roman" w:cs="Times New Roman"/>
          <w:b/>
          <w:bCs/>
          <w:i/>
          <w:iCs/>
          <w:sz w:val="32"/>
          <w:szCs w:val="32"/>
        </w:rPr>
        <w:t>лепке</w:t>
      </w:r>
    </w:p>
    <w:p w:rsidR="00206A03" w:rsidRPr="00206A03" w:rsidRDefault="00F6663D" w:rsidP="00295029">
      <w:pPr>
        <w:pStyle w:val="1"/>
        <w:spacing w:before="0" w:beforeAutospacing="0" w:after="0" w:afterAutospacing="0"/>
        <w:ind w:firstLine="709"/>
        <w:jc w:val="center"/>
        <w:rPr>
          <w:i/>
          <w:sz w:val="32"/>
          <w:szCs w:val="28"/>
        </w:rPr>
      </w:pPr>
      <w:r w:rsidRPr="00295029">
        <w:rPr>
          <w:bCs w:val="0"/>
          <w:i/>
          <w:iCs/>
          <w:sz w:val="36"/>
          <w:szCs w:val="32"/>
        </w:rPr>
        <w:t xml:space="preserve">Тема: </w:t>
      </w:r>
      <w:r w:rsidR="00206A03" w:rsidRPr="00295029">
        <w:rPr>
          <w:i/>
          <w:sz w:val="32"/>
          <w:szCs w:val="28"/>
        </w:rPr>
        <w:t>"Золотая рыбка"</w:t>
      </w:r>
    </w:p>
    <w:p w:rsidR="00206A03" w:rsidRPr="00206A03" w:rsidRDefault="00206A03" w:rsidP="00206A03">
      <w:pPr>
        <w:spacing w:after="0" w:line="240" w:lineRule="auto"/>
        <w:ind w:firstLine="709"/>
        <w:jc w:val="both"/>
        <w:outlineLvl w:val="0"/>
        <w:rPr>
          <w:rFonts w:ascii="Times New Roman" w:eastAsia="Times New Roman" w:hAnsi="Times New Roman" w:cs="Times New Roman"/>
          <w:sz w:val="28"/>
          <w:szCs w:val="28"/>
          <w:lang w:eastAsia="ru-RU"/>
        </w:rPr>
      </w:pPr>
      <w:r w:rsidRPr="00206A03">
        <w:rPr>
          <w:rFonts w:ascii="Times New Roman" w:eastAsia="Times New Roman" w:hAnsi="Times New Roman" w:cs="Times New Roman"/>
          <w:b/>
          <w:i/>
          <w:kern w:val="36"/>
          <w:sz w:val="28"/>
          <w:szCs w:val="28"/>
          <w:bdr w:val="none" w:sz="0" w:space="0" w:color="auto" w:frame="1"/>
          <w:lang w:eastAsia="ru-RU"/>
        </w:rPr>
        <w:t>Цель</w:t>
      </w:r>
      <w:r w:rsidRPr="00206A03">
        <w:rPr>
          <w:rFonts w:ascii="Times New Roman" w:eastAsia="Times New Roman" w:hAnsi="Times New Roman" w:cs="Times New Roman"/>
          <w:b/>
          <w:i/>
          <w:kern w:val="36"/>
          <w:sz w:val="28"/>
          <w:szCs w:val="28"/>
          <w:lang w:eastAsia="ru-RU"/>
        </w:rPr>
        <w:t>:</w:t>
      </w:r>
      <w:r w:rsidRPr="00206A03">
        <w:rPr>
          <w:rFonts w:ascii="Times New Roman" w:eastAsia="Times New Roman" w:hAnsi="Times New Roman" w:cs="Times New Roman"/>
          <w:kern w:val="36"/>
          <w:sz w:val="28"/>
          <w:szCs w:val="28"/>
          <w:lang w:eastAsia="ru-RU"/>
        </w:rPr>
        <w:t xml:space="preserve"> </w:t>
      </w:r>
      <w:r w:rsidRPr="00206A03">
        <w:rPr>
          <w:rFonts w:ascii="Times New Roman" w:eastAsia="Times New Roman" w:hAnsi="Times New Roman" w:cs="Times New Roman"/>
          <w:sz w:val="28"/>
          <w:szCs w:val="28"/>
          <w:lang w:eastAsia="ru-RU"/>
        </w:rPr>
        <w:t>Продолжать обучать детей нетрадиционным техникам работы с пластилином.</w:t>
      </w:r>
    </w:p>
    <w:p w:rsidR="00206A03" w:rsidRPr="00206A03" w:rsidRDefault="00206A03" w:rsidP="00295029">
      <w:pPr>
        <w:spacing w:after="0" w:line="240" w:lineRule="auto"/>
        <w:ind w:firstLine="709"/>
        <w:jc w:val="both"/>
        <w:rPr>
          <w:rFonts w:ascii="Times New Roman" w:eastAsia="Times New Roman" w:hAnsi="Times New Roman" w:cs="Times New Roman"/>
          <w:sz w:val="28"/>
          <w:szCs w:val="28"/>
          <w:lang w:eastAsia="ru-RU"/>
        </w:rPr>
      </w:pPr>
      <w:r w:rsidRPr="00295029">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r w:rsidRPr="00206A03">
        <w:rPr>
          <w:rFonts w:ascii="Times New Roman" w:eastAsia="Times New Roman" w:hAnsi="Times New Roman" w:cs="Times New Roman"/>
          <w:sz w:val="28"/>
          <w:szCs w:val="28"/>
          <w:lang w:eastAsia="ru-RU"/>
        </w:rPr>
        <w:t xml:space="preserve"> Воспитывать усидчивость, терпение, внимательность.</w:t>
      </w:r>
      <w:r w:rsidR="00295029">
        <w:rPr>
          <w:rFonts w:ascii="Times New Roman" w:eastAsia="Times New Roman" w:hAnsi="Times New Roman" w:cs="Times New Roman"/>
          <w:sz w:val="28"/>
          <w:szCs w:val="28"/>
          <w:lang w:eastAsia="ru-RU"/>
        </w:rPr>
        <w:t xml:space="preserve"> </w:t>
      </w:r>
      <w:r w:rsidRPr="00206A03">
        <w:rPr>
          <w:rFonts w:ascii="Times New Roman" w:eastAsia="Times New Roman" w:hAnsi="Times New Roman" w:cs="Times New Roman"/>
          <w:sz w:val="28"/>
          <w:szCs w:val="28"/>
          <w:lang w:eastAsia="ru-RU"/>
        </w:rPr>
        <w:t>Закреплять ранее изученные приемы лепки: сплющивание, </w:t>
      </w:r>
      <w:proofErr w:type="spellStart"/>
      <w:r w:rsidRPr="00206A03">
        <w:rPr>
          <w:rFonts w:ascii="Times New Roman" w:eastAsia="Times New Roman" w:hAnsi="Times New Roman" w:cs="Times New Roman"/>
          <w:sz w:val="28"/>
          <w:szCs w:val="28"/>
          <w:lang w:eastAsia="ru-RU"/>
        </w:rPr>
        <w:t>отщипывание</w:t>
      </w:r>
      <w:proofErr w:type="spellEnd"/>
      <w:r w:rsidRPr="00206A03">
        <w:rPr>
          <w:rFonts w:ascii="Times New Roman" w:eastAsia="Times New Roman" w:hAnsi="Times New Roman" w:cs="Times New Roman"/>
          <w:sz w:val="28"/>
          <w:szCs w:val="28"/>
          <w:lang w:eastAsia="ru-RU"/>
        </w:rPr>
        <w:t xml:space="preserve"> от целого куска пластилина.</w:t>
      </w:r>
      <w:r w:rsidR="00295029">
        <w:rPr>
          <w:rFonts w:ascii="Times New Roman" w:eastAsia="Times New Roman" w:hAnsi="Times New Roman" w:cs="Times New Roman"/>
          <w:sz w:val="28"/>
          <w:szCs w:val="28"/>
          <w:lang w:eastAsia="ru-RU"/>
        </w:rPr>
        <w:t xml:space="preserve"> </w:t>
      </w:r>
      <w:r w:rsidRPr="00206A03">
        <w:rPr>
          <w:rFonts w:ascii="Times New Roman" w:eastAsia="Times New Roman" w:hAnsi="Times New Roman" w:cs="Times New Roman"/>
          <w:sz w:val="28"/>
          <w:szCs w:val="28"/>
          <w:lang w:eastAsia="ru-RU"/>
        </w:rPr>
        <w:t>Закрепить знания детей о рыбах, частях ее тела.</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b/>
          <w:i/>
          <w:sz w:val="28"/>
          <w:szCs w:val="28"/>
          <w:bdr w:val="none" w:sz="0" w:space="0" w:color="auto" w:frame="1"/>
          <w:lang w:eastAsia="ru-RU"/>
        </w:rPr>
        <w:t>Материал</w:t>
      </w:r>
      <w:r w:rsidRPr="00206A03">
        <w:rPr>
          <w:rFonts w:ascii="Times New Roman" w:eastAsia="Times New Roman" w:hAnsi="Times New Roman" w:cs="Times New Roman"/>
          <w:b/>
          <w:i/>
          <w:sz w:val="28"/>
          <w:szCs w:val="28"/>
          <w:lang w:eastAsia="ru-RU"/>
        </w:rPr>
        <w:t>:</w:t>
      </w:r>
      <w:r w:rsidRPr="00206A03">
        <w:rPr>
          <w:rFonts w:ascii="Times New Roman" w:eastAsia="Times New Roman" w:hAnsi="Times New Roman" w:cs="Times New Roman"/>
          <w:sz w:val="28"/>
          <w:szCs w:val="28"/>
          <w:lang w:eastAsia="ru-RU"/>
        </w:rPr>
        <w:t xml:space="preserve"> картинки с изображением рыб; пластилин; силуэты аквариумов, со сделанными водорослями и камнями на каждого ребенка.</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b/>
          <w:i/>
          <w:sz w:val="28"/>
          <w:szCs w:val="28"/>
          <w:bdr w:val="none" w:sz="0" w:space="0" w:color="auto" w:frame="1"/>
          <w:lang w:eastAsia="ru-RU"/>
        </w:rPr>
        <w:t>Предварительная работа</w:t>
      </w:r>
      <w:r w:rsidRPr="00206A03">
        <w:rPr>
          <w:rFonts w:ascii="Times New Roman" w:eastAsia="Times New Roman" w:hAnsi="Times New Roman" w:cs="Times New Roman"/>
          <w:b/>
          <w:i/>
          <w:sz w:val="28"/>
          <w:szCs w:val="28"/>
          <w:lang w:eastAsia="ru-RU"/>
        </w:rPr>
        <w:t>:</w:t>
      </w:r>
      <w:r w:rsidRPr="00206A03">
        <w:rPr>
          <w:rFonts w:ascii="Times New Roman" w:eastAsia="Times New Roman" w:hAnsi="Times New Roman" w:cs="Times New Roman"/>
          <w:sz w:val="28"/>
          <w:szCs w:val="28"/>
          <w:lang w:eastAsia="ru-RU"/>
        </w:rPr>
        <w:t xml:space="preserve"> Рассматривание рыб, беседа о рыбах, рассматривание игрушки-рыбки, чтение художественной литературы о рыбке, подвижная игра </w:t>
      </w:r>
      <w:r w:rsidRPr="00206A03">
        <w:rPr>
          <w:rFonts w:ascii="Times New Roman" w:eastAsia="Times New Roman" w:hAnsi="Times New Roman" w:cs="Times New Roman"/>
          <w:i/>
          <w:iCs/>
          <w:sz w:val="28"/>
          <w:szCs w:val="28"/>
          <w:bdr w:val="none" w:sz="0" w:space="0" w:color="auto" w:frame="1"/>
          <w:lang w:eastAsia="ru-RU"/>
        </w:rPr>
        <w:t>«</w:t>
      </w:r>
      <w:r w:rsidRPr="00206A03">
        <w:rPr>
          <w:rFonts w:ascii="Times New Roman" w:eastAsia="Times New Roman" w:hAnsi="Times New Roman" w:cs="Times New Roman"/>
          <w:sz w:val="28"/>
          <w:szCs w:val="28"/>
          <w:lang w:eastAsia="ru-RU"/>
        </w:rPr>
        <w:t>Рыбак и</w:t>
      </w:r>
      <w:r w:rsidRPr="00206A03">
        <w:rPr>
          <w:rFonts w:ascii="Times New Roman" w:eastAsia="Times New Roman" w:hAnsi="Times New Roman" w:cs="Times New Roman"/>
          <w:i/>
          <w:iCs/>
          <w:sz w:val="28"/>
          <w:szCs w:val="28"/>
          <w:bdr w:val="none" w:sz="0" w:space="0" w:color="auto" w:frame="1"/>
          <w:lang w:eastAsia="ru-RU"/>
        </w:rPr>
        <w:t> </w:t>
      </w:r>
      <w:r w:rsidRPr="00206A03">
        <w:rPr>
          <w:rFonts w:ascii="Times New Roman" w:eastAsia="Times New Roman" w:hAnsi="Times New Roman" w:cs="Times New Roman"/>
          <w:sz w:val="28"/>
          <w:szCs w:val="28"/>
          <w:lang w:eastAsia="ru-RU"/>
        </w:rPr>
        <w:t>рыбки</w:t>
      </w:r>
      <w:r w:rsidRPr="00206A03">
        <w:rPr>
          <w:rFonts w:ascii="Times New Roman" w:eastAsia="Times New Roman" w:hAnsi="Times New Roman" w:cs="Times New Roman"/>
          <w:i/>
          <w:iCs/>
          <w:sz w:val="28"/>
          <w:szCs w:val="28"/>
          <w:bdr w:val="none" w:sz="0" w:space="0" w:color="auto" w:frame="1"/>
          <w:lang w:eastAsia="ru-RU"/>
        </w:rPr>
        <w:t>»</w:t>
      </w:r>
      <w:r w:rsidRPr="00206A03">
        <w:rPr>
          <w:rFonts w:ascii="Times New Roman" w:eastAsia="Times New Roman" w:hAnsi="Times New Roman" w:cs="Times New Roman"/>
          <w:sz w:val="28"/>
          <w:szCs w:val="28"/>
          <w:lang w:eastAsia="ru-RU"/>
        </w:rPr>
        <w:t>.</w:t>
      </w:r>
    </w:p>
    <w:p w:rsidR="00206A03" w:rsidRPr="00295029" w:rsidRDefault="00295029" w:rsidP="00295029">
      <w:pPr>
        <w:spacing w:after="0" w:line="240" w:lineRule="auto"/>
        <w:ind w:firstLine="709"/>
        <w:jc w:val="center"/>
        <w:outlineLvl w:val="1"/>
        <w:rPr>
          <w:rFonts w:ascii="Times New Roman" w:eastAsia="Times New Roman" w:hAnsi="Times New Roman" w:cs="Times New Roman"/>
          <w:b/>
          <w:i/>
          <w:sz w:val="28"/>
          <w:szCs w:val="28"/>
          <w:lang w:eastAsia="ru-RU"/>
        </w:rPr>
      </w:pPr>
      <w:r w:rsidRPr="00295029">
        <w:rPr>
          <w:rFonts w:ascii="Times New Roman" w:eastAsia="Times New Roman" w:hAnsi="Times New Roman" w:cs="Times New Roman"/>
          <w:b/>
          <w:i/>
          <w:sz w:val="28"/>
          <w:szCs w:val="28"/>
          <w:lang w:eastAsia="ru-RU"/>
        </w:rPr>
        <w:t>Ход НОД</w:t>
      </w:r>
    </w:p>
    <w:p w:rsidR="00295029" w:rsidRPr="00295029" w:rsidRDefault="00295029" w:rsidP="00206A03">
      <w:pPr>
        <w:spacing w:after="0" w:line="240" w:lineRule="auto"/>
        <w:ind w:firstLine="709"/>
        <w:jc w:val="both"/>
        <w:outlineLvl w:val="1"/>
        <w:rPr>
          <w:rFonts w:ascii="Times New Roman" w:eastAsia="Times New Roman" w:hAnsi="Times New Roman" w:cs="Times New Roman"/>
          <w:b/>
          <w:i/>
          <w:sz w:val="28"/>
          <w:szCs w:val="28"/>
          <w:lang w:eastAsia="ru-RU"/>
        </w:rPr>
      </w:pPr>
      <w:r w:rsidRPr="00295029">
        <w:rPr>
          <w:rFonts w:ascii="Times New Roman" w:eastAsia="Times New Roman" w:hAnsi="Times New Roman" w:cs="Times New Roman"/>
          <w:b/>
          <w:i/>
          <w:sz w:val="28"/>
          <w:szCs w:val="28"/>
          <w:lang w:eastAsia="ru-RU"/>
        </w:rPr>
        <w:t>Организационный момент</w:t>
      </w:r>
    </w:p>
    <w:p w:rsidR="00295029" w:rsidRPr="00295029" w:rsidRDefault="00295029" w:rsidP="00206A03">
      <w:pPr>
        <w:spacing w:after="0" w:line="240" w:lineRule="auto"/>
        <w:ind w:firstLine="709"/>
        <w:jc w:val="both"/>
        <w:outlineLvl w:val="1"/>
        <w:rPr>
          <w:rFonts w:ascii="Times New Roman" w:eastAsia="Times New Roman" w:hAnsi="Times New Roman" w:cs="Times New Roman"/>
          <w:b/>
          <w:i/>
          <w:sz w:val="28"/>
          <w:szCs w:val="28"/>
          <w:lang w:eastAsia="ru-RU"/>
        </w:rPr>
      </w:pPr>
      <w:r w:rsidRPr="00295029">
        <w:rPr>
          <w:rFonts w:ascii="Times New Roman" w:eastAsia="Times New Roman" w:hAnsi="Times New Roman" w:cs="Times New Roman"/>
          <w:b/>
          <w:i/>
          <w:sz w:val="28"/>
          <w:szCs w:val="28"/>
          <w:lang w:eastAsia="ru-RU"/>
        </w:rPr>
        <w:t>Психогимнастика</w:t>
      </w:r>
    </w:p>
    <w:p w:rsidR="00295029" w:rsidRPr="00206A03" w:rsidRDefault="00295029" w:rsidP="00206A03">
      <w:pPr>
        <w:spacing w:after="0" w:line="240" w:lineRule="auto"/>
        <w:ind w:firstLine="709"/>
        <w:jc w:val="both"/>
        <w:outlineLvl w:val="1"/>
        <w:rPr>
          <w:rFonts w:ascii="Times New Roman" w:eastAsia="Times New Roman" w:hAnsi="Times New Roman" w:cs="Times New Roman"/>
          <w:b/>
          <w:i/>
          <w:sz w:val="28"/>
          <w:szCs w:val="28"/>
          <w:lang w:eastAsia="ru-RU"/>
        </w:rPr>
      </w:pPr>
      <w:r w:rsidRPr="00295029">
        <w:rPr>
          <w:rFonts w:ascii="Times New Roman" w:eastAsia="Times New Roman" w:hAnsi="Times New Roman" w:cs="Times New Roman"/>
          <w:b/>
          <w:i/>
          <w:sz w:val="28"/>
          <w:szCs w:val="28"/>
          <w:lang w:eastAsia="ru-RU"/>
        </w:rPr>
        <w:t>Основная часть</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bdr w:val="none" w:sz="0" w:space="0" w:color="auto" w:frame="1"/>
          <w:lang w:eastAsia="ru-RU"/>
        </w:rPr>
        <w:t>Воспитатель</w:t>
      </w:r>
      <w:r w:rsidRPr="00206A03">
        <w:rPr>
          <w:rFonts w:ascii="Times New Roman" w:eastAsia="Times New Roman" w:hAnsi="Times New Roman" w:cs="Times New Roman"/>
          <w:sz w:val="28"/>
          <w:szCs w:val="28"/>
          <w:lang w:eastAsia="ru-RU"/>
        </w:rPr>
        <w:t>: Ребята, отгадайте </w:t>
      </w:r>
      <w:r w:rsidRPr="00206A03">
        <w:rPr>
          <w:rFonts w:ascii="Times New Roman" w:eastAsia="Times New Roman" w:hAnsi="Times New Roman" w:cs="Times New Roman"/>
          <w:sz w:val="28"/>
          <w:szCs w:val="28"/>
          <w:bdr w:val="none" w:sz="0" w:space="0" w:color="auto" w:frame="1"/>
          <w:lang w:eastAsia="ru-RU"/>
        </w:rPr>
        <w:t>загадку</w:t>
      </w:r>
      <w:r w:rsidRPr="00206A03">
        <w:rPr>
          <w:rFonts w:ascii="Times New Roman" w:eastAsia="Times New Roman" w:hAnsi="Times New Roman" w:cs="Times New Roman"/>
          <w:sz w:val="28"/>
          <w:szCs w:val="28"/>
          <w:lang w:eastAsia="ru-RU"/>
        </w:rPr>
        <w:t>:</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Плаваю под мостиком,</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И виляю хвостиком.</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По земле не хожу,</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Рот есть, да не говорю.</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Глаза есть – не мигаю.</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Крылья есть – не летаю.</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Кто это?</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bdr w:val="none" w:sz="0" w:space="0" w:color="auto" w:frame="1"/>
          <w:lang w:eastAsia="ru-RU"/>
        </w:rPr>
        <w:t>Дети</w:t>
      </w:r>
      <w:r w:rsidRPr="00206A03">
        <w:rPr>
          <w:rFonts w:ascii="Times New Roman" w:eastAsia="Times New Roman" w:hAnsi="Times New Roman" w:cs="Times New Roman"/>
          <w:sz w:val="28"/>
          <w:szCs w:val="28"/>
          <w:lang w:eastAsia="ru-RU"/>
        </w:rPr>
        <w:t>: Рыба.</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bdr w:val="none" w:sz="0" w:space="0" w:color="auto" w:frame="1"/>
          <w:lang w:eastAsia="ru-RU"/>
        </w:rPr>
        <w:t>Воспитатель</w:t>
      </w:r>
      <w:r w:rsidRPr="00206A03">
        <w:rPr>
          <w:rFonts w:ascii="Times New Roman" w:eastAsia="Times New Roman" w:hAnsi="Times New Roman" w:cs="Times New Roman"/>
          <w:sz w:val="28"/>
          <w:szCs w:val="28"/>
          <w:lang w:eastAsia="ru-RU"/>
        </w:rPr>
        <w:t>: Правильно, ребята, это рыба. Существует много разновидностей рыб </w:t>
      </w:r>
      <w:r w:rsidRPr="00206A03">
        <w:rPr>
          <w:rFonts w:ascii="Times New Roman" w:eastAsia="Times New Roman" w:hAnsi="Times New Roman" w:cs="Times New Roman"/>
          <w:i/>
          <w:iCs/>
          <w:sz w:val="28"/>
          <w:szCs w:val="28"/>
          <w:bdr w:val="none" w:sz="0" w:space="0" w:color="auto" w:frame="1"/>
          <w:lang w:eastAsia="ru-RU"/>
        </w:rPr>
        <w:t>(окунь, щука, карась)</w:t>
      </w:r>
      <w:r w:rsidRPr="00206A03">
        <w:rPr>
          <w:rFonts w:ascii="Times New Roman" w:eastAsia="Times New Roman" w:hAnsi="Times New Roman" w:cs="Times New Roman"/>
          <w:sz w:val="28"/>
          <w:szCs w:val="28"/>
          <w:lang w:eastAsia="ru-RU"/>
        </w:rPr>
        <w:t>.</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 А где живут рыбы? </w:t>
      </w:r>
      <w:r w:rsidRPr="00206A03">
        <w:rPr>
          <w:rFonts w:ascii="Times New Roman" w:eastAsia="Times New Roman" w:hAnsi="Times New Roman" w:cs="Times New Roman"/>
          <w:i/>
          <w:iCs/>
          <w:sz w:val="28"/>
          <w:szCs w:val="28"/>
          <w:bdr w:val="none" w:sz="0" w:space="0" w:color="auto" w:frame="1"/>
          <w:lang w:eastAsia="ru-RU"/>
        </w:rPr>
        <w:t>(Ответы детей)</w:t>
      </w:r>
      <w:r w:rsidRPr="00206A03">
        <w:rPr>
          <w:rFonts w:ascii="Times New Roman" w:eastAsia="Times New Roman" w:hAnsi="Times New Roman" w:cs="Times New Roman"/>
          <w:sz w:val="28"/>
          <w:szCs w:val="28"/>
          <w:lang w:eastAsia="ru-RU"/>
        </w:rPr>
        <w:t xml:space="preserve"> Правильно, рыбы живут в море, в океане, в озере, в реке. Рыбы живут в воде, без нее они не могут существовать, </w:t>
      </w:r>
      <w:proofErr w:type="gramStart"/>
      <w:r w:rsidRPr="00206A03">
        <w:rPr>
          <w:rFonts w:ascii="Times New Roman" w:eastAsia="Times New Roman" w:hAnsi="Times New Roman" w:cs="Times New Roman"/>
          <w:sz w:val="28"/>
          <w:szCs w:val="28"/>
          <w:lang w:eastAsia="ru-RU"/>
        </w:rPr>
        <w:t>также</w:t>
      </w:r>
      <w:proofErr w:type="gramEnd"/>
      <w:r w:rsidRPr="00206A03">
        <w:rPr>
          <w:rFonts w:ascii="Times New Roman" w:eastAsia="Times New Roman" w:hAnsi="Times New Roman" w:cs="Times New Roman"/>
          <w:sz w:val="28"/>
          <w:szCs w:val="28"/>
          <w:lang w:eastAsia="ru-RU"/>
        </w:rPr>
        <w:t xml:space="preserve"> как мы с вами не можем без воздуха. Есть </w:t>
      </w:r>
      <w:r w:rsidRPr="00206A03">
        <w:rPr>
          <w:rFonts w:ascii="Times New Roman" w:eastAsia="Times New Roman" w:hAnsi="Times New Roman" w:cs="Times New Roman"/>
          <w:bCs/>
          <w:sz w:val="28"/>
          <w:szCs w:val="28"/>
          <w:bdr w:val="none" w:sz="0" w:space="0" w:color="auto" w:frame="1"/>
          <w:lang w:eastAsia="ru-RU"/>
        </w:rPr>
        <w:t>рыбки</w:t>
      </w:r>
      <w:r w:rsidRPr="00206A03">
        <w:rPr>
          <w:rFonts w:ascii="Times New Roman" w:eastAsia="Times New Roman" w:hAnsi="Times New Roman" w:cs="Times New Roman"/>
          <w:sz w:val="28"/>
          <w:szCs w:val="28"/>
          <w:lang w:eastAsia="ru-RU"/>
        </w:rPr>
        <w:t>, которые живут в </w:t>
      </w:r>
      <w:r w:rsidRPr="00206A03">
        <w:rPr>
          <w:rFonts w:ascii="Times New Roman" w:eastAsia="Times New Roman" w:hAnsi="Times New Roman" w:cs="Times New Roman"/>
          <w:sz w:val="28"/>
          <w:szCs w:val="28"/>
          <w:bdr w:val="none" w:sz="0" w:space="0" w:color="auto" w:frame="1"/>
          <w:lang w:eastAsia="ru-RU"/>
        </w:rPr>
        <w:t>аквариуме</w:t>
      </w:r>
      <w:r w:rsidRPr="00206A03">
        <w:rPr>
          <w:rFonts w:ascii="Times New Roman" w:eastAsia="Times New Roman" w:hAnsi="Times New Roman" w:cs="Times New Roman"/>
          <w:sz w:val="28"/>
          <w:szCs w:val="28"/>
          <w:lang w:eastAsia="ru-RU"/>
        </w:rPr>
        <w:t>: </w:t>
      </w:r>
      <w:r w:rsidRPr="00206A03">
        <w:rPr>
          <w:rFonts w:ascii="Times New Roman" w:eastAsia="Times New Roman" w:hAnsi="Times New Roman" w:cs="Times New Roman"/>
          <w:bCs/>
          <w:sz w:val="28"/>
          <w:szCs w:val="28"/>
          <w:bdr w:val="none" w:sz="0" w:space="0" w:color="auto" w:frame="1"/>
          <w:lang w:eastAsia="ru-RU"/>
        </w:rPr>
        <w:t>золотая рыбка</w:t>
      </w:r>
      <w:r w:rsidRPr="00206A03">
        <w:rPr>
          <w:rFonts w:ascii="Times New Roman" w:eastAsia="Times New Roman" w:hAnsi="Times New Roman" w:cs="Times New Roman"/>
          <w:sz w:val="28"/>
          <w:szCs w:val="28"/>
          <w:lang w:eastAsia="ru-RU"/>
        </w:rPr>
        <w:t xml:space="preserve">, рыба попугай, </w:t>
      </w:r>
      <w:proofErr w:type="spellStart"/>
      <w:r w:rsidRPr="00206A03">
        <w:rPr>
          <w:rFonts w:ascii="Times New Roman" w:eastAsia="Times New Roman" w:hAnsi="Times New Roman" w:cs="Times New Roman"/>
          <w:sz w:val="28"/>
          <w:szCs w:val="28"/>
          <w:lang w:eastAsia="ru-RU"/>
        </w:rPr>
        <w:t>скалярия</w:t>
      </w:r>
      <w:proofErr w:type="spellEnd"/>
      <w:r w:rsidRPr="00206A03">
        <w:rPr>
          <w:rFonts w:ascii="Times New Roman" w:eastAsia="Times New Roman" w:hAnsi="Times New Roman" w:cs="Times New Roman"/>
          <w:sz w:val="28"/>
          <w:szCs w:val="28"/>
          <w:lang w:eastAsia="ru-RU"/>
        </w:rPr>
        <w:t xml:space="preserve"> и т. д. Аквариум – это целый подводный мир. На дне есть разноцветные камни, подводные растения – водоросли, ракушки. Некоторые </w:t>
      </w:r>
      <w:r w:rsidRPr="00206A03">
        <w:rPr>
          <w:rFonts w:ascii="Times New Roman" w:eastAsia="Times New Roman" w:hAnsi="Times New Roman" w:cs="Times New Roman"/>
          <w:bCs/>
          <w:sz w:val="28"/>
          <w:szCs w:val="28"/>
          <w:bdr w:val="none" w:sz="0" w:space="0" w:color="auto" w:frame="1"/>
          <w:lang w:eastAsia="ru-RU"/>
        </w:rPr>
        <w:t>рыбки</w:t>
      </w:r>
      <w:r w:rsidRPr="00206A03">
        <w:rPr>
          <w:rFonts w:ascii="Times New Roman" w:eastAsia="Times New Roman" w:hAnsi="Times New Roman" w:cs="Times New Roman"/>
          <w:sz w:val="28"/>
          <w:szCs w:val="28"/>
          <w:lang w:eastAsia="ru-RU"/>
        </w:rPr>
        <w:t> питаются водорослями, а еще подводные растения насыщают воду кислородом.</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Ребята, давайте на коврике встанем врассыпную и немного поиграем.</w:t>
      </w:r>
    </w:p>
    <w:p w:rsidR="00206A03" w:rsidRPr="00206A03" w:rsidRDefault="00206A03" w:rsidP="00206A03">
      <w:pPr>
        <w:spacing w:after="0" w:line="240" w:lineRule="auto"/>
        <w:ind w:firstLine="709"/>
        <w:jc w:val="both"/>
        <w:rPr>
          <w:rFonts w:ascii="Times New Roman" w:eastAsia="Times New Roman" w:hAnsi="Times New Roman" w:cs="Times New Roman"/>
          <w:i/>
          <w:sz w:val="28"/>
          <w:szCs w:val="28"/>
          <w:lang w:eastAsia="ru-RU"/>
        </w:rPr>
      </w:pPr>
      <w:r w:rsidRPr="00206A03">
        <w:rPr>
          <w:rFonts w:ascii="Times New Roman" w:eastAsia="Times New Roman" w:hAnsi="Times New Roman" w:cs="Times New Roman"/>
          <w:sz w:val="28"/>
          <w:szCs w:val="28"/>
          <w:lang w:eastAsia="ru-RU"/>
        </w:rPr>
        <w:t xml:space="preserve">В синем небе облака </w:t>
      </w:r>
      <w:r w:rsidRPr="00206A03">
        <w:rPr>
          <w:rFonts w:ascii="Times New Roman" w:eastAsia="Times New Roman" w:hAnsi="Times New Roman" w:cs="Times New Roman"/>
          <w:i/>
          <w:sz w:val="28"/>
          <w:szCs w:val="28"/>
          <w:lang w:eastAsia="ru-RU"/>
        </w:rPr>
        <w:t>(руки вверх</w:t>
      </w:r>
      <w:r w:rsidR="00295029" w:rsidRPr="00295029">
        <w:rPr>
          <w:rFonts w:ascii="Times New Roman" w:eastAsia="Times New Roman" w:hAnsi="Times New Roman" w:cs="Times New Roman"/>
          <w:i/>
          <w:sz w:val="28"/>
          <w:szCs w:val="28"/>
          <w:lang w:eastAsia="ru-RU"/>
        </w:rPr>
        <w:t>)</w:t>
      </w:r>
      <w:r w:rsidRPr="00206A03">
        <w:rPr>
          <w:rFonts w:ascii="Times New Roman" w:eastAsia="Times New Roman" w:hAnsi="Times New Roman" w:cs="Times New Roman"/>
          <w:i/>
          <w:sz w:val="28"/>
          <w:szCs w:val="28"/>
          <w:lang w:eastAsia="ru-RU"/>
        </w:rPr>
        <w:t>,</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Под горой бежит реке </w:t>
      </w:r>
      <w:r w:rsidRPr="00206A03">
        <w:rPr>
          <w:rFonts w:ascii="Times New Roman" w:eastAsia="Times New Roman" w:hAnsi="Times New Roman" w:cs="Times New Roman"/>
          <w:i/>
          <w:iCs/>
          <w:sz w:val="28"/>
          <w:szCs w:val="28"/>
          <w:bdr w:val="none" w:sz="0" w:space="0" w:color="auto" w:frame="1"/>
          <w:lang w:eastAsia="ru-RU"/>
        </w:rPr>
        <w:t>(присели, руки вытянули вперед)</w:t>
      </w:r>
      <w:r w:rsidRPr="00206A03">
        <w:rPr>
          <w:rFonts w:ascii="Times New Roman" w:eastAsia="Times New Roman" w:hAnsi="Times New Roman" w:cs="Times New Roman"/>
          <w:sz w:val="28"/>
          <w:szCs w:val="28"/>
          <w:lang w:eastAsia="ru-RU"/>
        </w:rPr>
        <w:t>.</w:t>
      </w:r>
    </w:p>
    <w:p w:rsidR="00295029"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Рано утром из реки, тянут сети рыбаки </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i/>
          <w:iCs/>
          <w:sz w:val="28"/>
          <w:szCs w:val="28"/>
          <w:bdr w:val="none" w:sz="0" w:space="0" w:color="auto" w:frame="1"/>
          <w:lang w:eastAsia="ru-RU"/>
        </w:rPr>
        <w:t>(имитируют движения - как бы перебирая сеть)</w:t>
      </w:r>
      <w:r w:rsidRPr="00206A03">
        <w:rPr>
          <w:rFonts w:ascii="Times New Roman" w:eastAsia="Times New Roman" w:hAnsi="Times New Roman" w:cs="Times New Roman"/>
          <w:sz w:val="28"/>
          <w:szCs w:val="28"/>
          <w:lang w:eastAsia="ru-RU"/>
        </w:rPr>
        <w:t>.</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Много рыбы наловили (</w:t>
      </w:r>
      <w:r w:rsidRPr="00206A03">
        <w:rPr>
          <w:rFonts w:ascii="Times New Roman" w:eastAsia="Times New Roman" w:hAnsi="Times New Roman" w:cs="Times New Roman"/>
          <w:i/>
          <w:sz w:val="28"/>
          <w:szCs w:val="28"/>
          <w:lang w:eastAsia="ru-RU"/>
        </w:rPr>
        <w:t>руки в стороны разводят</w:t>
      </w:r>
      <w:r w:rsidR="00295029">
        <w:rPr>
          <w:rFonts w:ascii="Times New Roman" w:eastAsia="Times New Roman" w:hAnsi="Times New Roman" w:cs="Times New Roman"/>
          <w:sz w:val="28"/>
          <w:szCs w:val="28"/>
          <w:lang w:eastAsia="ru-RU"/>
        </w:rPr>
        <w:t>)</w:t>
      </w:r>
      <w:r w:rsidRPr="00206A03">
        <w:rPr>
          <w:rFonts w:ascii="Times New Roman" w:eastAsia="Times New Roman" w:hAnsi="Times New Roman" w:cs="Times New Roman"/>
          <w:sz w:val="28"/>
          <w:szCs w:val="28"/>
          <w:lang w:eastAsia="ru-RU"/>
        </w:rPr>
        <w:t>,</w:t>
      </w:r>
    </w:p>
    <w:p w:rsidR="00295029"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Вкусную уху сварили </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i/>
          <w:iCs/>
          <w:sz w:val="28"/>
          <w:szCs w:val="28"/>
          <w:bdr w:val="none" w:sz="0" w:space="0" w:color="auto" w:frame="1"/>
          <w:lang w:eastAsia="ru-RU"/>
        </w:rPr>
        <w:t>(Круговые движения руками, как бы помешивая уху)</w:t>
      </w:r>
      <w:r w:rsidRPr="00206A03">
        <w:rPr>
          <w:rFonts w:ascii="Times New Roman" w:eastAsia="Times New Roman" w:hAnsi="Times New Roman" w:cs="Times New Roman"/>
          <w:sz w:val="28"/>
          <w:szCs w:val="28"/>
          <w:lang w:eastAsia="ru-RU"/>
        </w:rPr>
        <w:t>.</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Дети, теперь садимся за столы. </w:t>
      </w:r>
      <w:r w:rsidRPr="00206A03">
        <w:rPr>
          <w:rFonts w:ascii="Times New Roman" w:eastAsia="Times New Roman" w:hAnsi="Times New Roman" w:cs="Times New Roman"/>
          <w:i/>
          <w:iCs/>
          <w:sz w:val="28"/>
          <w:szCs w:val="28"/>
          <w:bdr w:val="none" w:sz="0" w:space="0" w:color="auto" w:frame="1"/>
          <w:lang w:eastAsia="ru-RU"/>
        </w:rPr>
        <w:t>(Рассматриваем изображения рыб)</w:t>
      </w:r>
      <w:r w:rsidRPr="00206A03">
        <w:rPr>
          <w:rFonts w:ascii="Times New Roman" w:eastAsia="Times New Roman" w:hAnsi="Times New Roman" w:cs="Times New Roman"/>
          <w:sz w:val="28"/>
          <w:szCs w:val="28"/>
          <w:lang w:eastAsia="ru-RU"/>
        </w:rPr>
        <w:t>. Посмотрите, на картинке изображена </w:t>
      </w:r>
      <w:r w:rsidRPr="00206A03">
        <w:rPr>
          <w:rFonts w:ascii="Times New Roman" w:eastAsia="Times New Roman" w:hAnsi="Times New Roman" w:cs="Times New Roman"/>
          <w:bCs/>
          <w:sz w:val="28"/>
          <w:szCs w:val="28"/>
          <w:bdr w:val="none" w:sz="0" w:space="0" w:color="auto" w:frame="1"/>
          <w:lang w:eastAsia="ru-RU"/>
        </w:rPr>
        <w:t>рыбка</w:t>
      </w:r>
      <w:r w:rsidRPr="00206A03">
        <w:rPr>
          <w:rFonts w:ascii="Times New Roman" w:eastAsia="Times New Roman" w:hAnsi="Times New Roman" w:cs="Times New Roman"/>
          <w:sz w:val="28"/>
          <w:szCs w:val="28"/>
          <w:lang w:eastAsia="ru-RU"/>
        </w:rPr>
        <w:t>. Что у нее есть? </w:t>
      </w:r>
      <w:r w:rsidRPr="00206A03">
        <w:rPr>
          <w:rFonts w:ascii="Times New Roman" w:eastAsia="Times New Roman" w:hAnsi="Times New Roman" w:cs="Times New Roman"/>
          <w:i/>
          <w:iCs/>
          <w:sz w:val="28"/>
          <w:szCs w:val="28"/>
          <w:bdr w:val="none" w:sz="0" w:space="0" w:color="auto" w:frame="1"/>
          <w:lang w:eastAsia="ru-RU"/>
        </w:rPr>
        <w:t xml:space="preserve">(Ответы детей, </w:t>
      </w:r>
      <w:r w:rsidRPr="00206A03">
        <w:rPr>
          <w:rFonts w:ascii="Times New Roman" w:eastAsia="Times New Roman" w:hAnsi="Times New Roman" w:cs="Times New Roman"/>
          <w:i/>
          <w:iCs/>
          <w:sz w:val="28"/>
          <w:szCs w:val="28"/>
          <w:bdr w:val="none" w:sz="0" w:space="0" w:color="auto" w:frame="1"/>
          <w:lang w:eastAsia="ru-RU"/>
        </w:rPr>
        <w:lastRenderedPageBreak/>
        <w:t>обобщаю их ответы)</w:t>
      </w:r>
      <w:r w:rsidRPr="00206A03">
        <w:rPr>
          <w:rFonts w:ascii="Times New Roman" w:eastAsia="Times New Roman" w:hAnsi="Times New Roman" w:cs="Times New Roman"/>
          <w:sz w:val="28"/>
          <w:szCs w:val="28"/>
          <w:lang w:eastAsia="ru-RU"/>
        </w:rPr>
        <w:t> У</w:t>
      </w:r>
      <w:r w:rsidR="00295029">
        <w:rPr>
          <w:rFonts w:ascii="Times New Roman" w:eastAsia="Times New Roman" w:hAnsi="Times New Roman" w:cs="Times New Roman"/>
          <w:sz w:val="28"/>
          <w:szCs w:val="28"/>
          <w:lang w:eastAsia="ru-RU"/>
        </w:rPr>
        <w:t xml:space="preserve"> </w:t>
      </w:r>
      <w:r w:rsidRPr="00206A03">
        <w:rPr>
          <w:rFonts w:ascii="Times New Roman" w:eastAsia="Times New Roman" w:hAnsi="Times New Roman" w:cs="Times New Roman"/>
          <w:bCs/>
          <w:sz w:val="28"/>
          <w:szCs w:val="28"/>
          <w:bdr w:val="none" w:sz="0" w:space="0" w:color="auto" w:frame="1"/>
          <w:lang w:eastAsia="ru-RU"/>
        </w:rPr>
        <w:t>рыбки есть туловище</w:t>
      </w:r>
      <w:r w:rsidRPr="00206A03">
        <w:rPr>
          <w:rFonts w:ascii="Times New Roman" w:eastAsia="Times New Roman" w:hAnsi="Times New Roman" w:cs="Times New Roman"/>
          <w:sz w:val="28"/>
          <w:szCs w:val="28"/>
          <w:lang w:eastAsia="ru-RU"/>
        </w:rPr>
        <w:t>, плавники, хвост, глаза. Хвост </w:t>
      </w:r>
      <w:r w:rsidRPr="00206A03">
        <w:rPr>
          <w:rFonts w:ascii="Times New Roman" w:eastAsia="Times New Roman" w:hAnsi="Times New Roman" w:cs="Times New Roman"/>
          <w:bCs/>
          <w:sz w:val="28"/>
          <w:szCs w:val="28"/>
          <w:bdr w:val="none" w:sz="0" w:space="0" w:color="auto" w:frame="1"/>
          <w:lang w:eastAsia="ru-RU"/>
        </w:rPr>
        <w:t>рыбкам служит </w:t>
      </w:r>
      <w:r w:rsidRPr="00206A03">
        <w:rPr>
          <w:rFonts w:ascii="Times New Roman" w:eastAsia="Times New Roman" w:hAnsi="Times New Roman" w:cs="Times New Roman"/>
          <w:i/>
          <w:iCs/>
          <w:sz w:val="28"/>
          <w:szCs w:val="28"/>
          <w:bdr w:val="none" w:sz="0" w:space="0" w:color="auto" w:frame="1"/>
          <w:lang w:eastAsia="ru-RU"/>
        </w:rPr>
        <w:t>«рулем»</w:t>
      </w:r>
      <w:r w:rsidRPr="00206A03">
        <w:rPr>
          <w:rFonts w:ascii="Times New Roman" w:eastAsia="Times New Roman" w:hAnsi="Times New Roman" w:cs="Times New Roman"/>
          <w:sz w:val="28"/>
          <w:szCs w:val="28"/>
          <w:lang w:eastAsia="ru-RU"/>
        </w:rPr>
        <w:t>, а плавники нужны для того, чтобы плавать. Тело у </w:t>
      </w:r>
      <w:r w:rsidRPr="00206A03">
        <w:rPr>
          <w:rFonts w:ascii="Times New Roman" w:eastAsia="Times New Roman" w:hAnsi="Times New Roman" w:cs="Times New Roman"/>
          <w:bCs/>
          <w:sz w:val="28"/>
          <w:szCs w:val="28"/>
          <w:bdr w:val="none" w:sz="0" w:space="0" w:color="auto" w:frame="1"/>
          <w:lang w:eastAsia="ru-RU"/>
        </w:rPr>
        <w:t>рыбки покрыто пластинками</w:t>
      </w:r>
      <w:r w:rsidRPr="00206A03">
        <w:rPr>
          <w:rFonts w:ascii="Times New Roman" w:eastAsia="Times New Roman" w:hAnsi="Times New Roman" w:cs="Times New Roman"/>
          <w:sz w:val="28"/>
          <w:szCs w:val="28"/>
          <w:lang w:eastAsia="ru-RU"/>
        </w:rPr>
        <w:t>, которые называются чешуей. Она защищает тело рыбы от </w:t>
      </w:r>
      <w:r w:rsidRPr="00206A03">
        <w:rPr>
          <w:rFonts w:ascii="Times New Roman" w:eastAsia="Times New Roman" w:hAnsi="Times New Roman" w:cs="Times New Roman"/>
          <w:sz w:val="28"/>
          <w:szCs w:val="28"/>
          <w:bdr w:val="none" w:sz="0" w:space="0" w:color="auto" w:frame="1"/>
          <w:lang w:eastAsia="ru-RU"/>
        </w:rPr>
        <w:t>повреждений</w:t>
      </w:r>
      <w:r w:rsidRPr="00206A03">
        <w:rPr>
          <w:rFonts w:ascii="Times New Roman" w:eastAsia="Times New Roman" w:hAnsi="Times New Roman" w:cs="Times New Roman"/>
          <w:sz w:val="28"/>
          <w:szCs w:val="28"/>
          <w:lang w:eastAsia="ru-RU"/>
        </w:rPr>
        <w:t>: от острых камней, других хищников и т. д.</w:t>
      </w:r>
    </w:p>
    <w:p w:rsidR="00206A03" w:rsidRPr="00206A03" w:rsidRDefault="00206A03" w:rsidP="00206A03">
      <w:pPr>
        <w:spacing w:after="0" w:line="240" w:lineRule="auto"/>
        <w:ind w:firstLine="709"/>
        <w:jc w:val="both"/>
        <w:rPr>
          <w:rFonts w:ascii="Times New Roman" w:eastAsia="Times New Roman" w:hAnsi="Times New Roman" w:cs="Times New Roman"/>
          <w:sz w:val="28"/>
          <w:szCs w:val="28"/>
          <w:lang w:eastAsia="ru-RU"/>
        </w:rPr>
      </w:pPr>
      <w:r w:rsidRPr="00206A03">
        <w:rPr>
          <w:rFonts w:ascii="Times New Roman" w:eastAsia="Times New Roman" w:hAnsi="Times New Roman" w:cs="Times New Roman"/>
          <w:sz w:val="28"/>
          <w:szCs w:val="28"/>
          <w:lang w:eastAsia="ru-RU"/>
        </w:rPr>
        <w:t>Ребята, у нас сегодня будет необычная </w:t>
      </w:r>
      <w:r w:rsidRPr="00206A03">
        <w:rPr>
          <w:rFonts w:ascii="Times New Roman" w:eastAsia="Times New Roman" w:hAnsi="Times New Roman" w:cs="Times New Roman"/>
          <w:bCs/>
          <w:sz w:val="28"/>
          <w:szCs w:val="28"/>
          <w:bdr w:val="none" w:sz="0" w:space="0" w:color="auto" w:frame="1"/>
          <w:lang w:eastAsia="ru-RU"/>
        </w:rPr>
        <w:t>лепка</w:t>
      </w:r>
      <w:r w:rsidRPr="00206A03">
        <w:rPr>
          <w:rFonts w:ascii="Times New Roman" w:eastAsia="Times New Roman" w:hAnsi="Times New Roman" w:cs="Times New Roman"/>
          <w:sz w:val="28"/>
          <w:szCs w:val="28"/>
          <w:lang w:eastAsia="ru-RU"/>
        </w:rPr>
        <w:t>. Мы будем рисовать </w:t>
      </w:r>
      <w:r w:rsidRPr="00206A03">
        <w:rPr>
          <w:rFonts w:ascii="Times New Roman" w:eastAsia="Times New Roman" w:hAnsi="Times New Roman" w:cs="Times New Roman"/>
          <w:bCs/>
          <w:sz w:val="28"/>
          <w:szCs w:val="28"/>
          <w:bdr w:val="none" w:sz="0" w:space="0" w:color="auto" w:frame="1"/>
          <w:lang w:eastAsia="ru-RU"/>
        </w:rPr>
        <w:t>пластилином золотую рыбку</w:t>
      </w:r>
      <w:r w:rsidRPr="00206A03">
        <w:rPr>
          <w:rFonts w:ascii="Times New Roman" w:eastAsia="Times New Roman" w:hAnsi="Times New Roman" w:cs="Times New Roman"/>
          <w:sz w:val="28"/>
          <w:szCs w:val="28"/>
          <w:lang w:eastAsia="ru-RU"/>
        </w:rPr>
        <w:t>. Берем оранжевый </w:t>
      </w:r>
      <w:r w:rsidRPr="00206A03">
        <w:rPr>
          <w:rFonts w:ascii="Times New Roman" w:eastAsia="Times New Roman" w:hAnsi="Times New Roman" w:cs="Times New Roman"/>
          <w:bCs/>
          <w:sz w:val="28"/>
          <w:szCs w:val="28"/>
          <w:bdr w:val="none" w:sz="0" w:space="0" w:color="auto" w:frame="1"/>
          <w:lang w:eastAsia="ru-RU"/>
        </w:rPr>
        <w:t>пластилин</w:t>
      </w:r>
      <w:r w:rsidRPr="00206A03">
        <w:rPr>
          <w:rFonts w:ascii="Times New Roman" w:eastAsia="Times New Roman" w:hAnsi="Times New Roman" w:cs="Times New Roman"/>
          <w:sz w:val="28"/>
          <w:szCs w:val="28"/>
          <w:lang w:eastAsia="ru-RU"/>
        </w:rPr>
        <w:t>, им мы будем заполнять хвост, голову </w:t>
      </w:r>
      <w:r w:rsidRPr="00206A03">
        <w:rPr>
          <w:rFonts w:ascii="Times New Roman" w:eastAsia="Times New Roman" w:hAnsi="Times New Roman" w:cs="Times New Roman"/>
          <w:bCs/>
          <w:sz w:val="28"/>
          <w:szCs w:val="28"/>
          <w:bdr w:val="none" w:sz="0" w:space="0" w:color="auto" w:frame="1"/>
          <w:lang w:eastAsia="ru-RU"/>
        </w:rPr>
        <w:t>рыбки</w:t>
      </w:r>
      <w:r w:rsidRPr="00206A03">
        <w:rPr>
          <w:rFonts w:ascii="Times New Roman" w:eastAsia="Times New Roman" w:hAnsi="Times New Roman" w:cs="Times New Roman"/>
          <w:sz w:val="28"/>
          <w:szCs w:val="28"/>
          <w:lang w:eastAsia="ru-RU"/>
        </w:rPr>
        <w:t>, размазывая </w:t>
      </w:r>
      <w:r w:rsidRPr="00206A03">
        <w:rPr>
          <w:rFonts w:ascii="Times New Roman" w:eastAsia="Times New Roman" w:hAnsi="Times New Roman" w:cs="Times New Roman"/>
          <w:bCs/>
          <w:sz w:val="28"/>
          <w:szCs w:val="28"/>
          <w:bdr w:val="none" w:sz="0" w:space="0" w:color="auto" w:frame="1"/>
          <w:lang w:eastAsia="ru-RU"/>
        </w:rPr>
        <w:t>пластилин тонким слоем</w:t>
      </w:r>
      <w:r w:rsidRPr="00206A03">
        <w:rPr>
          <w:rFonts w:ascii="Times New Roman" w:eastAsia="Times New Roman" w:hAnsi="Times New Roman" w:cs="Times New Roman"/>
          <w:sz w:val="28"/>
          <w:szCs w:val="28"/>
          <w:lang w:eastAsia="ru-RU"/>
        </w:rPr>
        <w:t>. Сначала отщипываем маленький кусочек</w:t>
      </w:r>
      <w:r w:rsidR="00295029">
        <w:rPr>
          <w:rFonts w:ascii="Times New Roman" w:eastAsia="Times New Roman" w:hAnsi="Times New Roman" w:cs="Times New Roman"/>
          <w:sz w:val="28"/>
          <w:szCs w:val="28"/>
          <w:lang w:eastAsia="ru-RU"/>
        </w:rPr>
        <w:t xml:space="preserve"> </w:t>
      </w:r>
      <w:r w:rsidRPr="00206A03">
        <w:rPr>
          <w:rFonts w:ascii="Times New Roman" w:eastAsia="Times New Roman" w:hAnsi="Times New Roman" w:cs="Times New Roman"/>
          <w:bCs/>
          <w:sz w:val="28"/>
          <w:szCs w:val="28"/>
          <w:bdr w:val="none" w:sz="0" w:space="0" w:color="auto" w:frame="1"/>
          <w:lang w:eastAsia="ru-RU"/>
        </w:rPr>
        <w:t>пластилина</w:t>
      </w:r>
      <w:r w:rsidRPr="00206A03">
        <w:rPr>
          <w:rFonts w:ascii="Times New Roman" w:eastAsia="Times New Roman" w:hAnsi="Times New Roman" w:cs="Times New Roman"/>
          <w:sz w:val="28"/>
          <w:szCs w:val="28"/>
          <w:lang w:eastAsia="ru-RU"/>
        </w:rPr>
        <w:t>, делаем из него шарик, кладем на основу </w:t>
      </w:r>
      <w:r w:rsidRPr="00206A03">
        <w:rPr>
          <w:rFonts w:ascii="Times New Roman" w:eastAsia="Times New Roman" w:hAnsi="Times New Roman" w:cs="Times New Roman"/>
          <w:i/>
          <w:iCs/>
          <w:sz w:val="28"/>
          <w:szCs w:val="28"/>
          <w:bdr w:val="none" w:sz="0" w:space="0" w:color="auto" w:frame="1"/>
          <w:lang w:eastAsia="ru-RU"/>
        </w:rPr>
        <w:t>(голова, хвост)</w:t>
      </w:r>
      <w:r w:rsidRPr="00206A03">
        <w:rPr>
          <w:rFonts w:ascii="Times New Roman" w:eastAsia="Times New Roman" w:hAnsi="Times New Roman" w:cs="Times New Roman"/>
          <w:sz w:val="28"/>
          <w:szCs w:val="28"/>
          <w:lang w:eastAsia="ru-RU"/>
        </w:rPr>
        <w:t> и размазываем. Аккуратно делаем, не выходя за контур. Затем желтым </w:t>
      </w:r>
      <w:r w:rsidRPr="00206A03">
        <w:rPr>
          <w:rFonts w:ascii="Times New Roman" w:eastAsia="Times New Roman" w:hAnsi="Times New Roman" w:cs="Times New Roman"/>
          <w:bCs/>
          <w:sz w:val="28"/>
          <w:szCs w:val="28"/>
          <w:bdr w:val="none" w:sz="0" w:space="0" w:color="auto" w:frame="1"/>
          <w:lang w:eastAsia="ru-RU"/>
        </w:rPr>
        <w:t>пластилином</w:t>
      </w:r>
      <w:r w:rsidRPr="00206A03">
        <w:rPr>
          <w:rFonts w:ascii="Times New Roman" w:eastAsia="Times New Roman" w:hAnsi="Times New Roman" w:cs="Times New Roman"/>
          <w:sz w:val="28"/>
          <w:szCs w:val="28"/>
          <w:lang w:eastAsia="ru-RU"/>
        </w:rPr>
        <w:t> размазываем плавники. Для того чтобы сделать чешуйки у рыбы – отщипываем от оранжевого</w:t>
      </w:r>
      <w:r w:rsidR="00295029">
        <w:rPr>
          <w:rFonts w:ascii="Times New Roman" w:eastAsia="Times New Roman" w:hAnsi="Times New Roman" w:cs="Times New Roman"/>
          <w:sz w:val="28"/>
          <w:szCs w:val="28"/>
          <w:lang w:eastAsia="ru-RU"/>
        </w:rPr>
        <w:t xml:space="preserve"> </w:t>
      </w:r>
      <w:r w:rsidRPr="00206A03">
        <w:rPr>
          <w:rFonts w:ascii="Times New Roman" w:eastAsia="Times New Roman" w:hAnsi="Times New Roman" w:cs="Times New Roman"/>
          <w:bCs/>
          <w:sz w:val="28"/>
          <w:szCs w:val="28"/>
          <w:bdr w:val="none" w:sz="0" w:space="0" w:color="auto" w:frame="1"/>
          <w:lang w:eastAsia="ru-RU"/>
        </w:rPr>
        <w:t>пластилина маленький кусочек</w:t>
      </w:r>
      <w:r w:rsidRPr="00206A03">
        <w:rPr>
          <w:rFonts w:ascii="Times New Roman" w:eastAsia="Times New Roman" w:hAnsi="Times New Roman" w:cs="Times New Roman"/>
          <w:sz w:val="28"/>
          <w:szCs w:val="28"/>
          <w:lang w:eastAsia="ru-RU"/>
        </w:rPr>
        <w:t>, раскатываем круговыми движениями ладоней шар, сплющиваем его и выкладываем на тело </w:t>
      </w:r>
      <w:r w:rsidRPr="00206A03">
        <w:rPr>
          <w:rFonts w:ascii="Times New Roman" w:eastAsia="Times New Roman" w:hAnsi="Times New Roman" w:cs="Times New Roman"/>
          <w:bCs/>
          <w:sz w:val="28"/>
          <w:szCs w:val="28"/>
          <w:bdr w:val="none" w:sz="0" w:space="0" w:color="auto" w:frame="1"/>
          <w:lang w:eastAsia="ru-RU"/>
        </w:rPr>
        <w:t>рыбки</w:t>
      </w:r>
      <w:r w:rsidRPr="00206A03">
        <w:rPr>
          <w:rFonts w:ascii="Times New Roman" w:eastAsia="Times New Roman" w:hAnsi="Times New Roman" w:cs="Times New Roman"/>
          <w:sz w:val="28"/>
          <w:szCs w:val="28"/>
          <w:lang w:eastAsia="ru-RU"/>
        </w:rPr>
        <w:t>. Каждую чешуйку выкладываем рядом друг с другом. Затем делаем точно также второй ряд и т. д. Ребята, а что мы еще </w:t>
      </w:r>
      <w:r w:rsidRPr="00206A03">
        <w:rPr>
          <w:rFonts w:ascii="Times New Roman" w:eastAsia="Times New Roman" w:hAnsi="Times New Roman" w:cs="Times New Roman"/>
          <w:bCs/>
          <w:sz w:val="28"/>
          <w:szCs w:val="28"/>
          <w:bdr w:val="none" w:sz="0" w:space="0" w:color="auto" w:frame="1"/>
          <w:lang w:eastAsia="ru-RU"/>
        </w:rPr>
        <w:t>рыбки нашей не сделали</w:t>
      </w:r>
      <w:r w:rsidRPr="00206A03">
        <w:rPr>
          <w:rFonts w:ascii="Times New Roman" w:eastAsia="Times New Roman" w:hAnsi="Times New Roman" w:cs="Times New Roman"/>
          <w:sz w:val="28"/>
          <w:szCs w:val="28"/>
          <w:lang w:eastAsia="ru-RU"/>
        </w:rPr>
        <w:t>? </w:t>
      </w:r>
      <w:r w:rsidRPr="00206A03">
        <w:rPr>
          <w:rFonts w:ascii="Times New Roman" w:eastAsia="Times New Roman" w:hAnsi="Times New Roman" w:cs="Times New Roman"/>
          <w:i/>
          <w:iCs/>
          <w:sz w:val="28"/>
          <w:szCs w:val="28"/>
          <w:bdr w:val="none" w:sz="0" w:space="0" w:color="auto" w:frame="1"/>
          <w:lang w:eastAsia="ru-RU"/>
        </w:rPr>
        <w:t>(Ответы детей)</w:t>
      </w:r>
      <w:r w:rsidRPr="00206A03">
        <w:rPr>
          <w:rFonts w:ascii="Times New Roman" w:eastAsia="Times New Roman" w:hAnsi="Times New Roman" w:cs="Times New Roman"/>
          <w:sz w:val="28"/>
          <w:szCs w:val="28"/>
          <w:lang w:eastAsia="ru-RU"/>
        </w:rPr>
        <w:t>. Правильно глаза и рот. Для того чтобы сделать глаз берем белый </w:t>
      </w:r>
      <w:r w:rsidRPr="00206A03">
        <w:rPr>
          <w:rFonts w:ascii="Times New Roman" w:eastAsia="Times New Roman" w:hAnsi="Times New Roman" w:cs="Times New Roman"/>
          <w:bCs/>
          <w:sz w:val="28"/>
          <w:szCs w:val="28"/>
          <w:bdr w:val="none" w:sz="0" w:space="0" w:color="auto" w:frame="1"/>
          <w:lang w:eastAsia="ru-RU"/>
        </w:rPr>
        <w:t>пластилин</w:t>
      </w:r>
      <w:r w:rsidRPr="00206A03">
        <w:rPr>
          <w:rFonts w:ascii="Times New Roman" w:eastAsia="Times New Roman" w:hAnsi="Times New Roman" w:cs="Times New Roman"/>
          <w:sz w:val="28"/>
          <w:szCs w:val="28"/>
          <w:lang w:eastAsia="ru-RU"/>
        </w:rPr>
        <w:t>, отщипываем от него немного и раскатываем маленький шарик, сплющиваем и прикрепляем глаз на голову </w:t>
      </w:r>
      <w:r w:rsidRPr="00206A03">
        <w:rPr>
          <w:rFonts w:ascii="Times New Roman" w:eastAsia="Times New Roman" w:hAnsi="Times New Roman" w:cs="Times New Roman"/>
          <w:bCs/>
          <w:sz w:val="28"/>
          <w:szCs w:val="28"/>
          <w:bdr w:val="none" w:sz="0" w:space="0" w:color="auto" w:frame="1"/>
          <w:lang w:eastAsia="ru-RU"/>
        </w:rPr>
        <w:t>рыбки</w:t>
      </w:r>
      <w:r w:rsidRPr="00206A03">
        <w:rPr>
          <w:rFonts w:ascii="Times New Roman" w:eastAsia="Times New Roman" w:hAnsi="Times New Roman" w:cs="Times New Roman"/>
          <w:sz w:val="28"/>
          <w:szCs w:val="28"/>
          <w:lang w:eastAsia="ru-RU"/>
        </w:rPr>
        <w:t>. Далее берем черный </w:t>
      </w:r>
      <w:r w:rsidRPr="00206A03">
        <w:rPr>
          <w:rFonts w:ascii="Times New Roman" w:eastAsia="Times New Roman" w:hAnsi="Times New Roman" w:cs="Times New Roman"/>
          <w:bCs/>
          <w:sz w:val="28"/>
          <w:szCs w:val="28"/>
          <w:bdr w:val="none" w:sz="0" w:space="0" w:color="auto" w:frame="1"/>
          <w:lang w:eastAsia="ru-RU"/>
        </w:rPr>
        <w:t>пластили</w:t>
      </w:r>
      <w:proofErr w:type="gramStart"/>
      <w:r w:rsidRPr="00206A03">
        <w:rPr>
          <w:rFonts w:ascii="Times New Roman" w:eastAsia="Times New Roman" w:hAnsi="Times New Roman" w:cs="Times New Roman"/>
          <w:bCs/>
          <w:sz w:val="28"/>
          <w:szCs w:val="28"/>
          <w:bdr w:val="none" w:sz="0" w:space="0" w:color="auto" w:frame="1"/>
          <w:lang w:eastAsia="ru-RU"/>
        </w:rPr>
        <w:t>н</w:t>
      </w:r>
      <w:r w:rsidRPr="00206A03">
        <w:rPr>
          <w:rFonts w:ascii="Times New Roman" w:eastAsia="Times New Roman" w:hAnsi="Times New Roman" w:cs="Times New Roman"/>
          <w:sz w:val="28"/>
          <w:szCs w:val="28"/>
          <w:lang w:eastAsia="ru-RU"/>
        </w:rPr>
        <w:t>(</w:t>
      </w:r>
      <w:proofErr w:type="gramEnd"/>
      <w:r w:rsidRPr="00206A03">
        <w:rPr>
          <w:rFonts w:ascii="Times New Roman" w:eastAsia="Times New Roman" w:hAnsi="Times New Roman" w:cs="Times New Roman"/>
          <w:sz w:val="28"/>
          <w:szCs w:val="28"/>
          <w:lang w:eastAsia="ru-RU"/>
        </w:rPr>
        <w:t>небольшой кусочек, раскатываем шар, сплющиваем и делаем зрачок </w:t>
      </w:r>
      <w:r w:rsidRPr="00206A03">
        <w:rPr>
          <w:rFonts w:ascii="Times New Roman" w:eastAsia="Times New Roman" w:hAnsi="Times New Roman" w:cs="Times New Roman"/>
          <w:bCs/>
          <w:sz w:val="28"/>
          <w:szCs w:val="28"/>
          <w:bdr w:val="none" w:sz="0" w:space="0" w:color="auto" w:frame="1"/>
          <w:lang w:eastAsia="ru-RU"/>
        </w:rPr>
        <w:t>рыбке</w:t>
      </w:r>
      <w:r w:rsidRPr="00206A03">
        <w:rPr>
          <w:rFonts w:ascii="Times New Roman" w:eastAsia="Times New Roman" w:hAnsi="Times New Roman" w:cs="Times New Roman"/>
          <w:sz w:val="28"/>
          <w:szCs w:val="28"/>
          <w:lang w:eastAsia="ru-RU"/>
        </w:rPr>
        <w:t>, накладывая поверх белого </w:t>
      </w:r>
      <w:r w:rsidRPr="00206A03">
        <w:rPr>
          <w:rFonts w:ascii="Times New Roman" w:eastAsia="Times New Roman" w:hAnsi="Times New Roman" w:cs="Times New Roman"/>
          <w:bCs/>
          <w:sz w:val="28"/>
          <w:szCs w:val="28"/>
          <w:bdr w:val="none" w:sz="0" w:space="0" w:color="auto" w:frame="1"/>
          <w:lang w:eastAsia="ru-RU"/>
        </w:rPr>
        <w:t>пластилина</w:t>
      </w:r>
      <w:r w:rsidRPr="00206A03">
        <w:rPr>
          <w:rFonts w:ascii="Times New Roman" w:eastAsia="Times New Roman" w:hAnsi="Times New Roman" w:cs="Times New Roman"/>
          <w:sz w:val="28"/>
          <w:szCs w:val="28"/>
          <w:lang w:eastAsia="ru-RU"/>
        </w:rPr>
        <w:t>. Рот </w:t>
      </w:r>
      <w:r w:rsidRPr="00206A03">
        <w:rPr>
          <w:rFonts w:ascii="Times New Roman" w:eastAsia="Times New Roman" w:hAnsi="Times New Roman" w:cs="Times New Roman"/>
          <w:bCs/>
          <w:sz w:val="28"/>
          <w:szCs w:val="28"/>
          <w:bdr w:val="none" w:sz="0" w:space="0" w:color="auto" w:frame="1"/>
          <w:lang w:eastAsia="ru-RU"/>
        </w:rPr>
        <w:t>рыбки</w:t>
      </w:r>
      <w:r w:rsidRPr="00206A03">
        <w:rPr>
          <w:rFonts w:ascii="Times New Roman" w:eastAsia="Times New Roman" w:hAnsi="Times New Roman" w:cs="Times New Roman"/>
          <w:sz w:val="28"/>
          <w:szCs w:val="28"/>
          <w:lang w:eastAsia="ru-RU"/>
        </w:rPr>
        <w:t> - раскатываем маленькую тоненькую колбаску, сгибаем пополам и приделываем. Вот и наша </w:t>
      </w:r>
      <w:r w:rsidRPr="00206A03">
        <w:rPr>
          <w:rFonts w:ascii="Times New Roman" w:eastAsia="Times New Roman" w:hAnsi="Times New Roman" w:cs="Times New Roman"/>
          <w:bCs/>
          <w:sz w:val="28"/>
          <w:szCs w:val="28"/>
          <w:bdr w:val="none" w:sz="0" w:space="0" w:color="auto" w:frame="1"/>
          <w:lang w:eastAsia="ru-RU"/>
        </w:rPr>
        <w:t>рыбка золотая готова</w:t>
      </w:r>
      <w:r w:rsidRPr="00206A03">
        <w:rPr>
          <w:rFonts w:ascii="Times New Roman" w:eastAsia="Times New Roman" w:hAnsi="Times New Roman" w:cs="Times New Roman"/>
          <w:sz w:val="28"/>
          <w:szCs w:val="28"/>
          <w:lang w:eastAsia="ru-RU"/>
        </w:rPr>
        <w:t>! Посмотрите, какие у вас </w:t>
      </w:r>
      <w:r w:rsidRPr="00206A03">
        <w:rPr>
          <w:rFonts w:ascii="Times New Roman" w:eastAsia="Times New Roman" w:hAnsi="Times New Roman" w:cs="Times New Roman"/>
          <w:bCs/>
          <w:sz w:val="28"/>
          <w:szCs w:val="28"/>
          <w:bdr w:val="none" w:sz="0" w:space="0" w:color="auto" w:frame="1"/>
          <w:lang w:eastAsia="ru-RU"/>
        </w:rPr>
        <w:t>рыбки красивые получились</w:t>
      </w:r>
      <w:r w:rsidRPr="00206A03">
        <w:rPr>
          <w:rFonts w:ascii="Times New Roman" w:eastAsia="Times New Roman" w:hAnsi="Times New Roman" w:cs="Times New Roman"/>
          <w:sz w:val="28"/>
          <w:szCs w:val="28"/>
          <w:lang w:eastAsia="ru-RU"/>
        </w:rPr>
        <w:t>! Вы наверно очень устали? Давайте отдохнем и поиграем.</w:t>
      </w:r>
    </w:p>
    <w:p w:rsidR="00F6663D" w:rsidRPr="00634E98" w:rsidRDefault="00F6663D" w:rsidP="00F6663D">
      <w:pPr>
        <w:spacing w:after="0" w:line="240" w:lineRule="auto"/>
        <w:ind w:firstLine="709"/>
        <w:jc w:val="both"/>
        <w:rPr>
          <w:rFonts w:ascii="Times New Roman" w:hAnsi="Times New Roman" w:cs="Times New Roman"/>
          <w:b/>
          <w:bCs/>
          <w:i/>
          <w:iCs/>
          <w:sz w:val="28"/>
          <w:szCs w:val="28"/>
        </w:rPr>
      </w:pPr>
      <w:r w:rsidRPr="00634E98">
        <w:rPr>
          <w:rFonts w:ascii="Times New Roman" w:hAnsi="Times New Roman" w:cs="Times New Roman"/>
          <w:b/>
          <w:bCs/>
          <w:i/>
          <w:iCs/>
          <w:sz w:val="28"/>
          <w:szCs w:val="28"/>
        </w:rPr>
        <w:t>Пальчиковая гимнастика</w:t>
      </w:r>
    </w:p>
    <w:p w:rsidR="00F6663D" w:rsidRPr="00634E98" w:rsidRDefault="00F6663D" w:rsidP="00F6663D">
      <w:pPr>
        <w:spacing w:after="0" w:line="240" w:lineRule="auto"/>
        <w:ind w:firstLine="709"/>
        <w:jc w:val="both"/>
        <w:rPr>
          <w:rFonts w:ascii="Times New Roman" w:hAnsi="Times New Roman" w:cs="Times New Roman"/>
          <w:b/>
          <w:bCs/>
          <w:i/>
          <w:iCs/>
          <w:sz w:val="28"/>
          <w:szCs w:val="28"/>
        </w:rPr>
      </w:pPr>
      <w:r w:rsidRPr="00634E98">
        <w:rPr>
          <w:rFonts w:ascii="Times New Roman" w:hAnsi="Times New Roman" w:cs="Times New Roman"/>
          <w:b/>
          <w:bCs/>
          <w:i/>
          <w:iCs/>
          <w:sz w:val="28"/>
          <w:szCs w:val="28"/>
        </w:rPr>
        <w:t>Самостоятельное выполнение работы.</w:t>
      </w:r>
    </w:p>
    <w:p w:rsidR="00F6663D" w:rsidRPr="00634E98" w:rsidRDefault="00F6663D" w:rsidP="00F6663D">
      <w:pPr>
        <w:spacing w:after="0" w:line="240" w:lineRule="auto"/>
        <w:ind w:firstLine="709"/>
        <w:jc w:val="both"/>
        <w:rPr>
          <w:rFonts w:ascii="Times New Roman" w:hAnsi="Times New Roman" w:cs="Times New Roman"/>
          <w:b/>
          <w:bCs/>
          <w:i/>
          <w:iCs/>
          <w:sz w:val="36"/>
          <w:szCs w:val="36"/>
        </w:rPr>
      </w:pPr>
      <w:r w:rsidRPr="00634E98">
        <w:rPr>
          <w:rFonts w:ascii="Times New Roman" w:hAnsi="Times New Roman" w:cs="Times New Roman"/>
          <w:b/>
          <w:bCs/>
          <w:i/>
          <w:iCs/>
          <w:sz w:val="28"/>
          <w:szCs w:val="28"/>
        </w:rPr>
        <w:t>Итог НОД</w:t>
      </w:r>
    </w:p>
    <w:p w:rsidR="00F6663D" w:rsidRPr="00634E98" w:rsidRDefault="00F6663D" w:rsidP="00F6663D">
      <w:pPr>
        <w:spacing w:after="0" w:line="240" w:lineRule="auto"/>
        <w:ind w:firstLine="709"/>
        <w:jc w:val="both"/>
        <w:rPr>
          <w:rFonts w:ascii="Times New Roman" w:hAnsi="Times New Roman" w:cs="Times New Roman"/>
          <w:b/>
          <w:bCs/>
          <w:i/>
          <w:iCs/>
          <w:sz w:val="36"/>
          <w:szCs w:val="36"/>
        </w:rPr>
      </w:pPr>
    </w:p>
    <w:p w:rsidR="00F6663D" w:rsidRPr="00634E98" w:rsidRDefault="00F6663D" w:rsidP="00F6663D">
      <w:pPr>
        <w:spacing w:after="0" w:line="240" w:lineRule="auto"/>
        <w:ind w:firstLine="709"/>
        <w:jc w:val="both"/>
        <w:rPr>
          <w:rFonts w:ascii="Times New Roman" w:hAnsi="Times New Roman" w:cs="Times New Roman"/>
          <w:sz w:val="36"/>
          <w:szCs w:val="36"/>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F6663D" w:rsidRDefault="00F6663D" w:rsidP="00F6663D">
      <w:pPr>
        <w:spacing w:after="0" w:line="240" w:lineRule="auto"/>
        <w:jc w:val="both"/>
        <w:rPr>
          <w:rFonts w:ascii="Times New Roman" w:hAnsi="Times New Roman" w:cs="Times New Roman"/>
          <w:sz w:val="32"/>
          <w:szCs w:val="32"/>
        </w:rPr>
      </w:pPr>
    </w:p>
    <w:p w:rsidR="00F6663D" w:rsidRDefault="00F6663D" w:rsidP="00F6663D">
      <w:pPr>
        <w:spacing w:after="0" w:line="240" w:lineRule="auto"/>
        <w:ind w:firstLine="709"/>
        <w:jc w:val="both"/>
        <w:rPr>
          <w:rFonts w:ascii="Times New Roman" w:hAnsi="Times New Roman" w:cs="Times New Roman"/>
          <w:sz w:val="32"/>
          <w:szCs w:val="32"/>
        </w:rPr>
      </w:pPr>
    </w:p>
    <w:p w:rsidR="00295029" w:rsidRDefault="00295029" w:rsidP="00F6663D">
      <w:pPr>
        <w:spacing w:after="0" w:line="240" w:lineRule="auto"/>
        <w:ind w:firstLine="709"/>
        <w:jc w:val="both"/>
        <w:rPr>
          <w:rFonts w:ascii="Times New Roman" w:hAnsi="Times New Roman" w:cs="Times New Roman"/>
          <w:sz w:val="32"/>
          <w:szCs w:val="32"/>
        </w:rPr>
      </w:pPr>
    </w:p>
    <w:p w:rsidR="00295029" w:rsidRDefault="00295029" w:rsidP="00F6663D">
      <w:pPr>
        <w:spacing w:after="0" w:line="240" w:lineRule="auto"/>
        <w:ind w:firstLine="709"/>
        <w:jc w:val="both"/>
        <w:rPr>
          <w:rFonts w:ascii="Times New Roman" w:hAnsi="Times New Roman" w:cs="Times New Roman"/>
          <w:sz w:val="32"/>
          <w:szCs w:val="32"/>
        </w:rPr>
      </w:pPr>
    </w:p>
    <w:p w:rsidR="00295029" w:rsidRDefault="00295029" w:rsidP="00F6663D">
      <w:pPr>
        <w:spacing w:after="0" w:line="240" w:lineRule="auto"/>
        <w:ind w:firstLine="709"/>
        <w:jc w:val="both"/>
        <w:rPr>
          <w:rFonts w:ascii="Times New Roman" w:hAnsi="Times New Roman" w:cs="Times New Roman"/>
          <w:sz w:val="32"/>
          <w:szCs w:val="32"/>
        </w:rPr>
      </w:pPr>
    </w:p>
    <w:p w:rsidR="00295029" w:rsidRDefault="00295029" w:rsidP="00F6663D">
      <w:pPr>
        <w:spacing w:after="0" w:line="240" w:lineRule="auto"/>
        <w:ind w:firstLine="709"/>
        <w:jc w:val="both"/>
        <w:rPr>
          <w:rFonts w:ascii="Times New Roman" w:hAnsi="Times New Roman" w:cs="Times New Roman"/>
          <w:sz w:val="32"/>
          <w:szCs w:val="32"/>
        </w:rPr>
      </w:pPr>
    </w:p>
    <w:p w:rsidR="00295029" w:rsidRDefault="00295029" w:rsidP="00F6663D">
      <w:pPr>
        <w:spacing w:after="0" w:line="240" w:lineRule="auto"/>
        <w:ind w:firstLine="709"/>
        <w:jc w:val="both"/>
        <w:rPr>
          <w:rFonts w:ascii="Times New Roman" w:hAnsi="Times New Roman" w:cs="Times New Roman"/>
          <w:sz w:val="32"/>
          <w:szCs w:val="32"/>
        </w:rPr>
      </w:pP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sidR="00295029">
        <w:rPr>
          <w:rFonts w:ascii="Times New Roman" w:hAnsi="Times New Roman" w:cs="Times New Roman"/>
          <w:sz w:val="36"/>
          <w:szCs w:val="36"/>
        </w:rPr>
        <w:t>26.10</w:t>
      </w:r>
      <w:r>
        <w:rPr>
          <w:rFonts w:ascii="Times New Roman" w:hAnsi="Times New Roman" w:cs="Times New Roman"/>
          <w:sz w:val="36"/>
          <w:szCs w:val="36"/>
        </w:rPr>
        <w:t>.2018 г.»</w:t>
      </w:r>
    </w:p>
    <w:p w:rsidR="00F6663D" w:rsidRDefault="00F6663D" w:rsidP="00F6663D">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F6663D" w:rsidRDefault="00F6663D" w:rsidP="00F6663D">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F6663D" w:rsidRPr="00551AB2" w:rsidTr="00F6663D">
        <w:tc>
          <w:tcPr>
            <w:tcW w:w="10632" w:type="dxa"/>
          </w:tcPr>
          <w:p w:rsidR="00F6663D" w:rsidRPr="00551AB2" w:rsidRDefault="00F6663D" w:rsidP="00F6663D">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НОД 1. Художественная литература</w:t>
            </w:r>
          </w:p>
        </w:tc>
      </w:tr>
      <w:tr w:rsidR="00F6663D" w:rsidRPr="00551AB2" w:rsidTr="00F6663D">
        <w:tc>
          <w:tcPr>
            <w:tcW w:w="10632" w:type="dxa"/>
          </w:tcPr>
          <w:p w:rsidR="00F6663D" w:rsidRPr="00295029" w:rsidRDefault="00F6663D" w:rsidP="00295029">
            <w:pPr>
              <w:spacing w:after="0" w:line="240" w:lineRule="auto"/>
              <w:rPr>
                <w:rFonts w:ascii="Times New Roman" w:hAnsi="Times New Roman" w:cs="Times New Roman"/>
                <w:b/>
                <w:i/>
                <w:sz w:val="32"/>
                <w:szCs w:val="28"/>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295029" w:rsidRPr="003916E4">
              <w:rPr>
                <w:rFonts w:ascii="Times New Roman" w:hAnsi="Times New Roman" w:cs="Times New Roman"/>
                <w:b/>
                <w:i/>
                <w:sz w:val="32"/>
                <w:szCs w:val="28"/>
              </w:rPr>
              <w:t>Легенды Крыма</w:t>
            </w:r>
          </w:p>
        </w:tc>
      </w:tr>
      <w:tr w:rsidR="00F6663D" w:rsidRPr="00551AB2" w:rsidTr="00F6663D">
        <w:trPr>
          <w:trHeight w:val="1214"/>
        </w:trPr>
        <w:tc>
          <w:tcPr>
            <w:tcW w:w="10632" w:type="dxa"/>
          </w:tcPr>
          <w:p w:rsidR="00295029" w:rsidRDefault="00295029" w:rsidP="00295029">
            <w:pPr>
              <w:spacing w:after="0" w:line="240" w:lineRule="auto"/>
              <w:jc w:val="both"/>
              <w:rPr>
                <w:rFonts w:ascii="Times New Roman" w:hAnsi="Times New Roman" w:cs="Times New Roman"/>
                <w:sz w:val="28"/>
                <w:szCs w:val="28"/>
              </w:rPr>
            </w:pPr>
            <w:r w:rsidRPr="00295029">
              <w:rPr>
                <w:rFonts w:ascii="Times New Roman" w:hAnsi="Times New Roman" w:cs="Times New Roman"/>
                <w:b/>
                <w:i/>
                <w:sz w:val="28"/>
                <w:szCs w:val="28"/>
              </w:rPr>
              <w:t>Цель:</w:t>
            </w:r>
            <w:r w:rsidRPr="00295029">
              <w:rPr>
                <w:rFonts w:ascii="Times New Roman" w:hAnsi="Times New Roman" w:cs="Times New Roman"/>
                <w:sz w:val="28"/>
                <w:szCs w:val="28"/>
              </w:rPr>
              <w:t xml:space="preserve"> формировать пре</w:t>
            </w:r>
            <w:r>
              <w:rPr>
                <w:rFonts w:ascii="Times New Roman" w:hAnsi="Times New Roman" w:cs="Times New Roman"/>
                <w:sz w:val="28"/>
                <w:szCs w:val="28"/>
              </w:rPr>
              <w:t>дставление детей о родном крае.</w:t>
            </w:r>
          </w:p>
          <w:p w:rsidR="00295029" w:rsidRPr="00295029" w:rsidRDefault="00295029" w:rsidP="00295029">
            <w:pPr>
              <w:spacing w:after="0" w:line="240" w:lineRule="auto"/>
              <w:jc w:val="both"/>
              <w:rPr>
                <w:rFonts w:ascii="Times New Roman" w:hAnsi="Times New Roman" w:cs="Times New Roman"/>
                <w:sz w:val="28"/>
                <w:szCs w:val="28"/>
              </w:rPr>
            </w:pPr>
            <w:r w:rsidRPr="00295029">
              <w:rPr>
                <w:rFonts w:ascii="Times New Roman" w:hAnsi="Times New Roman" w:cs="Times New Roman"/>
                <w:b/>
                <w:i/>
                <w:sz w:val="28"/>
                <w:szCs w:val="28"/>
              </w:rPr>
              <w:t>Задачи:</w:t>
            </w:r>
            <w:r>
              <w:rPr>
                <w:rFonts w:ascii="Times New Roman" w:hAnsi="Times New Roman" w:cs="Times New Roman"/>
                <w:sz w:val="28"/>
                <w:szCs w:val="28"/>
              </w:rPr>
              <w:t xml:space="preserve"> </w:t>
            </w:r>
            <w:r w:rsidRPr="00295029">
              <w:rPr>
                <w:rFonts w:ascii="Times New Roman" w:hAnsi="Times New Roman" w:cs="Times New Roman"/>
                <w:sz w:val="28"/>
                <w:szCs w:val="28"/>
              </w:rPr>
              <w:t xml:space="preserve"> учить детей с любовью и уважением относиться к традициям и наследию своих предков через художественное слово; прививать чувство доброжелательности к традициям разных народов;  знакомить детей с легендами и мифами родного края.</w:t>
            </w:r>
          </w:p>
          <w:p w:rsidR="00F6663D" w:rsidRPr="00295029" w:rsidRDefault="00295029" w:rsidP="00295029">
            <w:pPr>
              <w:spacing w:after="0" w:line="240" w:lineRule="auto"/>
              <w:jc w:val="both"/>
              <w:rPr>
                <w:rFonts w:ascii="Times New Roman" w:hAnsi="Times New Roman" w:cs="Times New Roman"/>
                <w:sz w:val="28"/>
                <w:szCs w:val="28"/>
              </w:rPr>
            </w:pPr>
            <w:r w:rsidRPr="00295029">
              <w:rPr>
                <w:rFonts w:ascii="Times New Roman" w:hAnsi="Times New Roman" w:cs="Times New Roman"/>
                <w:b/>
                <w:i/>
                <w:sz w:val="28"/>
                <w:szCs w:val="28"/>
              </w:rPr>
              <w:t>Оборудование:</w:t>
            </w:r>
            <w:r w:rsidRPr="00295029">
              <w:rPr>
                <w:rFonts w:ascii="Times New Roman" w:hAnsi="Times New Roman" w:cs="Times New Roman"/>
                <w:sz w:val="28"/>
                <w:szCs w:val="28"/>
              </w:rPr>
              <w:t xml:space="preserve"> легенды Крыма, картинки с изображением Медведь горы</w:t>
            </w:r>
            <w:proofErr w:type="gramStart"/>
            <w:r w:rsidRPr="00295029">
              <w:rPr>
                <w:rFonts w:ascii="Times New Roman" w:hAnsi="Times New Roman" w:cs="Times New Roman"/>
                <w:sz w:val="28"/>
                <w:szCs w:val="28"/>
              </w:rPr>
              <w:t xml:space="preserve"> ,</w:t>
            </w:r>
            <w:proofErr w:type="gramEnd"/>
            <w:r w:rsidRPr="00295029">
              <w:rPr>
                <w:rFonts w:ascii="Times New Roman" w:hAnsi="Times New Roman" w:cs="Times New Roman"/>
                <w:sz w:val="28"/>
                <w:szCs w:val="28"/>
              </w:rPr>
              <w:t xml:space="preserve"> Бахчисарайского фонтана, </w:t>
            </w:r>
            <w:proofErr w:type="spellStart"/>
            <w:r w:rsidRPr="00295029">
              <w:rPr>
                <w:rFonts w:ascii="Times New Roman" w:hAnsi="Times New Roman" w:cs="Times New Roman"/>
                <w:sz w:val="28"/>
                <w:szCs w:val="28"/>
              </w:rPr>
              <w:t>Мисхорской</w:t>
            </w:r>
            <w:proofErr w:type="spellEnd"/>
            <w:r w:rsidRPr="00295029">
              <w:rPr>
                <w:rFonts w:ascii="Times New Roman" w:hAnsi="Times New Roman" w:cs="Times New Roman"/>
                <w:sz w:val="28"/>
                <w:szCs w:val="28"/>
              </w:rPr>
              <w:t xml:space="preserve"> русалки.</w:t>
            </w:r>
          </w:p>
        </w:tc>
      </w:tr>
      <w:tr w:rsidR="00F6663D" w:rsidRPr="00551AB2" w:rsidTr="00F6663D">
        <w:tc>
          <w:tcPr>
            <w:tcW w:w="10632" w:type="dxa"/>
          </w:tcPr>
          <w:p w:rsidR="00F6663D" w:rsidRPr="00551AB2" w:rsidRDefault="00F6663D" w:rsidP="00F6663D">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Pr>
                <w:rFonts w:ascii="Times New Roman" w:hAnsi="Times New Roman" w:cs="Times New Roman"/>
                <w:b/>
                <w:bCs/>
                <w:i/>
                <w:iCs/>
                <w:sz w:val="48"/>
                <w:szCs w:val="48"/>
                <w:lang w:eastAsia="ru-RU"/>
              </w:rPr>
              <w:t>Физкультура</w:t>
            </w:r>
          </w:p>
        </w:tc>
      </w:tr>
      <w:tr w:rsidR="00F6663D" w:rsidRPr="00551AB2" w:rsidTr="00F6663D">
        <w:tc>
          <w:tcPr>
            <w:tcW w:w="10632" w:type="dxa"/>
          </w:tcPr>
          <w:p w:rsidR="00F6663D" w:rsidRPr="00C10B91" w:rsidRDefault="00F6663D" w:rsidP="00F6663D">
            <w:pPr>
              <w:spacing w:after="0" w:line="240" w:lineRule="auto"/>
              <w:rPr>
                <w:rFonts w:ascii="Times New Roman" w:hAnsi="Times New Roman" w:cs="Times New Roman"/>
                <w:b/>
                <w:bCs/>
                <w:i/>
                <w:iCs/>
                <w:sz w:val="40"/>
                <w:szCs w:val="40"/>
              </w:rPr>
            </w:pPr>
            <w:r w:rsidRPr="00C10B91">
              <w:rPr>
                <w:rFonts w:ascii="Times New Roman" w:hAnsi="Times New Roman" w:cs="Times New Roman"/>
                <w:b/>
                <w:bCs/>
                <w:i/>
                <w:iCs/>
                <w:sz w:val="40"/>
                <w:szCs w:val="40"/>
              </w:rPr>
              <w:t>Тема: «Догони мяч»</w:t>
            </w:r>
          </w:p>
        </w:tc>
      </w:tr>
      <w:tr w:rsidR="00F6663D" w:rsidRPr="00551AB2" w:rsidTr="00F6663D">
        <w:trPr>
          <w:trHeight w:val="690"/>
        </w:trPr>
        <w:tc>
          <w:tcPr>
            <w:tcW w:w="10632" w:type="dxa"/>
          </w:tcPr>
          <w:p w:rsidR="00F6663D" w:rsidRDefault="00F6663D" w:rsidP="00F6663D">
            <w:pPr>
              <w:spacing w:after="0" w:line="240" w:lineRule="auto"/>
              <w:jc w:val="both"/>
              <w:rPr>
                <w:rFonts w:ascii="Times New Roman" w:hAnsi="Times New Roman" w:cs="Times New Roman"/>
                <w:sz w:val="28"/>
                <w:szCs w:val="28"/>
              </w:rPr>
            </w:pPr>
            <w:r w:rsidRPr="004407E0">
              <w:rPr>
                <w:rFonts w:ascii="Times New Roman" w:hAnsi="Times New Roman" w:cs="Times New Roman"/>
                <w:b/>
                <w:bCs/>
                <w:i/>
                <w:iCs/>
                <w:sz w:val="28"/>
                <w:szCs w:val="28"/>
              </w:rPr>
              <w:t>Задачи.</w:t>
            </w:r>
            <w:r w:rsidRPr="003A6F6F">
              <w:rPr>
                <w:rFonts w:ascii="Times New Roman" w:hAnsi="Times New Roman" w:cs="Times New Roman"/>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w:t>
            </w:r>
          </w:p>
          <w:p w:rsidR="00F6663D" w:rsidRPr="00551AB2" w:rsidRDefault="00F6663D" w:rsidP="00F6663D">
            <w:pPr>
              <w:pStyle w:val="c5"/>
              <w:spacing w:before="0" w:beforeAutospacing="0" w:after="0" w:afterAutospacing="0"/>
              <w:jc w:val="both"/>
              <w:rPr>
                <w:color w:val="000000"/>
                <w:sz w:val="28"/>
                <w:szCs w:val="28"/>
              </w:rPr>
            </w:pPr>
          </w:p>
        </w:tc>
      </w:tr>
    </w:tbl>
    <w:p w:rsidR="00F6663D" w:rsidRDefault="00F6663D" w:rsidP="00F6663D">
      <w:pPr>
        <w:spacing w:after="0" w:line="240" w:lineRule="auto"/>
        <w:ind w:firstLine="709"/>
        <w:jc w:val="both"/>
        <w:rPr>
          <w:rFonts w:ascii="Times New Roman" w:hAnsi="Times New Roman" w:cs="Times New Roman"/>
          <w:b/>
          <w:bCs/>
          <w:i/>
          <w:iCs/>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tbl>
      <w:tblPr>
        <w:tblW w:w="10906"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371"/>
      </w:tblGrid>
      <w:tr w:rsidR="00F6663D" w:rsidRPr="00551AB2" w:rsidTr="00F6663D">
        <w:trPr>
          <w:trHeight w:val="69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СДД</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w:t>
            </w:r>
          </w:p>
        </w:tc>
      </w:tr>
      <w:tr w:rsidR="00F6663D" w:rsidRPr="00551AB2" w:rsidTr="00F6663D">
        <w:trPr>
          <w:trHeight w:val="69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за кустарниками розы и сирени. Рассказать детям о том, в чем различия и сходства этих кустарников. </w:t>
            </w:r>
          </w:p>
        </w:tc>
      </w:tr>
      <w:tr w:rsidR="00F6663D" w:rsidRPr="00551AB2" w:rsidTr="00F6663D">
        <w:trPr>
          <w:trHeight w:val="63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 игра «Назови куст» - учить детей узнавать и называть кустарники.</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«Кто быстрее» - бег, ловкость.</w:t>
            </w:r>
          </w:p>
        </w:tc>
      </w:tr>
      <w:tr w:rsidR="00F6663D" w:rsidRPr="00551AB2" w:rsidTr="00F6663D">
        <w:trPr>
          <w:trHeight w:val="70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Самостоятельно складывать одежду и обувь в шкафчики - развивать навыки самообслуживания.</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 деревьях:</w:t>
            </w:r>
          </w:p>
        </w:tc>
      </w:tr>
      <w:tr w:rsidR="00F6663D" w:rsidRPr="00551AB2" w:rsidTr="00F6663D">
        <w:trPr>
          <w:trHeight w:val="73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 о предупреждении детского травматизма во время пребывания детей дома:</w:t>
            </w:r>
          </w:p>
        </w:tc>
      </w:tr>
      <w:tr w:rsidR="00F6663D" w:rsidRPr="00551AB2" w:rsidTr="00F6663D">
        <w:trPr>
          <w:trHeight w:val="555"/>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за кустарниками и деревьями. Сравнить по похожим признакам, найти отличия.</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93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«Назови дерево» - уточнить названия деревьев.</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«Дети в лесу»- усовершенствовать навыки ходьбы и бега.</w:t>
            </w:r>
          </w:p>
          <w:p w:rsidR="00F6663D" w:rsidRPr="00551AB2" w:rsidRDefault="00F6663D" w:rsidP="00F6663D">
            <w:pPr>
              <w:spacing w:after="0" w:line="240" w:lineRule="auto"/>
              <w:rPr>
                <w:rFonts w:ascii="Times New Roman" w:hAnsi="Times New Roman" w:cs="Times New Roman"/>
                <w:sz w:val="24"/>
                <w:szCs w:val="24"/>
              </w:rPr>
            </w:pPr>
          </w:p>
        </w:tc>
      </w:tr>
      <w:tr w:rsidR="00F6663D" w:rsidRPr="00551AB2" w:rsidTr="00F6663D">
        <w:trPr>
          <w:trHeight w:val="750"/>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Уборка мелкого мусора на участке детского сада. Учить трудиться дружно, согласованно.</w:t>
            </w:r>
          </w:p>
        </w:tc>
      </w:tr>
      <w:tr w:rsidR="00F6663D" w:rsidRPr="00551AB2" w:rsidTr="00F6663D">
        <w:trPr>
          <w:trHeight w:val="587"/>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прием наложения (</w:t>
            </w:r>
            <w:proofErr w:type="spellStart"/>
            <w:r w:rsidRPr="00551AB2">
              <w:rPr>
                <w:rFonts w:ascii="Times New Roman" w:hAnsi="Times New Roman" w:cs="Times New Roman"/>
                <w:sz w:val="24"/>
                <w:szCs w:val="24"/>
              </w:rPr>
              <w:t>фэмп</w:t>
            </w:r>
            <w:proofErr w:type="spellEnd"/>
            <w:r w:rsidRPr="00551AB2">
              <w:rPr>
                <w:rFonts w:ascii="Times New Roman" w:hAnsi="Times New Roman" w:cs="Times New Roman"/>
                <w:sz w:val="24"/>
                <w:szCs w:val="24"/>
              </w:rPr>
              <w:t>).</w:t>
            </w:r>
          </w:p>
        </w:tc>
      </w:tr>
      <w:tr w:rsidR="00F6663D" w:rsidRPr="00551AB2" w:rsidTr="00F6663D">
        <w:trPr>
          <w:trHeight w:val="930"/>
        </w:trPr>
        <w:tc>
          <w:tcPr>
            <w:tcW w:w="1409"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Рисование по замыслу детей в папках по СХД – развивать художественные способности, аккуратность в работе, усидчивость.</w:t>
            </w:r>
          </w:p>
        </w:tc>
      </w:tr>
      <w:tr w:rsidR="00F6663D" w:rsidRPr="00551AB2" w:rsidTr="00F6663D">
        <w:trPr>
          <w:trHeight w:val="570"/>
        </w:trPr>
        <w:tc>
          <w:tcPr>
            <w:tcW w:w="1409" w:type="dxa"/>
            <w:vMerge w:val="restart"/>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наблюдения</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«Что нам осень принесла» - закрепить знание детей об осенних приметах.</w:t>
            </w:r>
          </w:p>
        </w:tc>
      </w:tr>
      <w:tr w:rsidR="00F6663D" w:rsidRPr="00551AB2" w:rsidTr="00F6663D">
        <w:trPr>
          <w:trHeight w:val="1005"/>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«Съедобное, несъедобное» - внимание.</w:t>
            </w:r>
          </w:p>
          <w:p w:rsidR="00F6663D" w:rsidRPr="00551AB2" w:rsidRDefault="00F6663D" w:rsidP="00F6663D">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«Кто быстрее соберет урожай?» - ловкость, координация движений.</w:t>
            </w:r>
          </w:p>
        </w:tc>
      </w:tr>
      <w:tr w:rsidR="00F6663D" w:rsidRPr="00551AB2" w:rsidTr="00F6663D">
        <w:trPr>
          <w:trHeight w:val="731"/>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Трудовая деятельность</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выносной инвентарь – учить детей оказывать помощь взрослым.</w:t>
            </w:r>
          </w:p>
        </w:tc>
      </w:tr>
      <w:tr w:rsidR="00F6663D" w:rsidRPr="00551AB2" w:rsidTr="00F6663D">
        <w:trPr>
          <w:trHeight w:val="634"/>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об осенних признаках:</w:t>
            </w:r>
          </w:p>
        </w:tc>
      </w:tr>
      <w:tr w:rsidR="00F6663D" w:rsidRPr="00551AB2" w:rsidTr="00F6663D">
        <w:trPr>
          <w:trHeight w:val="738"/>
        </w:trPr>
        <w:tc>
          <w:tcPr>
            <w:tcW w:w="1409" w:type="dxa"/>
            <w:vMerge/>
          </w:tcPr>
          <w:p w:rsidR="00F6663D" w:rsidRPr="00551AB2" w:rsidRDefault="00F6663D" w:rsidP="00F6663D">
            <w:pPr>
              <w:spacing w:after="0" w:line="240" w:lineRule="auto"/>
              <w:rPr>
                <w:rFonts w:ascii="Times New Roman" w:hAnsi="Times New Roman" w:cs="Times New Roman"/>
                <w:sz w:val="24"/>
                <w:szCs w:val="24"/>
              </w:rPr>
            </w:pPr>
          </w:p>
        </w:tc>
        <w:tc>
          <w:tcPr>
            <w:tcW w:w="2126"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371" w:type="dxa"/>
          </w:tcPr>
          <w:p w:rsidR="00F6663D" w:rsidRPr="00551AB2" w:rsidRDefault="00F6663D" w:rsidP="00F6663D">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Консультация «Развиваем мелкую моторику ребенка»:</w:t>
            </w:r>
          </w:p>
        </w:tc>
      </w:tr>
    </w:tbl>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rPr>
          <w:rFonts w:ascii="Times New Roman" w:hAnsi="Times New Roman" w:cs="Times New Roman"/>
          <w:b/>
          <w:bCs/>
          <w:i/>
          <w:iCs/>
          <w:sz w:val="32"/>
          <w:szCs w:val="32"/>
        </w:rPr>
      </w:pPr>
    </w:p>
    <w:p w:rsidR="00F6663D" w:rsidRDefault="00F6663D" w:rsidP="00F6663D">
      <w:pPr>
        <w:spacing w:after="0" w:line="240" w:lineRule="auto"/>
        <w:rPr>
          <w:rFonts w:ascii="Times New Roman" w:hAnsi="Times New Roman" w:cs="Times New Roman"/>
          <w:b/>
          <w:bCs/>
          <w:i/>
          <w:iCs/>
          <w:sz w:val="32"/>
          <w:szCs w:val="32"/>
        </w:rPr>
      </w:pPr>
    </w:p>
    <w:p w:rsidR="00F6663D" w:rsidRDefault="00F6663D" w:rsidP="00F6663D">
      <w:pPr>
        <w:spacing w:after="0" w:line="240" w:lineRule="auto"/>
        <w:rPr>
          <w:rFonts w:ascii="Times New Roman" w:hAnsi="Times New Roman" w:cs="Times New Roman"/>
          <w:b/>
          <w:bCs/>
          <w:i/>
          <w:iCs/>
          <w:sz w:val="32"/>
          <w:szCs w:val="32"/>
        </w:rPr>
      </w:pPr>
    </w:p>
    <w:p w:rsidR="00F6663D" w:rsidRDefault="00F6663D" w:rsidP="00F6663D">
      <w:pPr>
        <w:spacing w:after="0" w:line="240" w:lineRule="auto"/>
        <w:rPr>
          <w:rFonts w:ascii="Times New Roman" w:hAnsi="Times New Roman" w:cs="Times New Roman"/>
          <w:b/>
          <w:bCs/>
          <w:i/>
          <w:iCs/>
          <w:sz w:val="32"/>
          <w:szCs w:val="32"/>
        </w:rPr>
      </w:pPr>
    </w:p>
    <w:p w:rsidR="00F6663D" w:rsidRDefault="00F6663D" w:rsidP="00F6663D">
      <w:pPr>
        <w:spacing w:after="0" w:line="240" w:lineRule="auto"/>
        <w:ind w:firstLine="709"/>
        <w:jc w:val="center"/>
        <w:rPr>
          <w:rFonts w:ascii="Times New Roman" w:hAnsi="Times New Roman" w:cs="Times New Roman"/>
          <w:b/>
          <w:bCs/>
          <w:i/>
          <w:iCs/>
          <w:sz w:val="32"/>
          <w:szCs w:val="32"/>
        </w:rPr>
      </w:pPr>
    </w:p>
    <w:p w:rsidR="00F6663D" w:rsidRPr="00017063" w:rsidRDefault="00F6663D" w:rsidP="00F6663D">
      <w:pPr>
        <w:spacing w:after="0" w:line="240" w:lineRule="auto"/>
        <w:ind w:firstLine="709"/>
        <w:jc w:val="center"/>
        <w:rPr>
          <w:rFonts w:ascii="Times New Roman" w:hAnsi="Times New Roman" w:cs="Times New Roman"/>
          <w:b/>
          <w:bCs/>
          <w:i/>
          <w:iCs/>
          <w:sz w:val="32"/>
          <w:szCs w:val="32"/>
        </w:rPr>
      </w:pPr>
      <w:r w:rsidRPr="00017063">
        <w:rPr>
          <w:rFonts w:ascii="Times New Roman" w:hAnsi="Times New Roman" w:cs="Times New Roman"/>
          <w:b/>
          <w:bCs/>
          <w:i/>
          <w:iCs/>
          <w:sz w:val="32"/>
          <w:szCs w:val="32"/>
        </w:rPr>
        <w:lastRenderedPageBreak/>
        <w:t>Конспект НОД по художественной литературе</w:t>
      </w:r>
    </w:p>
    <w:p w:rsidR="00295029" w:rsidRPr="003916E4" w:rsidRDefault="00F6663D" w:rsidP="00295029">
      <w:pPr>
        <w:spacing w:after="0" w:line="240" w:lineRule="auto"/>
        <w:ind w:firstLine="709"/>
        <w:jc w:val="center"/>
        <w:rPr>
          <w:rFonts w:ascii="Times New Roman" w:hAnsi="Times New Roman" w:cs="Times New Roman"/>
          <w:b/>
          <w:i/>
          <w:sz w:val="32"/>
          <w:szCs w:val="28"/>
        </w:rPr>
      </w:pPr>
      <w:r>
        <w:rPr>
          <w:rStyle w:val="21"/>
          <w:rFonts w:ascii="Times New Roman" w:hAnsi="Times New Roman" w:cs="Times New Roman"/>
          <w:b/>
          <w:bCs/>
          <w:i/>
          <w:iCs/>
          <w:color w:val="000000"/>
          <w:sz w:val="32"/>
          <w:szCs w:val="32"/>
        </w:rPr>
        <w:t xml:space="preserve">Тема: </w:t>
      </w:r>
      <w:r w:rsidR="00295029" w:rsidRPr="003916E4">
        <w:rPr>
          <w:rFonts w:ascii="Times New Roman" w:hAnsi="Times New Roman" w:cs="Times New Roman"/>
          <w:b/>
          <w:i/>
          <w:sz w:val="32"/>
          <w:szCs w:val="28"/>
        </w:rPr>
        <w:t>Легенды Крыма</w:t>
      </w:r>
    </w:p>
    <w:p w:rsidR="00295029" w:rsidRDefault="00295029" w:rsidP="00295029">
      <w:pPr>
        <w:spacing w:after="0" w:line="240" w:lineRule="auto"/>
        <w:ind w:firstLine="709"/>
        <w:jc w:val="both"/>
        <w:rPr>
          <w:rFonts w:ascii="Times New Roman" w:hAnsi="Times New Roman" w:cs="Times New Roman"/>
          <w:sz w:val="28"/>
          <w:szCs w:val="28"/>
        </w:rPr>
      </w:pPr>
      <w:r w:rsidRPr="00295029">
        <w:rPr>
          <w:rFonts w:ascii="Times New Roman" w:hAnsi="Times New Roman" w:cs="Times New Roman"/>
          <w:b/>
          <w:i/>
          <w:sz w:val="28"/>
          <w:szCs w:val="28"/>
        </w:rPr>
        <w:t>Цель:</w:t>
      </w:r>
      <w:r w:rsidRPr="00295029">
        <w:rPr>
          <w:rFonts w:ascii="Times New Roman" w:hAnsi="Times New Roman" w:cs="Times New Roman"/>
          <w:sz w:val="28"/>
          <w:szCs w:val="28"/>
        </w:rPr>
        <w:t xml:space="preserve"> формировать пре</w:t>
      </w:r>
      <w:r>
        <w:rPr>
          <w:rFonts w:ascii="Times New Roman" w:hAnsi="Times New Roman" w:cs="Times New Roman"/>
          <w:sz w:val="28"/>
          <w:szCs w:val="28"/>
        </w:rPr>
        <w:t>дставление детей о родном крае.</w:t>
      </w:r>
    </w:p>
    <w:p w:rsidR="00295029" w:rsidRPr="00295029" w:rsidRDefault="00295029" w:rsidP="00295029">
      <w:pPr>
        <w:spacing w:after="0" w:line="240" w:lineRule="auto"/>
        <w:ind w:firstLine="709"/>
        <w:jc w:val="both"/>
        <w:rPr>
          <w:rFonts w:ascii="Times New Roman" w:hAnsi="Times New Roman" w:cs="Times New Roman"/>
          <w:sz w:val="28"/>
          <w:szCs w:val="28"/>
        </w:rPr>
      </w:pPr>
      <w:r w:rsidRPr="00295029">
        <w:rPr>
          <w:rFonts w:ascii="Times New Roman" w:hAnsi="Times New Roman" w:cs="Times New Roman"/>
          <w:b/>
          <w:i/>
          <w:sz w:val="28"/>
          <w:szCs w:val="28"/>
        </w:rPr>
        <w:t>Задачи:</w:t>
      </w:r>
      <w:r>
        <w:rPr>
          <w:rFonts w:ascii="Times New Roman" w:hAnsi="Times New Roman" w:cs="Times New Roman"/>
          <w:sz w:val="28"/>
          <w:szCs w:val="28"/>
        </w:rPr>
        <w:t xml:space="preserve"> </w:t>
      </w:r>
      <w:r w:rsidRPr="00295029">
        <w:rPr>
          <w:rFonts w:ascii="Times New Roman" w:hAnsi="Times New Roman" w:cs="Times New Roman"/>
          <w:sz w:val="28"/>
          <w:szCs w:val="28"/>
        </w:rPr>
        <w:t xml:space="preserve"> учить детей с любовью и уважением относиться к традициям и наследию своих предков через художественное слово; прививать чувство доброжелательности к традициям разных народов;  знакомить детей с легендами и мифами родного края.</w:t>
      </w:r>
    </w:p>
    <w:p w:rsidR="00295029" w:rsidRPr="00295029" w:rsidRDefault="00295029" w:rsidP="00295029">
      <w:pPr>
        <w:spacing w:after="0" w:line="240" w:lineRule="auto"/>
        <w:ind w:firstLine="709"/>
        <w:jc w:val="both"/>
        <w:rPr>
          <w:rFonts w:ascii="Times New Roman" w:hAnsi="Times New Roman" w:cs="Times New Roman"/>
          <w:sz w:val="28"/>
          <w:szCs w:val="28"/>
        </w:rPr>
      </w:pPr>
      <w:r w:rsidRPr="00295029">
        <w:rPr>
          <w:rFonts w:ascii="Times New Roman" w:hAnsi="Times New Roman" w:cs="Times New Roman"/>
          <w:b/>
          <w:i/>
          <w:sz w:val="28"/>
          <w:szCs w:val="28"/>
        </w:rPr>
        <w:t>Оборудование:</w:t>
      </w:r>
      <w:r w:rsidRPr="00295029">
        <w:rPr>
          <w:rFonts w:ascii="Times New Roman" w:hAnsi="Times New Roman" w:cs="Times New Roman"/>
          <w:sz w:val="28"/>
          <w:szCs w:val="28"/>
        </w:rPr>
        <w:t xml:space="preserve"> легенды Крыма, картинки с изображением Медведь горы</w:t>
      </w:r>
      <w:proofErr w:type="gramStart"/>
      <w:r w:rsidRPr="00295029">
        <w:rPr>
          <w:rFonts w:ascii="Times New Roman" w:hAnsi="Times New Roman" w:cs="Times New Roman"/>
          <w:sz w:val="28"/>
          <w:szCs w:val="28"/>
        </w:rPr>
        <w:t xml:space="preserve"> ,</w:t>
      </w:r>
      <w:proofErr w:type="gramEnd"/>
      <w:r w:rsidRPr="00295029">
        <w:rPr>
          <w:rFonts w:ascii="Times New Roman" w:hAnsi="Times New Roman" w:cs="Times New Roman"/>
          <w:sz w:val="28"/>
          <w:szCs w:val="28"/>
        </w:rPr>
        <w:t xml:space="preserve"> Бахчисарайского фонтана, </w:t>
      </w:r>
      <w:proofErr w:type="spellStart"/>
      <w:r w:rsidRPr="00295029">
        <w:rPr>
          <w:rFonts w:ascii="Times New Roman" w:hAnsi="Times New Roman" w:cs="Times New Roman"/>
          <w:sz w:val="28"/>
          <w:szCs w:val="28"/>
        </w:rPr>
        <w:t>Мисхорской</w:t>
      </w:r>
      <w:proofErr w:type="spellEnd"/>
      <w:r w:rsidRPr="00295029">
        <w:rPr>
          <w:rFonts w:ascii="Times New Roman" w:hAnsi="Times New Roman" w:cs="Times New Roman"/>
          <w:sz w:val="28"/>
          <w:szCs w:val="28"/>
        </w:rPr>
        <w:t xml:space="preserve"> русалки.</w:t>
      </w:r>
    </w:p>
    <w:p w:rsidR="00295029" w:rsidRPr="00295029" w:rsidRDefault="00295029" w:rsidP="00295029">
      <w:pPr>
        <w:spacing w:after="0" w:line="240" w:lineRule="auto"/>
        <w:ind w:firstLine="709"/>
        <w:jc w:val="center"/>
        <w:rPr>
          <w:rFonts w:ascii="Times New Roman" w:hAnsi="Times New Roman" w:cs="Times New Roman"/>
          <w:b/>
          <w:i/>
          <w:sz w:val="28"/>
          <w:szCs w:val="28"/>
        </w:rPr>
      </w:pPr>
      <w:r w:rsidRPr="00295029">
        <w:rPr>
          <w:rFonts w:ascii="Times New Roman" w:hAnsi="Times New Roman" w:cs="Times New Roman"/>
          <w:b/>
          <w:i/>
          <w:sz w:val="28"/>
          <w:szCs w:val="28"/>
        </w:rPr>
        <w:t xml:space="preserve">Ход </w:t>
      </w:r>
      <w:r>
        <w:rPr>
          <w:rFonts w:ascii="Times New Roman" w:hAnsi="Times New Roman" w:cs="Times New Roman"/>
          <w:b/>
          <w:i/>
          <w:sz w:val="28"/>
          <w:szCs w:val="28"/>
        </w:rPr>
        <w:t>НОД</w:t>
      </w:r>
      <w:r w:rsidRPr="00295029">
        <w:rPr>
          <w:rFonts w:ascii="Times New Roman" w:hAnsi="Times New Roman" w:cs="Times New Roman"/>
          <w:b/>
          <w:i/>
          <w:sz w:val="28"/>
          <w:szCs w:val="28"/>
        </w:rPr>
        <w:t>.</w:t>
      </w:r>
    </w:p>
    <w:p w:rsidR="00295029" w:rsidRPr="00295029" w:rsidRDefault="00295029" w:rsidP="00295029">
      <w:pPr>
        <w:spacing w:after="0" w:line="240" w:lineRule="auto"/>
        <w:ind w:firstLine="709"/>
        <w:jc w:val="both"/>
        <w:rPr>
          <w:rFonts w:ascii="Times New Roman" w:hAnsi="Times New Roman" w:cs="Times New Roman"/>
          <w:b/>
          <w:i/>
          <w:sz w:val="28"/>
          <w:szCs w:val="28"/>
        </w:rPr>
      </w:pPr>
      <w:r w:rsidRPr="00295029">
        <w:rPr>
          <w:rFonts w:ascii="Times New Roman" w:hAnsi="Times New Roman" w:cs="Times New Roman"/>
          <w:b/>
          <w:i/>
          <w:sz w:val="28"/>
          <w:szCs w:val="28"/>
        </w:rPr>
        <w:t>Организационный момент.</w:t>
      </w:r>
    </w:p>
    <w:p w:rsidR="00295029" w:rsidRPr="00295029" w:rsidRDefault="00295029" w:rsidP="00295029">
      <w:pPr>
        <w:spacing w:after="0" w:line="240" w:lineRule="auto"/>
        <w:ind w:firstLine="709"/>
        <w:jc w:val="both"/>
        <w:rPr>
          <w:rFonts w:ascii="Times New Roman" w:hAnsi="Times New Roman" w:cs="Times New Roman"/>
          <w:b/>
          <w:i/>
          <w:sz w:val="28"/>
          <w:szCs w:val="28"/>
        </w:rPr>
      </w:pPr>
      <w:r w:rsidRPr="00295029">
        <w:rPr>
          <w:rFonts w:ascii="Times New Roman" w:hAnsi="Times New Roman" w:cs="Times New Roman"/>
          <w:b/>
          <w:i/>
          <w:sz w:val="28"/>
          <w:szCs w:val="28"/>
        </w:rPr>
        <w:t>Психогимнастика.</w:t>
      </w:r>
    </w:p>
    <w:p w:rsidR="00295029" w:rsidRPr="00295029" w:rsidRDefault="00295029" w:rsidP="00295029">
      <w:pPr>
        <w:spacing w:after="0" w:line="240" w:lineRule="auto"/>
        <w:ind w:firstLine="709"/>
        <w:jc w:val="both"/>
        <w:rPr>
          <w:rFonts w:ascii="Times New Roman" w:hAnsi="Times New Roman" w:cs="Times New Roman"/>
          <w:b/>
          <w:i/>
          <w:sz w:val="28"/>
          <w:szCs w:val="28"/>
        </w:rPr>
      </w:pPr>
      <w:r w:rsidRPr="00295029">
        <w:rPr>
          <w:rFonts w:ascii="Times New Roman" w:hAnsi="Times New Roman" w:cs="Times New Roman"/>
          <w:b/>
          <w:i/>
          <w:sz w:val="28"/>
          <w:szCs w:val="28"/>
        </w:rPr>
        <w:t>Введение в тему.</w:t>
      </w:r>
    </w:p>
    <w:p w:rsidR="00295029" w:rsidRPr="00295029" w:rsidRDefault="00295029" w:rsidP="00295029">
      <w:pPr>
        <w:spacing w:after="0" w:line="240" w:lineRule="auto"/>
        <w:ind w:firstLine="709"/>
        <w:jc w:val="both"/>
        <w:rPr>
          <w:rFonts w:ascii="Times New Roman" w:hAnsi="Times New Roman" w:cs="Times New Roman"/>
          <w:sz w:val="28"/>
          <w:szCs w:val="28"/>
        </w:rPr>
      </w:pPr>
      <w:r w:rsidRPr="00295029">
        <w:rPr>
          <w:rFonts w:ascii="Times New Roman" w:hAnsi="Times New Roman" w:cs="Times New Roman"/>
          <w:sz w:val="28"/>
          <w:szCs w:val="28"/>
        </w:rPr>
        <w:t>Воспитатель предлагает детям послушать стихотворение о Крыме.</w:t>
      </w:r>
    </w:p>
    <w:p w:rsidR="00295029" w:rsidRPr="00295029" w:rsidRDefault="00295029" w:rsidP="00295029">
      <w:pPr>
        <w:spacing w:after="0"/>
        <w:ind w:firstLine="709"/>
        <w:jc w:val="both"/>
        <w:rPr>
          <w:rFonts w:ascii="Times New Roman" w:hAnsi="Times New Roman" w:cs="Times New Roman"/>
          <w:i/>
          <w:sz w:val="28"/>
          <w:szCs w:val="28"/>
        </w:rPr>
      </w:pPr>
      <w:r w:rsidRPr="00295029">
        <w:rPr>
          <w:rStyle w:val="c0"/>
          <w:rFonts w:ascii="Times New Roman" w:hAnsi="Times New Roman" w:cs="Times New Roman"/>
          <w:i/>
          <w:sz w:val="28"/>
          <w:szCs w:val="28"/>
        </w:rPr>
        <w:t xml:space="preserve">                        Этот край чудесный, там, где синь небес,</w:t>
      </w:r>
    </w:p>
    <w:p w:rsidR="00295029" w:rsidRPr="00295029" w:rsidRDefault="00295029" w:rsidP="00295029">
      <w:pPr>
        <w:spacing w:after="0"/>
        <w:ind w:firstLine="709"/>
        <w:jc w:val="both"/>
        <w:rPr>
          <w:rFonts w:ascii="Times New Roman" w:hAnsi="Times New Roman" w:cs="Times New Roman"/>
          <w:i/>
          <w:sz w:val="28"/>
          <w:szCs w:val="28"/>
        </w:rPr>
      </w:pPr>
      <w:r w:rsidRPr="00295029">
        <w:rPr>
          <w:rStyle w:val="c0"/>
          <w:rFonts w:ascii="Times New Roman" w:hAnsi="Times New Roman" w:cs="Times New Roman"/>
          <w:i/>
          <w:sz w:val="28"/>
          <w:szCs w:val="28"/>
        </w:rPr>
        <w:t>                        Голубое море и зеленый лес,</w:t>
      </w:r>
    </w:p>
    <w:p w:rsidR="00295029" w:rsidRPr="00295029" w:rsidRDefault="00295029" w:rsidP="00295029">
      <w:pPr>
        <w:spacing w:after="0"/>
        <w:ind w:firstLine="709"/>
        <w:jc w:val="both"/>
        <w:rPr>
          <w:rFonts w:ascii="Times New Roman" w:hAnsi="Times New Roman" w:cs="Times New Roman"/>
          <w:i/>
          <w:sz w:val="28"/>
          <w:szCs w:val="28"/>
        </w:rPr>
      </w:pPr>
      <w:r w:rsidRPr="00295029">
        <w:rPr>
          <w:rStyle w:val="c0"/>
          <w:rFonts w:ascii="Times New Roman" w:hAnsi="Times New Roman" w:cs="Times New Roman"/>
          <w:i/>
          <w:sz w:val="28"/>
          <w:szCs w:val="28"/>
        </w:rPr>
        <w:t xml:space="preserve">                        Ручеек звенящий и веселый гром, </w:t>
      </w:r>
    </w:p>
    <w:p w:rsidR="00295029" w:rsidRPr="00295029" w:rsidRDefault="00295029" w:rsidP="00295029">
      <w:pPr>
        <w:spacing w:after="0"/>
        <w:ind w:firstLine="709"/>
        <w:jc w:val="both"/>
        <w:rPr>
          <w:rFonts w:ascii="Times New Roman" w:hAnsi="Times New Roman" w:cs="Times New Roman"/>
          <w:i/>
          <w:sz w:val="28"/>
          <w:szCs w:val="28"/>
        </w:rPr>
      </w:pPr>
      <w:r w:rsidRPr="00295029">
        <w:rPr>
          <w:rStyle w:val="c0"/>
          <w:rFonts w:ascii="Times New Roman" w:hAnsi="Times New Roman" w:cs="Times New Roman"/>
          <w:i/>
          <w:sz w:val="28"/>
          <w:szCs w:val="28"/>
        </w:rPr>
        <w:t>                        Это запах хлеба, это отчий дом</w:t>
      </w:r>
    </w:p>
    <w:p w:rsidR="00295029" w:rsidRPr="00295029" w:rsidRDefault="00295029" w:rsidP="00295029">
      <w:pPr>
        <w:spacing w:after="0"/>
        <w:ind w:firstLine="709"/>
        <w:jc w:val="both"/>
        <w:rPr>
          <w:rFonts w:ascii="Times New Roman" w:hAnsi="Times New Roman" w:cs="Times New Roman"/>
          <w:i/>
          <w:sz w:val="28"/>
          <w:szCs w:val="28"/>
        </w:rPr>
      </w:pPr>
      <w:r w:rsidRPr="00295029">
        <w:rPr>
          <w:rStyle w:val="c0"/>
          <w:rFonts w:ascii="Times New Roman" w:hAnsi="Times New Roman" w:cs="Times New Roman"/>
          <w:i/>
          <w:sz w:val="28"/>
          <w:szCs w:val="28"/>
        </w:rPr>
        <w:t xml:space="preserve">                         Родина родная наша сторона, </w:t>
      </w:r>
    </w:p>
    <w:p w:rsidR="00295029" w:rsidRPr="00295029" w:rsidRDefault="00295029" w:rsidP="00295029">
      <w:pPr>
        <w:spacing w:after="0"/>
        <w:ind w:firstLine="709"/>
        <w:jc w:val="both"/>
        <w:rPr>
          <w:rFonts w:ascii="Times New Roman" w:hAnsi="Times New Roman" w:cs="Times New Roman"/>
          <w:i/>
          <w:sz w:val="28"/>
          <w:szCs w:val="28"/>
        </w:rPr>
      </w:pPr>
      <w:r w:rsidRPr="00295029">
        <w:rPr>
          <w:rStyle w:val="c0"/>
          <w:rFonts w:ascii="Times New Roman" w:hAnsi="Times New Roman" w:cs="Times New Roman"/>
          <w:i/>
          <w:sz w:val="28"/>
          <w:szCs w:val="28"/>
        </w:rPr>
        <w:t>                         Ты на всей планете лучшая страна.</w:t>
      </w:r>
    </w:p>
    <w:p w:rsidR="00295029" w:rsidRPr="00295029" w:rsidRDefault="00295029" w:rsidP="00295029">
      <w:pPr>
        <w:spacing w:after="0"/>
        <w:ind w:firstLine="709"/>
        <w:jc w:val="both"/>
        <w:rPr>
          <w:rFonts w:ascii="Times New Roman" w:hAnsi="Times New Roman" w:cs="Times New Roman"/>
          <w:sz w:val="28"/>
          <w:szCs w:val="28"/>
        </w:rPr>
      </w:pPr>
      <w:r w:rsidRPr="00295029">
        <w:rPr>
          <w:rStyle w:val="c0"/>
          <w:rFonts w:ascii="Times New Roman" w:hAnsi="Times New Roman" w:cs="Times New Roman"/>
          <w:sz w:val="28"/>
          <w:szCs w:val="28"/>
        </w:rPr>
        <w:t xml:space="preserve">Воспитатель: О чем это стихотворение? Как называется страна, в которой мы живем, наша Родина? </w:t>
      </w:r>
    </w:p>
    <w:p w:rsidR="00295029" w:rsidRPr="00295029" w:rsidRDefault="00295029" w:rsidP="00295029">
      <w:pPr>
        <w:spacing w:after="0"/>
        <w:ind w:firstLine="709"/>
        <w:jc w:val="both"/>
        <w:rPr>
          <w:rFonts w:ascii="Times New Roman" w:hAnsi="Times New Roman" w:cs="Times New Roman"/>
          <w:sz w:val="28"/>
          <w:szCs w:val="28"/>
        </w:rPr>
      </w:pPr>
      <w:r w:rsidRPr="00295029">
        <w:rPr>
          <w:rStyle w:val="c0"/>
          <w:rFonts w:ascii="Times New Roman" w:hAnsi="Times New Roman" w:cs="Times New Roman"/>
          <w:sz w:val="28"/>
          <w:szCs w:val="28"/>
        </w:rPr>
        <w:t>Самое родное место на земном шаре для каждого из нас – это Крым. Здесь живут наши родители, друзья, здесь родились вы сами. Крым – удивительный и сказочный. Со словом «Крым» люди связывают жаркое солнце, теплое море, манящие к себе горы, яркие солнечные краски великолепной крымской природы. С глубокой древности Крымский полуостров привлекает людей мягким климатом, прекрасным сочетанием степей, долин, моря, гор, богатым растительным и животным миром. Люди со всех уголков мира хотят побывать здесь. Крымская земля небольшая, но она с радостью принимает гостей, потому что ее хозяева – гостеприимные люди – украинцы, русские, крымские татары</w:t>
      </w:r>
      <w:proofErr w:type="gramStart"/>
      <w:r w:rsidRPr="00295029">
        <w:rPr>
          <w:rStyle w:val="c0"/>
          <w:rFonts w:ascii="Times New Roman" w:hAnsi="Times New Roman" w:cs="Times New Roman"/>
          <w:sz w:val="28"/>
          <w:szCs w:val="28"/>
        </w:rPr>
        <w:t>…  К</w:t>
      </w:r>
      <w:proofErr w:type="gramEnd"/>
      <w:r w:rsidRPr="00295029">
        <w:rPr>
          <w:rStyle w:val="c0"/>
          <w:rFonts w:ascii="Times New Roman" w:hAnsi="Times New Roman" w:cs="Times New Roman"/>
          <w:sz w:val="28"/>
          <w:szCs w:val="28"/>
        </w:rPr>
        <w:t>ак еще называют нас – тех, кто живет  в Крыму? (</w:t>
      </w:r>
      <w:proofErr w:type="spellStart"/>
      <w:r w:rsidRPr="00295029">
        <w:rPr>
          <w:rStyle w:val="c0"/>
          <w:rFonts w:ascii="Times New Roman" w:hAnsi="Times New Roman" w:cs="Times New Roman"/>
          <w:sz w:val="28"/>
          <w:szCs w:val="28"/>
        </w:rPr>
        <w:t>Крымчане</w:t>
      </w:r>
      <w:proofErr w:type="spellEnd"/>
      <w:r w:rsidRPr="00295029">
        <w:rPr>
          <w:rStyle w:val="c0"/>
          <w:rFonts w:ascii="Times New Roman" w:hAnsi="Times New Roman" w:cs="Times New Roman"/>
          <w:sz w:val="28"/>
          <w:szCs w:val="28"/>
        </w:rPr>
        <w:t>)</w:t>
      </w:r>
    </w:p>
    <w:p w:rsidR="00295029" w:rsidRPr="00295029" w:rsidRDefault="00295029" w:rsidP="00295029">
      <w:pPr>
        <w:spacing w:after="0"/>
        <w:ind w:firstLine="709"/>
        <w:jc w:val="both"/>
        <w:rPr>
          <w:rFonts w:ascii="Times New Roman" w:hAnsi="Times New Roman" w:cs="Times New Roman"/>
          <w:sz w:val="28"/>
          <w:szCs w:val="28"/>
        </w:rPr>
      </w:pPr>
      <w:r w:rsidRPr="00295029">
        <w:rPr>
          <w:rStyle w:val="c0"/>
          <w:rFonts w:ascii="Times New Roman" w:hAnsi="Times New Roman" w:cs="Times New Roman"/>
          <w:sz w:val="28"/>
          <w:szCs w:val="28"/>
        </w:rPr>
        <w:t xml:space="preserve">Воспитатель: Да, мы </w:t>
      </w:r>
      <w:proofErr w:type="spellStart"/>
      <w:r w:rsidRPr="00295029">
        <w:rPr>
          <w:rStyle w:val="c0"/>
          <w:rFonts w:ascii="Times New Roman" w:hAnsi="Times New Roman" w:cs="Times New Roman"/>
          <w:sz w:val="28"/>
          <w:szCs w:val="28"/>
        </w:rPr>
        <w:t>крымчане</w:t>
      </w:r>
      <w:proofErr w:type="spellEnd"/>
      <w:r w:rsidRPr="00295029">
        <w:rPr>
          <w:rStyle w:val="c0"/>
          <w:rFonts w:ascii="Times New Roman" w:hAnsi="Times New Roman" w:cs="Times New Roman"/>
          <w:sz w:val="28"/>
          <w:szCs w:val="28"/>
        </w:rPr>
        <w:t xml:space="preserve"> и Крым – наш дом. </w:t>
      </w:r>
    </w:p>
    <w:p w:rsidR="00295029" w:rsidRPr="00295029" w:rsidRDefault="00295029" w:rsidP="00295029">
      <w:pPr>
        <w:pStyle w:val="ab"/>
        <w:spacing w:after="0" w:line="240" w:lineRule="auto"/>
        <w:ind w:left="0" w:firstLine="709"/>
        <w:jc w:val="both"/>
        <w:rPr>
          <w:rFonts w:ascii="Times New Roman" w:hAnsi="Times New Roman" w:cs="Times New Roman"/>
          <w:sz w:val="28"/>
          <w:szCs w:val="28"/>
        </w:rPr>
      </w:pPr>
      <w:r w:rsidRPr="00295029">
        <w:rPr>
          <w:rFonts w:ascii="Times New Roman" w:hAnsi="Times New Roman" w:cs="Times New Roman"/>
          <w:sz w:val="28"/>
          <w:szCs w:val="28"/>
        </w:rPr>
        <w:t>Вы любите путешествовать? Я предлагаю вам отправиться в путешествие и узнать легенды нашего Крыма.</w:t>
      </w:r>
    </w:p>
    <w:p w:rsidR="00295029" w:rsidRPr="00295029" w:rsidRDefault="00295029" w:rsidP="00295029">
      <w:pPr>
        <w:spacing w:after="0" w:line="240" w:lineRule="auto"/>
        <w:ind w:firstLine="709"/>
        <w:jc w:val="both"/>
        <w:rPr>
          <w:rFonts w:ascii="Times New Roman" w:hAnsi="Times New Roman" w:cs="Times New Roman"/>
          <w:sz w:val="28"/>
          <w:szCs w:val="28"/>
        </w:rPr>
      </w:pPr>
      <w:r w:rsidRPr="00295029">
        <w:rPr>
          <w:rFonts w:ascii="Times New Roman" w:hAnsi="Times New Roman" w:cs="Times New Roman"/>
          <w:sz w:val="28"/>
          <w:szCs w:val="28"/>
        </w:rPr>
        <w:t>Но перед тем</w:t>
      </w:r>
      <w:proofErr w:type="gramStart"/>
      <w:r w:rsidRPr="00295029">
        <w:rPr>
          <w:rFonts w:ascii="Times New Roman" w:hAnsi="Times New Roman" w:cs="Times New Roman"/>
          <w:sz w:val="28"/>
          <w:szCs w:val="28"/>
        </w:rPr>
        <w:t>,</w:t>
      </w:r>
      <w:proofErr w:type="gramEnd"/>
      <w:r w:rsidRPr="00295029">
        <w:rPr>
          <w:rFonts w:ascii="Times New Roman" w:hAnsi="Times New Roman" w:cs="Times New Roman"/>
          <w:sz w:val="28"/>
          <w:szCs w:val="28"/>
        </w:rPr>
        <w:t xml:space="preserve"> как начать путешествие, я предлагаю вам немного отдохнуть.</w:t>
      </w:r>
    </w:p>
    <w:p w:rsidR="00295029" w:rsidRPr="00295029" w:rsidRDefault="00295029" w:rsidP="00295029">
      <w:pPr>
        <w:spacing w:after="0" w:line="240" w:lineRule="auto"/>
        <w:ind w:firstLine="709"/>
        <w:jc w:val="both"/>
        <w:rPr>
          <w:rFonts w:ascii="Times New Roman" w:hAnsi="Times New Roman" w:cs="Times New Roman"/>
          <w:b/>
          <w:i/>
          <w:sz w:val="28"/>
          <w:szCs w:val="28"/>
        </w:rPr>
      </w:pPr>
      <w:r w:rsidRPr="00295029">
        <w:rPr>
          <w:rFonts w:ascii="Times New Roman" w:hAnsi="Times New Roman" w:cs="Times New Roman"/>
          <w:b/>
          <w:i/>
          <w:sz w:val="28"/>
          <w:szCs w:val="28"/>
        </w:rPr>
        <w:t>Физкультминутка.</w:t>
      </w:r>
    </w:p>
    <w:p w:rsidR="00295029" w:rsidRPr="00295029" w:rsidRDefault="00295029" w:rsidP="00295029">
      <w:pPr>
        <w:spacing w:after="0" w:line="240" w:lineRule="auto"/>
        <w:ind w:firstLine="709"/>
        <w:jc w:val="both"/>
        <w:rPr>
          <w:rFonts w:ascii="Times New Roman" w:hAnsi="Times New Roman" w:cs="Times New Roman"/>
          <w:b/>
          <w:i/>
          <w:sz w:val="28"/>
          <w:szCs w:val="28"/>
        </w:rPr>
      </w:pPr>
      <w:r w:rsidRPr="00295029">
        <w:rPr>
          <w:rFonts w:ascii="Times New Roman" w:hAnsi="Times New Roman" w:cs="Times New Roman"/>
          <w:b/>
          <w:i/>
          <w:sz w:val="28"/>
          <w:szCs w:val="28"/>
        </w:rPr>
        <w:t>Чтение первой легенды.</w:t>
      </w:r>
    </w:p>
    <w:p w:rsidR="00295029" w:rsidRPr="00295029" w:rsidRDefault="00295029" w:rsidP="00295029">
      <w:pPr>
        <w:spacing w:after="0" w:line="240" w:lineRule="auto"/>
        <w:ind w:firstLine="709"/>
        <w:jc w:val="both"/>
        <w:rPr>
          <w:rFonts w:ascii="Times New Roman" w:hAnsi="Times New Roman" w:cs="Times New Roman"/>
          <w:sz w:val="28"/>
          <w:szCs w:val="28"/>
        </w:rPr>
      </w:pPr>
      <w:r w:rsidRPr="00295029">
        <w:rPr>
          <w:rFonts w:ascii="Times New Roman" w:hAnsi="Times New Roman" w:cs="Times New Roman"/>
          <w:sz w:val="28"/>
          <w:szCs w:val="28"/>
        </w:rPr>
        <w:t>- О чем эта легенда? Почему именно так ее назвали?</w:t>
      </w:r>
    </w:p>
    <w:p w:rsidR="00295029" w:rsidRPr="00295029" w:rsidRDefault="00295029" w:rsidP="00295029">
      <w:pPr>
        <w:spacing w:after="0" w:line="240" w:lineRule="auto"/>
        <w:ind w:firstLine="709"/>
        <w:jc w:val="both"/>
        <w:rPr>
          <w:rFonts w:ascii="Times New Roman" w:hAnsi="Times New Roman" w:cs="Times New Roman"/>
          <w:b/>
          <w:i/>
          <w:sz w:val="28"/>
          <w:szCs w:val="28"/>
        </w:rPr>
      </w:pPr>
      <w:r w:rsidRPr="00295029">
        <w:rPr>
          <w:rFonts w:ascii="Times New Roman" w:hAnsi="Times New Roman" w:cs="Times New Roman"/>
          <w:b/>
          <w:i/>
          <w:sz w:val="28"/>
          <w:szCs w:val="28"/>
        </w:rPr>
        <w:lastRenderedPageBreak/>
        <w:t>Чтение второй легенды.</w:t>
      </w:r>
    </w:p>
    <w:p w:rsidR="00295029" w:rsidRPr="00295029" w:rsidRDefault="00295029" w:rsidP="00295029">
      <w:pPr>
        <w:spacing w:after="0" w:line="240" w:lineRule="auto"/>
        <w:ind w:firstLine="709"/>
        <w:jc w:val="both"/>
        <w:rPr>
          <w:rFonts w:ascii="Times New Roman" w:hAnsi="Times New Roman" w:cs="Times New Roman"/>
          <w:sz w:val="28"/>
          <w:szCs w:val="28"/>
        </w:rPr>
      </w:pPr>
      <w:r w:rsidRPr="00295029">
        <w:rPr>
          <w:rFonts w:ascii="Times New Roman" w:hAnsi="Times New Roman" w:cs="Times New Roman"/>
          <w:sz w:val="28"/>
          <w:szCs w:val="28"/>
        </w:rPr>
        <w:t xml:space="preserve">- О чем эта легенда? </w:t>
      </w:r>
    </w:p>
    <w:p w:rsidR="00295029" w:rsidRPr="00295029" w:rsidRDefault="00295029" w:rsidP="00295029">
      <w:pPr>
        <w:spacing w:after="0" w:line="240" w:lineRule="auto"/>
        <w:ind w:firstLine="709"/>
        <w:jc w:val="both"/>
        <w:rPr>
          <w:rFonts w:ascii="Times New Roman" w:hAnsi="Times New Roman" w:cs="Times New Roman"/>
          <w:sz w:val="28"/>
          <w:szCs w:val="28"/>
        </w:rPr>
      </w:pPr>
      <w:r w:rsidRPr="00295029">
        <w:rPr>
          <w:rFonts w:ascii="Times New Roman" w:hAnsi="Times New Roman" w:cs="Times New Roman"/>
          <w:sz w:val="28"/>
          <w:szCs w:val="28"/>
        </w:rPr>
        <w:t>- Какая легенда понравилась больше? Почему? Какие эмоции вызывают у вас эти легенды.</w:t>
      </w:r>
    </w:p>
    <w:p w:rsidR="00295029" w:rsidRPr="00295029" w:rsidRDefault="00295029" w:rsidP="00295029">
      <w:pPr>
        <w:spacing w:after="0" w:line="240" w:lineRule="auto"/>
        <w:ind w:firstLine="709"/>
        <w:jc w:val="both"/>
        <w:rPr>
          <w:rFonts w:ascii="Times New Roman" w:hAnsi="Times New Roman" w:cs="Times New Roman"/>
          <w:b/>
          <w:i/>
          <w:sz w:val="28"/>
          <w:szCs w:val="28"/>
        </w:rPr>
      </w:pPr>
      <w:r w:rsidRPr="00295029">
        <w:rPr>
          <w:rFonts w:ascii="Times New Roman" w:hAnsi="Times New Roman" w:cs="Times New Roman"/>
          <w:b/>
          <w:i/>
          <w:sz w:val="28"/>
          <w:szCs w:val="28"/>
        </w:rPr>
        <w:t>Динамическая пауза.</w:t>
      </w:r>
    </w:p>
    <w:p w:rsidR="00295029" w:rsidRPr="00295029" w:rsidRDefault="00295029" w:rsidP="00295029">
      <w:pPr>
        <w:spacing w:after="0" w:line="240" w:lineRule="auto"/>
        <w:ind w:firstLine="709"/>
        <w:jc w:val="both"/>
        <w:rPr>
          <w:rFonts w:ascii="Times New Roman" w:hAnsi="Times New Roman" w:cs="Times New Roman"/>
          <w:b/>
          <w:i/>
          <w:sz w:val="28"/>
          <w:szCs w:val="28"/>
        </w:rPr>
      </w:pPr>
      <w:r w:rsidRPr="00295029">
        <w:rPr>
          <w:rFonts w:ascii="Times New Roman" w:hAnsi="Times New Roman" w:cs="Times New Roman"/>
          <w:b/>
          <w:i/>
          <w:sz w:val="28"/>
          <w:szCs w:val="28"/>
        </w:rPr>
        <w:t>Чтение последней легенды.</w:t>
      </w:r>
    </w:p>
    <w:p w:rsidR="00295029" w:rsidRPr="00295029" w:rsidRDefault="00295029" w:rsidP="00295029">
      <w:pPr>
        <w:spacing w:after="0" w:line="240" w:lineRule="auto"/>
        <w:ind w:firstLine="709"/>
        <w:jc w:val="both"/>
        <w:rPr>
          <w:rFonts w:ascii="Times New Roman" w:hAnsi="Times New Roman" w:cs="Times New Roman"/>
          <w:sz w:val="28"/>
          <w:szCs w:val="28"/>
        </w:rPr>
      </w:pPr>
      <w:r w:rsidRPr="00295029">
        <w:rPr>
          <w:rFonts w:ascii="Times New Roman" w:hAnsi="Times New Roman" w:cs="Times New Roman"/>
          <w:sz w:val="28"/>
          <w:szCs w:val="28"/>
        </w:rPr>
        <w:t xml:space="preserve">- Что интересного услышали? </w:t>
      </w:r>
    </w:p>
    <w:p w:rsidR="00295029" w:rsidRPr="00295029" w:rsidRDefault="00295029" w:rsidP="00295029">
      <w:pPr>
        <w:spacing w:after="0" w:line="240" w:lineRule="auto"/>
        <w:ind w:firstLine="709"/>
        <w:jc w:val="both"/>
        <w:rPr>
          <w:rFonts w:ascii="Times New Roman" w:hAnsi="Times New Roman" w:cs="Times New Roman"/>
          <w:sz w:val="28"/>
          <w:szCs w:val="28"/>
        </w:rPr>
      </w:pPr>
      <w:r w:rsidRPr="00295029">
        <w:rPr>
          <w:rFonts w:ascii="Times New Roman" w:hAnsi="Times New Roman" w:cs="Times New Roman"/>
          <w:sz w:val="28"/>
          <w:szCs w:val="28"/>
        </w:rPr>
        <w:t>- Что больше всего понравилось.</w:t>
      </w:r>
    </w:p>
    <w:p w:rsidR="00295029" w:rsidRPr="00295029" w:rsidRDefault="00295029" w:rsidP="00295029">
      <w:pPr>
        <w:spacing w:after="0" w:line="240" w:lineRule="auto"/>
        <w:ind w:firstLine="709"/>
        <w:jc w:val="both"/>
        <w:rPr>
          <w:rFonts w:ascii="Times New Roman" w:hAnsi="Times New Roman" w:cs="Times New Roman"/>
          <w:b/>
          <w:i/>
          <w:sz w:val="28"/>
          <w:szCs w:val="28"/>
        </w:rPr>
      </w:pPr>
      <w:r w:rsidRPr="00295029">
        <w:rPr>
          <w:rFonts w:ascii="Times New Roman" w:hAnsi="Times New Roman" w:cs="Times New Roman"/>
          <w:b/>
          <w:i/>
          <w:sz w:val="28"/>
          <w:szCs w:val="28"/>
        </w:rPr>
        <w:t>Закрепление легенд – просматривание иллюстраций.</w:t>
      </w:r>
    </w:p>
    <w:p w:rsidR="00295029" w:rsidRPr="00295029" w:rsidRDefault="00295029" w:rsidP="00295029">
      <w:pPr>
        <w:spacing w:after="0" w:line="240" w:lineRule="auto"/>
        <w:ind w:firstLine="709"/>
        <w:jc w:val="both"/>
        <w:rPr>
          <w:rFonts w:ascii="Times New Roman" w:hAnsi="Times New Roman" w:cs="Times New Roman"/>
          <w:b/>
          <w:i/>
          <w:sz w:val="28"/>
          <w:szCs w:val="28"/>
        </w:rPr>
      </w:pPr>
      <w:r w:rsidRPr="00295029">
        <w:rPr>
          <w:rFonts w:ascii="Times New Roman" w:hAnsi="Times New Roman" w:cs="Times New Roman"/>
          <w:b/>
          <w:i/>
          <w:sz w:val="28"/>
          <w:szCs w:val="28"/>
        </w:rPr>
        <w:t xml:space="preserve">Итог </w:t>
      </w:r>
      <w:r>
        <w:rPr>
          <w:rFonts w:ascii="Times New Roman" w:hAnsi="Times New Roman" w:cs="Times New Roman"/>
          <w:b/>
          <w:i/>
          <w:sz w:val="28"/>
          <w:szCs w:val="28"/>
        </w:rPr>
        <w:t>НОД</w:t>
      </w:r>
      <w:r w:rsidRPr="00295029">
        <w:rPr>
          <w:rFonts w:ascii="Times New Roman" w:hAnsi="Times New Roman" w:cs="Times New Roman"/>
          <w:b/>
          <w:i/>
          <w:sz w:val="28"/>
          <w:szCs w:val="28"/>
        </w:rPr>
        <w:t xml:space="preserve">. </w:t>
      </w:r>
    </w:p>
    <w:p w:rsidR="00F6663D" w:rsidRDefault="00F6663D" w:rsidP="00295029">
      <w:pPr>
        <w:pStyle w:val="22"/>
        <w:shd w:val="clear" w:color="auto" w:fill="auto"/>
        <w:spacing w:before="0" w:line="240" w:lineRule="auto"/>
        <w:ind w:firstLine="709"/>
        <w:jc w:val="center"/>
        <w:rPr>
          <w:rFonts w:ascii="Times New Roman" w:hAnsi="Times New Roman" w:cs="Times New Roman"/>
          <w:b/>
          <w:bCs/>
          <w:i/>
          <w:iCs/>
          <w:sz w:val="28"/>
          <w:szCs w:val="28"/>
        </w:rPr>
      </w:pPr>
    </w:p>
    <w:p w:rsidR="00F6663D" w:rsidRDefault="00F6663D"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295029" w:rsidRDefault="00295029" w:rsidP="00F6663D">
      <w:pPr>
        <w:pStyle w:val="22"/>
        <w:shd w:val="clear" w:color="auto" w:fill="auto"/>
        <w:spacing w:before="0" w:line="240" w:lineRule="auto"/>
        <w:ind w:firstLine="709"/>
        <w:rPr>
          <w:rFonts w:ascii="Times New Roman" w:hAnsi="Times New Roman" w:cs="Times New Roman"/>
          <w:b/>
          <w:bCs/>
          <w:i/>
          <w:iCs/>
          <w:sz w:val="28"/>
          <w:szCs w:val="28"/>
        </w:rPr>
      </w:pPr>
    </w:p>
    <w:p w:rsidR="0013388A" w:rsidRPr="0079475F" w:rsidRDefault="0013388A" w:rsidP="0013388A">
      <w:pPr>
        <w:pStyle w:val="a6"/>
        <w:spacing w:before="0" w:beforeAutospacing="0" w:after="0" w:afterAutospacing="0"/>
        <w:ind w:firstLine="709"/>
        <w:jc w:val="center"/>
        <w:rPr>
          <w:b/>
          <w:i/>
          <w:sz w:val="40"/>
          <w:szCs w:val="28"/>
          <w:u w:val="single"/>
        </w:rPr>
      </w:pPr>
      <w:r w:rsidRPr="0079475F">
        <w:rPr>
          <w:b/>
          <w:i/>
          <w:sz w:val="40"/>
          <w:szCs w:val="28"/>
          <w:u w:val="single"/>
        </w:rPr>
        <w:lastRenderedPageBreak/>
        <w:t>Легенды Крыма</w:t>
      </w:r>
    </w:p>
    <w:p w:rsidR="0013388A" w:rsidRDefault="0013388A" w:rsidP="0013388A">
      <w:pPr>
        <w:pStyle w:val="a6"/>
        <w:spacing w:before="0" w:beforeAutospacing="0" w:after="0" w:afterAutospacing="0"/>
        <w:ind w:firstLine="709"/>
        <w:jc w:val="center"/>
        <w:rPr>
          <w:b/>
          <w:i/>
          <w:sz w:val="32"/>
          <w:szCs w:val="28"/>
        </w:rPr>
      </w:pPr>
    </w:p>
    <w:p w:rsidR="0013388A" w:rsidRPr="00BF648E" w:rsidRDefault="0013388A" w:rsidP="0013388A">
      <w:pPr>
        <w:pStyle w:val="a6"/>
        <w:spacing w:before="0" w:beforeAutospacing="0" w:after="0" w:afterAutospacing="0"/>
        <w:ind w:firstLine="709"/>
        <w:jc w:val="center"/>
        <w:rPr>
          <w:b/>
          <w:i/>
          <w:sz w:val="32"/>
          <w:szCs w:val="28"/>
        </w:rPr>
      </w:pPr>
      <w:proofErr w:type="spellStart"/>
      <w:r w:rsidRPr="00BF648E">
        <w:rPr>
          <w:b/>
          <w:i/>
          <w:sz w:val="32"/>
          <w:szCs w:val="28"/>
        </w:rPr>
        <w:t>Мисхорская</w:t>
      </w:r>
      <w:proofErr w:type="spellEnd"/>
      <w:r w:rsidRPr="00BF648E">
        <w:rPr>
          <w:b/>
          <w:i/>
          <w:sz w:val="32"/>
          <w:szCs w:val="28"/>
        </w:rPr>
        <w:t xml:space="preserve"> русалка</w:t>
      </w:r>
    </w:p>
    <w:p w:rsidR="0013388A" w:rsidRDefault="0013388A" w:rsidP="0013388A">
      <w:pPr>
        <w:pStyle w:val="a6"/>
        <w:spacing w:before="0" w:beforeAutospacing="0" w:after="0" w:afterAutospacing="0"/>
        <w:ind w:firstLine="709"/>
        <w:jc w:val="both"/>
        <w:rPr>
          <w:sz w:val="28"/>
          <w:szCs w:val="28"/>
        </w:rPr>
      </w:pPr>
      <w:r w:rsidRPr="00BF648E">
        <w:rPr>
          <w:sz w:val="28"/>
          <w:szCs w:val="28"/>
        </w:rPr>
        <w:t xml:space="preserve">В те времена, когда Крымом правил турецкий султан, жил в деревеньке </w:t>
      </w:r>
      <w:proofErr w:type="spellStart"/>
      <w:r w:rsidRPr="00BF648E">
        <w:rPr>
          <w:sz w:val="28"/>
          <w:szCs w:val="28"/>
        </w:rPr>
        <w:t>Мисхор</w:t>
      </w:r>
      <w:proofErr w:type="spellEnd"/>
      <w:r w:rsidRPr="00BF648E">
        <w:rPr>
          <w:sz w:val="28"/>
          <w:szCs w:val="28"/>
        </w:rPr>
        <w:t xml:space="preserve"> крестьянин </w:t>
      </w:r>
      <w:proofErr w:type="spellStart"/>
      <w:r w:rsidRPr="00BF648E">
        <w:rPr>
          <w:sz w:val="28"/>
          <w:szCs w:val="28"/>
        </w:rPr>
        <w:t>Абий-ака</w:t>
      </w:r>
      <w:proofErr w:type="spellEnd"/>
      <w:r w:rsidRPr="00BF648E">
        <w:rPr>
          <w:sz w:val="28"/>
          <w:szCs w:val="28"/>
        </w:rPr>
        <w:t xml:space="preserve">. Единственным богатством этого человека была дочь – красавица </w:t>
      </w:r>
      <w:proofErr w:type="spellStart"/>
      <w:r w:rsidRPr="00BF648E">
        <w:rPr>
          <w:sz w:val="28"/>
          <w:szCs w:val="28"/>
        </w:rPr>
        <w:t>Арзы</w:t>
      </w:r>
      <w:proofErr w:type="spellEnd"/>
      <w:r w:rsidRPr="00BF648E">
        <w:rPr>
          <w:sz w:val="28"/>
          <w:szCs w:val="28"/>
        </w:rPr>
        <w:t xml:space="preserve">. Целыми днями девушка работала, помогая отцу по хозяйству, а по вечерам приходила к фонтану на берегу моря – набрать в медный кувшин воды. Там и увидел ее старый купец </w:t>
      </w:r>
      <w:proofErr w:type="gramStart"/>
      <w:r w:rsidRPr="00BF648E">
        <w:rPr>
          <w:sz w:val="28"/>
          <w:szCs w:val="28"/>
        </w:rPr>
        <w:t>Ала-Баба</w:t>
      </w:r>
      <w:proofErr w:type="gramEnd"/>
      <w:r w:rsidRPr="00BF648E">
        <w:rPr>
          <w:sz w:val="28"/>
          <w:szCs w:val="28"/>
        </w:rPr>
        <w:t xml:space="preserve">, и возник в его голове чудовищный план – он решил похитить </w:t>
      </w:r>
      <w:proofErr w:type="spellStart"/>
      <w:r w:rsidRPr="00BF648E">
        <w:rPr>
          <w:sz w:val="28"/>
          <w:szCs w:val="28"/>
        </w:rPr>
        <w:t>Арзы</w:t>
      </w:r>
      <w:proofErr w:type="spellEnd"/>
      <w:r w:rsidRPr="00BF648E">
        <w:rPr>
          <w:sz w:val="28"/>
          <w:szCs w:val="28"/>
        </w:rPr>
        <w:t xml:space="preserve"> и продать ее в рабство на рынке в Стамбуле. Шло время, </w:t>
      </w:r>
      <w:proofErr w:type="spellStart"/>
      <w:r w:rsidRPr="00BF648E">
        <w:rPr>
          <w:sz w:val="28"/>
          <w:szCs w:val="28"/>
        </w:rPr>
        <w:t>Арзы</w:t>
      </w:r>
      <w:proofErr w:type="spellEnd"/>
      <w:r w:rsidRPr="00BF648E">
        <w:rPr>
          <w:sz w:val="28"/>
          <w:szCs w:val="28"/>
        </w:rPr>
        <w:t xml:space="preserve"> </w:t>
      </w:r>
      <w:proofErr w:type="gramStart"/>
      <w:r w:rsidRPr="00BF648E">
        <w:rPr>
          <w:sz w:val="28"/>
          <w:szCs w:val="28"/>
        </w:rPr>
        <w:t>просватали</w:t>
      </w:r>
      <w:proofErr w:type="gramEnd"/>
      <w:r w:rsidRPr="00BF648E">
        <w:rPr>
          <w:sz w:val="28"/>
          <w:szCs w:val="28"/>
        </w:rPr>
        <w:t xml:space="preserve"> за парня из соседнего села – на их свадьбе гуляли все односельчане. Вечером загрустившая невеста решил в последний раз сходить к своему любимому фонтану – посидеть на его камнях, попрощаться со своей девичьей жизнью. Там и подстерег ее Али-Баба. Прибежал жених </w:t>
      </w:r>
      <w:proofErr w:type="spellStart"/>
      <w:r w:rsidRPr="00BF648E">
        <w:rPr>
          <w:sz w:val="28"/>
          <w:szCs w:val="28"/>
        </w:rPr>
        <w:t>Арзы</w:t>
      </w:r>
      <w:proofErr w:type="spellEnd"/>
      <w:r w:rsidRPr="00BF648E">
        <w:rPr>
          <w:sz w:val="28"/>
          <w:szCs w:val="28"/>
        </w:rPr>
        <w:t xml:space="preserve"> к прибрежному фонтану, но было поздно: в то время как он, разыскивая невесту, бегал по окрестностям, девушку уже везли на корабле в Стамбул, где продали в гарем самого султана. В гареме </w:t>
      </w:r>
      <w:proofErr w:type="spellStart"/>
      <w:r w:rsidRPr="00BF648E">
        <w:rPr>
          <w:sz w:val="28"/>
          <w:szCs w:val="28"/>
        </w:rPr>
        <w:t>Арзы</w:t>
      </w:r>
      <w:proofErr w:type="spellEnd"/>
      <w:r w:rsidRPr="00BF648E">
        <w:rPr>
          <w:sz w:val="28"/>
          <w:szCs w:val="28"/>
        </w:rPr>
        <w:t xml:space="preserve"> родила сына, а спустя несколько дней, в годовщину своего похищения, поднялась с младенцем на руках на самую высокую башню султанского дворца и бросилась вниз – в мутные воды Босфора. В тот же вечер грустная русалка с ребенком на руках вышла на берег у </w:t>
      </w:r>
      <w:proofErr w:type="spellStart"/>
      <w:r w:rsidRPr="00BF648E">
        <w:rPr>
          <w:sz w:val="28"/>
          <w:szCs w:val="28"/>
        </w:rPr>
        <w:t>Мисхора</w:t>
      </w:r>
      <w:proofErr w:type="spellEnd"/>
      <w:r w:rsidRPr="00BF648E">
        <w:rPr>
          <w:sz w:val="28"/>
          <w:szCs w:val="28"/>
        </w:rPr>
        <w:t>. Она подошла к фонтану, который неожиданно стал бить гораздо сильнее, умылась, посидела около него, с тоской глядя на родное село, и снова ушла в море. С тех пор, утверждают местные жители, раз в год фонтан "оживает", а на берег выходит русалка с ребенком на руках, чтобы, спустя час, снова уй</w:t>
      </w:r>
      <w:r>
        <w:rPr>
          <w:sz w:val="28"/>
          <w:szCs w:val="28"/>
        </w:rPr>
        <w:t>ти в море – до следующего года.</w:t>
      </w:r>
    </w:p>
    <w:p w:rsidR="0013388A" w:rsidRDefault="0013388A" w:rsidP="0013388A">
      <w:pPr>
        <w:pStyle w:val="a6"/>
        <w:spacing w:before="0" w:beforeAutospacing="0" w:after="0" w:afterAutospacing="0"/>
        <w:ind w:firstLine="709"/>
        <w:jc w:val="both"/>
        <w:rPr>
          <w:sz w:val="28"/>
          <w:szCs w:val="28"/>
        </w:rPr>
      </w:pPr>
    </w:p>
    <w:p w:rsidR="0013388A" w:rsidRPr="0079475F" w:rsidRDefault="0013388A" w:rsidP="0013388A">
      <w:pPr>
        <w:spacing w:after="0" w:line="240" w:lineRule="auto"/>
        <w:ind w:firstLine="709"/>
        <w:jc w:val="center"/>
        <w:rPr>
          <w:rFonts w:ascii="Times New Roman" w:eastAsia="Times New Roman" w:hAnsi="Times New Roman" w:cs="Times New Roman"/>
          <w:b/>
          <w:bCs/>
          <w:i/>
          <w:sz w:val="36"/>
          <w:szCs w:val="36"/>
          <w:lang w:eastAsia="ru-RU"/>
        </w:rPr>
      </w:pPr>
      <w:r w:rsidRPr="0079475F">
        <w:rPr>
          <w:rFonts w:ascii="Times New Roman" w:eastAsia="Times New Roman" w:hAnsi="Times New Roman" w:cs="Times New Roman"/>
          <w:b/>
          <w:bCs/>
          <w:i/>
          <w:sz w:val="36"/>
          <w:szCs w:val="36"/>
          <w:lang w:eastAsia="ru-RU"/>
        </w:rPr>
        <w:t xml:space="preserve">Легенда </w:t>
      </w:r>
      <w:proofErr w:type="gramStart"/>
      <w:r w:rsidRPr="0079475F">
        <w:rPr>
          <w:rFonts w:ascii="Times New Roman" w:eastAsia="Times New Roman" w:hAnsi="Times New Roman" w:cs="Times New Roman"/>
          <w:b/>
          <w:bCs/>
          <w:i/>
          <w:sz w:val="36"/>
          <w:szCs w:val="36"/>
          <w:lang w:eastAsia="ru-RU"/>
        </w:rPr>
        <w:t>о</w:t>
      </w:r>
      <w:proofErr w:type="gramEnd"/>
      <w:r w:rsidRPr="0079475F">
        <w:rPr>
          <w:rFonts w:ascii="Times New Roman" w:eastAsia="Times New Roman" w:hAnsi="Times New Roman" w:cs="Times New Roman"/>
          <w:b/>
          <w:bCs/>
          <w:i/>
          <w:sz w:val="36"/>
          <w:szCs w:val="36"/>
          <w:lang w:eastAsia="ru-RU"/>
        </w:rPr>
        <w:t xml:space="preserve"> Медведь-горе</w:t>
      </w:r>
    </w:p>
    <w:p w:rsidR="0013388A" w:rsidRPr="002B5B41"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2B5B41">
        <w:rPr>
          <w:rFonts w:ascii="Times New Roman" w:eastAsia="Times New Roman" w:hAnsi="Times New Roman" w:cs="Times New Roman"/>
          <w:sz w:val="27"/>
          <w:szCs w:val="27"/>
          <w:lang w:eastAsia="ru-RU"/>
        </w:rPr>
        <w:t>В отдалённые времена на самом берегу моря поселилось стадо огромных зверей. Управлял им вожак — старый и грозный медведь. Однажды возвратились медведи из набега и обнаружили на берегу обломки корабля.</w:t>
      </w:r>
    </w:p>
    <w:p w:rsidR="0013388A" w:rsidRPr="002B5B41"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2B5B41">
        <w:rPr>
          <w:rFonts w:ascii="Times New Roman" w:eastAsia="Times New Roman" w:hAnsi="Times New Roman" w:cs="Times New Roman"/>
          <w:sz w:val="27"/>
          <w:szCs w:val="27"/>
          <w:lang w:eastAsia="ru-RU"/>
        </w:rPr>
        <w:t>Среди них лежал свёрток. Старый вожак развернул его и увидел маленькую девочку. Девочка стала жить среди медведей.</w:t>
      </w:r>
    </w:p>
    <w:p w:rsidR="0013388A" w:rsidRPr="002B5B41"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2B5B41">
        <w:rPr>
          <w:rFonts w:ascii="Times New Roman" w:eastAsia="Times New Roman" w:hAnsi="Times New Roman" w:cs="Times New Roman"/>
          <w:sz w:val="27"/>
          <w:szCs w:val="27"/>
          <w:lang w:eastAsia="ru-RU"/>
        </w:rPr>
        <w:t>Шли годы, она росла и превратилась в красивую девушку.</w:t>
      </w:r>
    </w:p>
    <w:p w:rsidR="0013388A" w:rsidRPr="002B5B41"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2B5B41">
        <w:rPr>
          <w:rFonts w:ascii="Times New Roman" w:eastAsia="Times New Roman" w:hAnsi="Times New Roman" w:cs="Times New Roman"/>
          <w:sz w:val="27"/>
          <w:szCs w:val="27"/>
          <w:lang w:eastAsia="ru-RU"/>
        </w:rPr>
        <w:t>Однажды недалеко от медвежьего логова прибило к берегу челн с молодым красивым юношей. Буря долго носила его челн по волнам, пока не выбросила на крымский берег. Девушка перенесла юношу в укромное место. Много раз приносила она юноше еду и питьё. Юноша рассказывал ей, как живут люди в его родных краях. Девушка пела для него свои любимые песни. И в эти дни вошла пылкая любовь в сердца обоих…</w:t>
      </w:r>
    </w:p>
    <w:p w:rsidR="0013388A" w:rsidRPr="002B5B41"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2B5B41">
        <w:rPr>
          <w:rFonts w:ascii="Times New Roman" w:eastAsia="Times New Roman" w:hAnsi="Times New Roman" w:cs="Times New Roman"/>
          <w:sz w:val="27"/>
          <w:szCs w:val="27"/>
          <w:lang w:eastAsia="ru-RU"/>
        </w:rPr>
        <w:t>Юноша уже окреп, он смастерил мачту, сделал парус — влюблённые решили покинуть медвежий берег. Вот уже между челном и береговыми скалами легла широкая голубая гладь…</w:t>
      </w:r>
    </w:p>
    <w:p w:rsidR="0013388A" w:rsidRPr="002B5B41"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2B5B41">
        <w:rPr>
          <w:rFonts w:ascii="Times New Roman" w:eastAsia="Times New Roman" w:hAnsi="Times New Roman" w:cs="Times New Roman"/>
          <w:sz w:val="27"/>
          <w:szCs w:val="27"/>
          <w:lang w:eastAsia="ru-RU"/>
        </w:rPr>
        <w:t xml:space="preserve">Тут вернулись на берег из далекого похода медведи и не обнаружили девушку. Вожак посмотрел на море и яростно взревел. Он опустил огромную </w:t>
      </w:r>
      <w:r w:rsidRPr="002B5B41">
        <w:rPr>
          <w:rFonts w:ascii="Times New Roman" w:eastAsia="Times New Roman" w:hAnsi="Times New Roman" w:cs="Times New Roman"/>
          <w:sz w:val="27"/>
          <w:szCs w:val="27"/>
          <w:lang w:eastAsia="ru-RU"/>
        </w:rPr>
        <w:lastRenderedPageBreak/>
        <w:t>пасть в голубую влагу и с силой стал втягивать воду. Его примеру последовали остальные. Течение увлекало челн обратно к берегу.</w:t>
      </w:r>
    </w:p>
    <w:p w:rsidR="0013388A" w:rsidRPr="002B5B41"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2B5B41">
        <w:rPr>
          <w:rFonts w:ascii="Times New Roman" w:eastAsia="Times New Roman" w:hAnsi="Times New Roman" w:cs="Times New Roman"/>
          <w:sz w:val="27"/>
          <w:szCs w:val="27"/>
          <w:lang w:eastAsia="ru-RU"/>
        </w:rPr>
        <w:t xml:space="preserve">И девушка запела. Как только донесся до зверей её голос, они подняли головы от воды и заслушались. Лишь старый вожак продолжал своё дело. Еще глубже погрузил он передние лапы и </w:t>
      </w:r>
      <w:proofErr w:type="gramStart"/>
      <w:r w:rsidRPr="002B5B41">
        <w:rPr>
          <w:rFonts w:ascii="Times New Roman" w:eastAsia="Times New Roman" w:hAnsi="Times New Roman" w:cs="Times New Roman"/>
          <w:sz w:val="27"/>
          <w:szCs w:val="27"/>
          <w:lang w:eastAsia="ru-RU"/>
        </w:rPr>
        <w:t>морду</w:t>
      </w:r>
      <w:proofErr w:type="gramEnd"/>
      <w:r w:rsidRPr="002B5B41">
        <w:rPr>
          <w:rFonts w:ascii="Times New Roman" w:eastAsia="Times New Roman" w:hAnsi="Times New Roman" w:cs="Times New Roman"/>
          <w:sz w:val="27"/>
          <w:szCs w:val="27"/>
          <w:lang w:eastAsia="ru-RU"/>
        </w:rPr>
        <w:t xml:space="preserve"> в холодные волны. Бурлило море у его пасти, вливаясь в неё широкими потоками.</w:t>
      </w:r>
    </w:p>
    <w:p w:rsidR="0013388A" w:rsidRPr="002B5B41"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2B5B41">
        <w:rPr>
          <w:rFonts w:ascii="Times New Roman" w:eastAsia="Times New Roman" w:hAnsi="Times New Roman" w:cs="Times New Roman"/>
          <w:sz w:val="27"/>
          <w:szCs w:val="27"/>
          <w:lang w:eastAsia="ru-RU"/>
        </w:rPr>
        <w:t>Заклинала в песне девушка все силы земные и небесные стать на защиту её первой, чистой любви. Умоляла она старого медведя пощадить юношу. И так горяча была мольба девушки, что страшный зверь перестал тянуть в себя воду. Но не захотел он оставлять берега, продолжал лежать, всматриваясь вдаль, где исчезал челн с существом, к которому он привязался.</w:t>
      </w:r>
    </w:p>
    <w:p w:rsidR="0013388A" w:rsidRPr="002B5B41"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2B5B41">
        <w:rPr>
          <w:rFonts w:ascii="Times New Roman" w:eastAsia="Times New Roman" w:hAnsi="Times New Roman" w:cs="Times New Roman"/>
          <w:sz w:val="27"/>
          <w:szCs w:val="27"/>
          <w:lang w:eastAsia="ru-RU"/>
        </w:rPr>
        <w:t xml:space="preserve">И лежит старый медведь на берегу уже тысячи лет. Окаменело его могучее тело. Мощные бока превратились в отвесные пропасти, высокая спина стала вершиной горы, достигающей облаков, голова сделалась острой скалой, густая шерсть обратилась в дремучий лес. Старый вожак-медведь стал </w:t>
      </w:r>
      <w:proofErr w:type="gramStart"/>
      <w:r w:rsidRPr="002B5B41">
        <w:rPr>
          <w:rFonts w:ascii="Times New Roman" w:eastAsia="Times New Roman" w:hAnsi="Times New Roman" w:cs="Times New Roman"/>
          <w:sz w:val="27"/>
          <w:szCs w:val="27"/>
          <w:lang w:eastAsia="ru-RU"/>
        </w:rPr>
        <w:t>Медведь-горою</w:t>
      </w:r>
      <w:proofErr w:type="gramEnd"/>
      <w:r w:rsidRPr="002B5B41">
        <w:rPr>
          <w:rFonts w:ascii="Times New Roman" w:eastAsia="Times New Roman" w:hAnsi="Times New Roman" w:cs="Times New Roman"/>
          <w:sz w:val="27"/>
          <w:szCs w:val="27"/>
          <w:lang w:eastAsia="ru-RU"/>
        </w:rPr>
        <w:t>.</w:t>
      </w:r>
    </w:p>
    <w:p w:rsidR="0013388A" w:rsidRDefault="0013388A" w:rsidP="0013388A">
      <w:pPr>
        <w:pStyle w:val="a6"/>
        <w:spacing w:before="0" w:beforeAutospacing="0" w:after="0" w:afterAutospacing="0"/>
        <w:jc w:val="center"/>
        <w:rPr>
          <w:b/>
          <w:i/>
          <w:sz w:val="32"/>
          <w:szCs w:val="28"/>
        </w:rPr>
      </w:pPr>
    </w:p>
    <w:p w:rsidR="0013388A" w:rsidRPr="00BF648E" w:rsidRDefault="0013388A" w:rsidP="0013388A">
      <w:pPr>
        <w:pStyle w:val="a6"/>
        <w:spacing w:before="0" w:beforeAutospacing="0" w:after="0" w:afterAutospacing="0"/>
        <w:jc w:val="center"/>
        <w:rPr>
          <w:b/>
          <w:i/>
          <w:sz w:val="32"/>
          <w:szCs w:val="28"/>
        </w:rPr>
      </w:pPr>
      <w:r w:rsidRPr="00BF648E">
        <w:rPr>
          <w:b/>
          <w:i/>
          <w:sz w:val="32"/>
          <w:szCs w:val="28"/>
        </w:rPr>
        <w:t>Бахчисарайский фонтан</w:t>
      </w:r>
    </w:p>
    <w:p w:rsidR="0013388A" w:rsidRPr="00BF648E" w:rsidRDefault="0013388A" w:rsidP="0013388A">
      <w:pPr>
        <w:pStyle w:val="a6"/>
        <w:spacing w:before="0" w:beforeAutospacing="0" w:after="0" w:afterAutospacing="0"/>
        <w:ind w:firstLine="709"/>
        <w:jc w:val="both"/>
        <w:rPr>
          <w:sz w:val="28"/>
          <w:szCs w:val="28"/>
        </w:rPr>
      </w:pPr>
      <w:r w:rsidRPr="00BF648E">
        <w:rPr>
          <w:sz w:val="28"/>
          <w:szCs w:val="28"/>
        </w:rPr>
        <w:t>Бахчисарайский фонтан "Фонтан любви, фонтан живой, принес я в дар тебе две розы" – наверное, нет человека, который не знал бы эти пушкинские строки. С фонтаном Бахчисарайского дворца связана красивая старинная легенда о хане Крым-</w:t>
      </w:r>
      <w:proofErr w:type="spellStart"/>
      <w:r w:rsidRPr="00BF648E">
        <w:rPr>
          <w:sz w:val="28"/>
          <w:szCs w:val="28"/>
        </w:rPr>
        <w:t>Герае</w:t>
      </w:r>
      <w:proofErr w:type="spellEnd"/>
      <w:r w:rsidRPr="00BF648E">
        <w:rPr>
          <w:sz w:val="28"/>
          <w:szCs w:val="28"/>
        </w:rPr>
        <w:t>. Говорят, более жестокого человека, чем он, эта благодатная земля и не видывала. Когда он совершал набеги, под ногами его воинов горела земля, много человеческих жизней было на его совести, но сам хан не знал ни жалости, ни раскаяния, ни любви. Однако рано или поздно любой человек стареет, состарился и жестокий Крым-</w:t>
      </w:r>
      <w:proofErr w:type="spellStart"/>
      <w:r w:rsidRPr="00BF648E">
        <w:rPr>
          <w:sz w:val="28"/>
          <w:szCs w:val="28"/>
        </w:rPr>
        <w:t>Герай</w:t>
      </w:r>
      <w:proofErr w:type="spellEnd"/>
      <w:r w:rsidRPr="00BF648E">
        <w:rPr>
          <w:sz w:val="28"/>
          <w:szCs w:val="28"/>
        </w:rPr>
        <w:t xml:space="preserve"> – по иронии судьбы именно в этом время в его сердце, которое окружающие считали каменным, постучалась любовь. Это случилось, когда в гарем хана привезли новую невольницу – девочку-подростка </w:t>
      </w:r>
      <w:proofErr w:type="spellStart"/>
      <w:r w:rsidRPr="00BF648E">
        <w:rPr>
          <w:sz w:val="28"/>
          <w:szCs w:val="28"/>
        </w:rPr>
        <w:t>Диляру</w:t>
      </w:r>
      <w:proofErr w:type="spellEnd"/>
      <w:r w:rsidRPr="00BF648E">
        <w:rPr>
          <w:sz w:val="28"/>
          <w:szCs w:val="28"/>
        </w:rPr>
        <w:t xml:space="preserve">. Она не ответила на пылкие чувства хана, но это не помешало ему полюбить ее больше всего на свете. Но недолго прожила </w:t>
      </w:r>
      <w:proofErr w:type="spellStart"/>
      <w:r w:rsidRPr="00BF648E">
        <w:rPr>
          <w:sz w:val="28"/>
          <w:szCs w:val="28"/>
        </w:rPr>
        <w:t>Диляра</w:t>
      </w:r>
      <w:proofErr w:type="spellEnd"/>
      <w:r w:rsidRPr="00BF648E">
        <w:rPr>
          <w:sz w:val="28"/>
          <w:szCs w:val="28"/>
        </w:rPr>
        <w:t xml:space="preserve"> в неволе – говорят, любимую жену хана отравили ревнивые соперницы, после чего Крым-</w:t>
      </w:r>
      <w:proofErr w:type="spellStart"/>
      <w:r w:rsidRPr="00BF648E">
        <w:rPr>
          <w:sz w:val="28"/>
          <w:szCs w:val="28"/>
        </w:rPr>
        <w:t>Герай</w:t>
      </w:r>
      <w:proofErr w:type="spellEnd"/>
      <w:r w:rsidRPr="00BF648E">
        <w:rPr>
          <w:sz w:val="28"/>
          <w:szCs w:val="28"/>
        </w:rPr>
        <w:t xml:space="preserve"> впал в жестокую тоску. Он похоронил возлюбленную в роскошном мавзолее, построенном на садовых террасах, а около него повелел соорудить фонтан, который рассказал бы о том, какими слезами способно плакать мужское сердце. Позднее фаворит Екатерины II, Григорий Потемкин, приказал перенести фонтан во внутренний дворик </w:t>
      </w:r>
      <w:proofErr w:type="spellStart"/>
      <w:r w:rsidRPr="00BF648E">
        <w:rPr>
          <w:sz w:val="28"/>
          <w:szCs w:val="28"/>
        </w:rPr>
        <w:t>Хансарая</w:t>
      </w:r>
      <w:proofErr w:type="spellEnd"/>
      <w:r w:rsidRPr="00BF648E">
        <w:rPr>
          <w:sz w:val="28"/>
          <w:szCs w:val="28"/>
        </w:rPr>
        <w:t>, где его сейчас и могут увидеть все желающие.</w:t>
      </w:r>
      <w:r w:rsidRPr="00BF648E">
        <w:rPr>
          <w:sz w:val="28"/>
          <w:szCs w:val="28"/>
        </w:rPr>
        <w:br/>
      </w:r>
    </w:p>
    <w:p w:rsidR="0013388A" w:rsidRPr="00BF648E" w:rsidRDefault="0013388A" w:rsidP="0013388A">
      <w:pPr>
        <w:pStyle w:val="a6"/>
        <w:spacing w:before="0" w:beforeAutospacing="0" w:after="0" w:afterAutospacing="0"/>
        <w:ind w:firstLine="709"/>
        <w:jc w:val="both"/>
        <w:rPr>
          <w:sz w:val="28"/>
          <w:szCs w:val="28"/>
        </w:rPr>
      </w:pPr>
    </w:p>
    <w:p w:rsidR="0013388A" w:rsidRPr="00BF648E" w:rsidRDefault="0013388A" w:rsidP="0013388A">
      <w:pPr>
        <w:spacing w:after="0" w:line="240" w:lineRule="auto"/>
        <w:ind w:firstLine="709"/>
        <w:jc w:val="both"/>
        <w:rPr>
          <w:sz w:val="28"/>
          <w:szCs w:val="28"/>
        </w:rPr>
      </w:pPr>
    </w:p>
    <w:p w:rsidR="0013388A" w:rsidRDefault="0013388A" w:rsidP="00F6663D">
      <w:pPr>
        <w:pStyle w:val="22"/>
        <w:shd w:val="clear" w:color="auto" w:fill="auto"/>
        <w:spacing w:before="0" w:line="240" w:lineRule="auto"/>
        <w:ind w:firstLine="709"/>
        <w:rPr>
          <w:rFonts w:ascii="Times New Roman" w:hAnsi="Times New Roman" w:cs="Times New Roman"/>
          <w:b/>
          <w:bCs/>
          <w:i/>
          <w:iCs/>
          <w:sz w:val="28"/>
          <w:szCs w:val="28"/>
        </w:rPr>
      </w:pPr>
    </w:p>
    <w:p w:rsidR="0013388A" w:rsidRDefault="0013388A" w:rsidP="00F6663D">
      <w:pPr>
        <w:pStyle w:val="22"/>
        <w:shd w:val="clear" w:color="auto" w:fill="auto"/>
        <w:spacing w:before="0" w:line="240" w:lineRule="auto"/>
        <w:ind w:firstLine="709"/>
        <w:rPr>
          <w:rFonts w:ascii="Times New Roman" w:hAnsi="Times New Roman" w:cs="Times New Roman"/>
          <w:b/>
          <w:bCs/>
          <w:i/>
          <w:iCs/>
          <w:sz w:val="28"/>
          <w:szCs w:val="28"/>
        </w:rPr>
      </w:pPr>
    </w:p>
    <w:p w:rsidR="0013388A" w:rsidRDefault="0013388A" w:rsidP="00F6663D">
      <w:pPr>
        <w:pStyle w:val="22"/>
        <w:shd w:val="clear" w:color="auto" w:fill="auto"/>
        <w:spacing w:before="0" w:line="240" w:lineRule="auto"/>
        <w:ind w:firstLine="709"/>
        <w:rPr>
          <w:rFonts w:ascii="Times New Roman" w:hAnsi="Times New Roman" w:cs="Times New Roman"/>
          <w:b/>
          <w:bCs/>
          <w:i/>
          <w:iCs/>
          <w:sz w:val="28"/>
          <w:szCs w:val="28"/>
        </w:rPr>
      </w:pPr>
    </w:p>
    <w:p w:rsidR="0013388A" w:rsidRDefault="0013388A" w:rsidP="00F6663D">
      <w:pPr>
        <w:pStyle w:val="22"/>
        <w:shd w:val="clear" w:color="auto" w:fill="auto"/>
        <w:spacing w:before="0" w:line="240" w:lineRule="auto"/>
        <w:ind w:firstLine="709"/>
        <w:rPr>
          <w:rFonts w:ascii="Times New Roman" w:hAnsi="Times New Roman" w:cs="Times New Roman"/>
          <w:b/>
          <w:bCs/>
          <w:i/>
          <w:iCs/>
          <w:sz w:val="28"/>
          <w:szCs w:val="28"/>
        </w:rPr>
      </w:pPr>
    </w:p>
    <w:p w:rsidR="0013388A" w:rsidRDefault="0013388A" w:rsidP="00F6663D">
      <w:pPr>
        <w:pStyle w:val="22"/>
        <w:shd w:val="clear" w:color="auto" w:fill="auto"/>
        <w:spacing w:before="0" w:line="240" w:lineRule="auto"/>
        <w:ind w:firstLine="709"/>
        <w:rPr>
          <w:rFonts w:ascii="Times New Roman" w:hAnsi="Times New Roman" w:cs="Times New Roman"/>
          <w:b/>
          <w:bCs/>
          <w:i/>
          <w:iCs/>
          <w:sz w:val="28"/>
          <w:szCs w:val="28"/>
        </w:rPr>
      </w:pPr>
    </w:p>
    <w:p w:rsidR="00F6663D" w:rsidRPr="004407E0" w:rsidRDefault="00F6663D" w:rsidP="00F6663D">
      <w:pPr>
        <w:spacing w:after="0" w:line="240" w:lineRule="auto"/>
        <w:ind w:firstLine="709"/>
        <w:jc w:val="center"/>
        <w:rPr>
          <w:rFonts w:ascii="Times New Roman" w:hAnsi="Times New Roman" w:cs="Times New Roman"/>
          <w:b/>
          <w:bCs/>
          <w:i/>
          <w:iCs/>
          <w:sz w:val="32"/>
          <w:szCs w:val="32"/>
        </w:rPr>
      </w:pPr>
      <w:r w:rsidRPr="004407E0">
        <w:rPr>
          <w:rFonts w:ascii="Times New Roman" w:hAnsi="Times New Roman" w:cs="Times New Roman"/>
          <w:b/>
          <w:bCs/>
          <w:i/>
          <w:iCs/>
          <w:sz w:val="32"/>
          <w:szCs w:val="32"/>
        </w:rPr>
        <w:lastRenderedPageBreak/>
        <w:t>Конспект НОД по физкультуре</w:t>
      </w:r>
    </w:p>
    <w:p w:rsidR="00F6663D" w:rsidRPr="004407E0" w:rsidRDefault="00F6663D" w:rsidP="00F6663D">
      <w:pPr>
        <w:spacing w:after="0" w:line="240" w:lineRule="auto"/>
        <w:ind w:firstLine="709"/>
        <w:jc w:val="center"/>
        <w:rPr>
          <w:rFonts w:ascii="Times New Roman" w:hAnsi="Times New Roman" w:cs="Times New Roman"/>
          <w:b/>
          <w:bCs/>
          <w:i/>
          <w:iCs/>
          <w:sz w:val="32"/>
          <w:szCs w:val="32"/>
        </w:rPr>
      </w:pPr>
      <w:r w:rsidRPr="004407E0">
        <w:rPr>
          <w:rFonts w:ascii="Times New Roman" w:hAnsi="Times New Roman" w:cs="Times New Roman"/>
          <w:b/>
          <w:bCs/>
          <w:i/>
          <w:iCs/>
          <w:sz w:val="32"/>
          <w:szCs w:val="32"/>
        </w:rPr>
        <w:t>Тема: «Догони мяч»</w:t>
      </w:r>
    </w:p>
    <w:p w:rsidR="00F6663D" w:rsidRDefault="00F6663D" w:rsidP="00F6663D">
      <w:pPr>
        <w:spacing w:after="0" w:line="240" w:lineRule="auto"/>
        <w:ind w:firstLine="709"/>
        <w:jc w:val="both"/>
        <w:rPr>
          <w:rFonts w:ascii="Times New Roman" w:hAnsi="Times New Roman" w:cs="Times New Roman"/>
          <w:sz w:val="28"/>
          <w:szCs w:val="28"/>
        </w:rPr>
      </w:pPr>
      <w:r w:rsidRPr="004407E0">
        <w:rPr>
          <w:rFonts w:ascii="Times New Roman" w:hAnsi="Times New Roman" w:cs="Times New Roman"/>
          <w:b/>
          <w:bCs/>
          <w:i/>
          <w:iCs/>
          <w:sz w:val="28"/>
          <w:szCs w:val="28"/>
        </w:rPr>
        <w:t>Задачи.</w:t>
      </w:r>
      <w:r w:rsidRPr="003A6F6F">
        <w:rPr>
          <w:rFonts w:ascii="Times New Roman" w:hAnsi="Times New Roman" w:cs="Times New Roman"/>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w:t>
      </w:r>
    </w:p>
    <w:p w:rsidR="00F6663D" w:rsidRPr="004407E0" w:rsidRDefault="00F6663D" w:rsidP="00F6663D">
      <w:pPr>
        <w:spacing w:after="0" w:line="240" w:lineRule="auto"/>
        <w:ind w:firstLine="709"/>
        <w:jc w:val="center"/>
        <w:rPr>
          <w:rFonts w:ascii="Times New Roman" w:hAnsi="Times New Roman" w:cs="Times New Roman"/>
          <w:b/>
          <w:bCs/>
          <w:i/>
          <w:iCs/>
          <w:sz w:val="28"/>
          <w:szCs w:val="28"/>
        </w:rPr>
      </w:pPr>
      <w:r w:rsidRPr="004407E0">
        <w:rPr>
          <w:rFonts w:ascii="Times New Roman" w:hAnsi="Times New Roman" w:cs="Times New Roman"/>
          <w:b/>
          <w:bCs/>
          <w:i/>
          <w:iCs/>
          <w:sz w:val="28"/>
          <w:szCs w:val="28"/>
        </w:rPr>
        <w:t>Ход НОД</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4407E0">
        <w:rPr>
          <w:rFonts w:ascii="Times New Roman" w:hAnsi="Times New Roman" w:cs="Times New Roman"/>
          <w:b/>
          <w:bCs/>
          <w:i/>
          <w:iCs/>
          <w:sz w:val="28"/>
          <w:szCs w:val="28"/>
        </w:rPr>
        <w:t>1-я часть.</w:t>
      </w:r>
      <w:r w:rsidRPr="003A6F6F">
        <w:rPr>
          <w:rFonts w:ascii="Times New Roman" w:hAnsi="Times New Roman" w:cs="Times New Roman"/>
          <w:sz w:val="28"/>
          <w:szCs w:val="28"/>
        </w:rPr>
        <w:t xml:space="preserve"> Ходьба в колонне по одному, по сигналу воспитателя: "Лягушки 1" – дети останавливаются и присаживаются на корточки, затем поднимаются и продолжают ходьбу; бег в колонне по одному и врассыпную.</w:t>
      </w:r>
    </w:p>
    <w:p w:rsidR="00F6663D" w:rsidRPr="004407E0" w:rsidRDefault="00F6663D" w:rsidP="00F6663D">
      <w:pPr>
        <w:spacing w:after="0" w:line="240" w:lineRule="auto"/>
        <w:ind w:firstLine="709"/>
        <w:jc w:val="both"/>
        <w:rPr>
          <w:rFonts w:ascii="Times New Roman" w:hAnsi="Times New Roman" w:cs="Times New Roman"/>
          <w:b/>
          <w:bCs/>
          <w:i/>
          <w:iCs/>
          <w:sz w:val="28"/>
          <w:szCs w:val="28"/>
        </w:rPr>
      </w:pPr>
      <w:r w:rsidRPr="004407E0">
        <w:rPr>
          <w:rFonts w:ascii="Times New Roman" w:hAnsi="Times New Roman" w:cs="Times New Roman"/>
          <w:b/>
          <w:bCs/>
          <w:i/>
          <w:iCs/>
          <w:sz w:val="28"/>
          <w:szCs w:val="28"/>
        </w:rPr>
        <w:t>2-я часть. Общеразвивающие упражнения.</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1. И. п. – ноги на ширине ступни, руки вдоль туловища. Хлопок в ладоши перед собой, опустить руки, вернуться в исходное положение (4–5 раз).</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2. И. п. – ноги на ширине ступни, руки на пояс. Присесть, хлопнуть в ладоши перед собой; вернуться в исходное положение.</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3. И. п. – ноги на ширине плеч, руки за спиной. Наклон к правой (левой) ноге, хлопнуть в ладоши; выпрямиться, вернуться в исходное положение (5 раз).</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4. И. п. – ноги на ширине плеч, руки вдоль туловища. Поворот вправо (влево), хлопнуть в ладоши; вернуться в исходное положение (5 раз).</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5. И. п. – ноги слегка расставлены, руки произвольно. Прыжки на двух ногах с поворотом в обе стороны (3–4 раза).</w:t>
      </w:r>
    </w:p>
    <w:p w:rsidR="00F6663D" w:rsidRPr="004407E0" w:rsidRDefault="00F6663D" w:rsidP="00F6663D">
      <w:pPr>
        <w:spacing w:after="0" w:line="240" w:lineRule="auto"/>
        <w:ind w:firstLine="709"/>
        <w:jc w:val="both"/>
        <w:rPr>
          <w:rFonts w:ascii="Times New Roman" w:hAnsi="Times New Roman" w:cs="Times New Roman"/>
          <w:b/>
          <w:bCs/>
          <w:sz w:val="28"/>
          <w:szCs w:val="28"/>
        </w:rPr>
      </w:pPr>
      <w:r w:rsidRPr="004407E0">
        <w:rPr>
          <w:rFonts w:ascii="Times New Roman" w:hAnsi="Times New Roman" w:cs="Times New Roman"/>
          <w:b/>
          <w:bCs/>
          <w:i/>
          <w:iCs/>
          <w:sz w:val="28"/>
          <w:szCs w:val="28"/>
        </w:rPr>
        <w:t>Основные виды движений.</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Равновесие "Пойдем по мостику". Из двух параллельно положенных досок (ширина 25 см, длина 2 м) сделан "мостик через речку". Игровое задание после показа воспитателя выполняется в колонне по одному – ходьба детей по первому "мостику", затем по второму.</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Прыжки. Воспитатель строит детей в две шеренги одну напротив другой, перед каждой шеренгой кладет шнур и объясняет упражнение: "Надо подойти близко к шнуру, слегка расставить ноги, согнуть их в коленях и перепрыгнуть через шнур, приземлившись на полусогнутые ноги". Дети перепрыгивают по сигналу воспитателя, поворачиваются кругом и снова прыгают 4–5 раз подряд.</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3A6F6F">
        <w:rPr>
          <w:rFonts w:ascii="Times New Roman" w:hAnsi="Times New Roman" w:cs="Times New Roman"/>
          <w:sz w:val="28"/>
          <w:szCs w:val="28"/>
        </w:rPr>
        <w:t>Упражнения проводятся фронтальным способом.</w:t>
      </w:r>
    </w:p>
    <w:p w:rsidR="00F6663D" w:rsidRPr="004407E0" w:rsidRDefault="00F6663D" w:rsidP="00F6663D">
      <w:pPr>
        <w:spacing w:after="0" w:line="240" w:lineRule="auto"/>
        <w:ind w:firstLine="709"/>
        <w:jc w:val="both"/>
        <w:rPr>
          <w:rFonts w:ascii="Times New Roman" w:hAnsi="Times New Roman" w:cs="Times New Roman"/>
          <w:b/>
          <w:bCs/>
          <w:i/>
          <w:iCs/>
          <w:sz w:val="28"/>
          <w:szCs w:val="28"/>
        </w:rPr>
      </w:pPr>
      <w:r w:rsidRPr="004407E0">
        <w:rPr>
          <w:rFonts w:ascii="Times New Roman" w:hAnsi="Times New Roman" w:cs="Times New Roman"/>
          <w:b/>
          <w:bCs/>
          <w:i/>
          <w:iCs/>
          <w:sz w:val="28"/>
          <w:szCs w:val="28"/>
        </w:rPr>
        <w:t>Подвижная игра "Догони мяч".</w:t>
      </w:r>
    </w:p>
    <w:p w:rsidR="00F6663D" w:rsidRPr="003A6F6F" w:rsidRDefault="00F6663D" w:rsidP="00F6663D">
      <w:pPr>
        <w:spacing w:after="0" w:line="240" w:lineRule="auto"/>
        <w:ind w:firstLine="709"/>
        <w:jc w:val="both"/>
        <w:rPr>
          <w:rFonts w:ascii="Times New Roman" w:hAnsi="Times New Roman" w:cs="Times New Roman"/>
          <w:sz w:val="28"/>
          <w:szCs w:val="28"/>
        </w:rPr>
      </w:pPr>
      <w:r w:rsidRPr="004407E0">
        <w:rPr>
          <w:rFonts w:ascii="Times New Roman" w:hAnsi="Times New Roman" w:cs="Times New Roman"/>
          <w:b/>
          <w:bCs/>
          <w:i/>
          <w:iCs/>
          <w:sz w:val="28"/>
          <w:szCs w:val="28"/>
        </w:rPr>
        <w:t>3-я часть.</w:t>
      </w:r>
      <w:r w:rsidRPr="003A6F6F">
        <w:rPr>
          <w:rFonts w:ascii="Times New Roman" w:hAnsi="Times New Roman" w:cs="Times New Roman"/>
          <w:sz w:val="28"/>
          <w:szCs w:val="28"/>
        </w:rPr>
        <w:t xml:space="preserve"> Ходьба в колонне по одному с мячом в руках.</w:t>
      </w: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13388A" w:rsidRDefault="0013388A" w:rsidP="00F6663D">
      <w:pPr>
        <w:spacing w:after="0" w:line="240" w:lineRule="auto"/>
        <w:ind w:firstLine="709"/>
        <w:jc w:val="both"/>
        <w:rPr>
          <w:rFonts w:ascii="Times New Roman" w:hAnsi="Times New Roman" w:cs="Times New Roman"/>
          <w:sz w:val="28"/>
          <w:szCs w:val="28"/>
        </w:rPr>
      </w:pPr>
    </w:p>
    <w:p w:rsidR="0013388A" w:rsidRDefault="0013388A" w:rsidP="00F6663D">
      <w:pPr>
        <w:spacing w:after="0" w:line="240" w:lineRule="auto"/>
        <w:ind w:firstLine="709"/>
        <w:jc w:val="both"/>
        <w:rPr>
          <w:rFonts w:ascii="Times New Roman" w:hAnsi="Times New Roman" w:cs="Times New Roman"/>
          <w:sz w:val="28"/>
          <w:szCs w:val="28"/>
        </w:rPr>
      </w:pPr>
    </w:p>
    <w:p w:rsidR="0013388A" w:rsidRDefault="0013388A" w:rsidP="00F6663D">
      <w:pPr>
        <w:spacing w:after="0" w:line="240" w:lineRule="auto"/>
        <w:ind w:firstLine="709"/>
        <w:jc w:val="both"/>
        <w:rPr>
          <w:rFonts w:ascii="Times New Roman" w:hAnsi="Times New Roman" w:cs="Times New Roman"/>
          <w:sz w:val="28"/>
          <w:szCs w:val="28"/>
        </w:rPr>
      </w:pPr>
    </w:p>
    <w:p w:rsidR="0013388A" w:rsidRDefault="0013388A" w:rsidP="00F6663D">
      <w:pPr>
        <w:spacing w:after="0" w:line="240" w:lineRule="auto"/>
        <w:ind w:firstLine="709"/>
        <w:jc w:val="both"/>
        <w:rPr>
          <w:rFonts w:ascii="Times New Roman" w:hAnsi="Times New Roman" w:cs="Times New Roman"/>
          <w:sz w:val="28"/>
          <w:szCs w:val="28"/>
        </w:rPr>
      </w:pPr>
    </w:p>
    <w:p w:rsidR="0013388A" w:rsidRDefault="0013388A" w:rsidP="00F6663D">
      <w:pPr>
        <w:spacing w:after="0" w:line="240" w:lineRule="auto"/>
        <w:ind w:firstLine="709"/>
        <w:jc w:val="both"/>
        <w:rPr>
          <w:rFonts w:ascii="Times New Roman" w:hAnsi="Times New Roman" w:cs="Times New Roman"/>
          <w:sz w:val="28"/>
          <w:szCs w:val="28"/>
        </w:rPr>
      </w:pPr>
    </w:p>
    <w:p w:rsidR="0013388A" w:rsidRDefault="0013388A" w:rsidP="0013388A">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Pr>
          <w:rFonts w:ascii="Times New Roman" w:hAnsi="Times New Roman" w:cs="Times New Roman"/>
          <w:sz w:val="36"/>
          <w:szCs w:val="36"/>
        </w:rPr>
        <w:t>29</w:t>
      </w:r>
      <w:r>
        <w:rPr>
          <w:rFonts w:ascii="Times New Roman" w:hAnsi="Times New Roman" w:cs="Times New Roman"/>
          <w:sz w:val="36"/>
          <w:szCs w:val="36"/>
        </w:rPr>
        <w:t>.10.201</w:t>
      </w:r>
      <w:r w:rsidRPr="008D0BC4">
        <w:rPr>
          <w:rFonts w:ascii="Times New Roman" w:hAnsi="Times New Roman" w:cs="Times New Roman"/>
          <w:sz w:val="36"/>
          <w:szCs w:val="36"/>
        </w:rPr>
        <w:t>8</w:t>
      </w:r>
      <w:r>
        <w:rPr>
          <w:rFonts w:ascii="Times New Roman" w:hAnsi="Times New Roman" w:cs="Times New Roman"/>
          <w:sz w:val="36"/>
          <w:szCs w:val="36"/>
        </w:rPr>
        <w:t xml:space="preserve"> г.»</w:t>
      </w:r>
    </w:p>
    <w:p w:rsidR="0013388A" w:rsidRDefault="0013388A" w:rsidP="0013388A">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13388A" w:rsidRDefault="0013388A" w:rsidP="0013388A">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13388A" w:rsidRPr="00551AB2" w:rsidTr="007E2E62">
        <w:tc>
          <w:tcPr>
            <w:tcW w:w="10632" w:type="dxa"/>
          </w:tcPr>
          <w:p w:rsidR="0013388A" w:rsidRPr="00551AB2" w:rsidRDefault="0013388A" w:rsidP="000D1E5B">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w:t>
            </w:r>
            <w:r>
              <w:rPr>
                <w:rFonts w:ascii="Times New Roman" w:hAnsi="Times New Roman" w:cs="Times New Roman"/>
                <w:b/>
                <w:bCs/>
                <w:i/>
                <w:iCs/>
                <w:sz w:val="52"/>
                <w:szCs w:val="52"/>
              </w:rPr>
              <w:t xml:space="preserve">Ознакомление с </w:t>
            </w:r>
            <w:r w:rsidR="000D1E5B">
              <w:rPr>
                <w:rFonts w:ascii="Times New Roman" w:hAnsi="Times New Roman" w:cs="Times New Roman"/>
                <w:b/>
                <w:bCs/>
                <w:i/>
                <w:iCs/>
                <w:sz w:val="52"/>
                <w:szCs w:val="52"/>
              </w:rPr>
              <w:t>окружающим</w:t>
            </w:r>
          </w:p>
        </w:tc>
      </w:tr>
      <w:tr w:rsidR="0013388A" w:rsidRPr="00551AB2" w:rsidTr="007E2E62">
        <w:tc>
          <w:tcPr>
            <w:tcW w:w="10632" w:type="dxa"/>
          </w:tcPr>
          <w:p w:rsidR="0013388A" w:rsidRPr="00842D46" w:rsidRDefault="0013388A" w:rsidP="007E2E62">
            <w:pPr>
              <w:spacing w:after="0" w:line="240" w:lineRule="auto"/>
              <w:rPr>
                <w:rFonts w:ascii="Times New Roman" w:eastAsia="Times New Roman" w:hAnsi="Times New Roman" w:cs="Times New Roman"/>
                <w:b/>
                <w:i/>
                <w:sz w:val="28"/>
                <w:szCs w:val="28"/>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00842D46" w:rsidRPr="00842D46">
              <w:rPr>
                <w:rFonts w:ascii="Times New Roman" w:eastAsia="Times New Roman" w:hAnsi="Times New Roman" w:cs="Times New Roman"/>
                <w:b/>
                <w:bCs/>
                <w:i/>
                <w:kern w:val="36"/>
                <w:sz w:val="40"/>
                <w:szCs w:val="28"/>
                <w:lang w:eastAsia="ru-RU"/>
              </w:rPr>
              <w:t>«</w:t>
            </w:r>
            <w:r w:rsidR="00842D46" w:rsidRPr="00842D46">
              <w:rPr>
                <w:rFonts w:ascii="Times New Roman" w:eastAsia="Times New Roman" w:hAnsi="Times New Roman" w:cs="Times New Roman"/>
                <w:b/>
                <w:i/>
                <w:sz w:val="40"/>
                <w:szCs w:val="28"/>
                <w:lang w:eastAsia="ru-RU"/>
              </w:rPr>
              <w:t>В мире опасных предметов»</w:t>
            </w:r>
          </w:p>
        </w:tc>
      </w:tr>
      <w:tr w:rsidR="0013388A" w:rsidRPr="00551AB2" w:rsidTr="007E2E62">
        <w:trPr>
          <w:trHeight w:val="1214"/>
        </w:trPr>
        <w:tc>
          <w:tcPr>
            <w:tcW w:w="10632" w:type="dxa"/>
          </w:tcPr>
          <w:p w:rsidR="00842D46" w:rsidRDefault="00842D46" w:rsidP="00842D46">
            <w:pPr>
              <w:spacing w:after="0" w:line="240" w:lineRule="auto"/>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b/>
                <w:i/>
                <w:sz w:val="28"/>
                <w:szCs w:val="28"/>
                <w:lang w:eastAsia="ru-RU"/>
              </w:rPr>
              <w:t>Цель:</w:t>
            </w:r>
            <w:r w:rsidRPr="0013388A">
              <w:rPr>
                <w:rFonts w:ascii="Times New Roman" w:eastAsia="Times New Roman" w:hAnsi="Times New Roman" w:cs="Times New Roman"/>
                <w:sz w:val="28"/>
                <w:szCs w:val="28"/>
                <w:lang w:eastAsia="ru-RU"/>
              </w:rPr>
              <w:t xml:space="preserve"> Дать детям знания о правилах пользования колющими, режущими предметами. </w:t>
            </w:r>
          </w:p>
          <w:p w:rsidR="00842D46" w:rsidRPr="0013388A" w:rsidRDefault="00842D46" w:rsidP="00842D46">
            <w:pPr>
              <w:spacing w:after="0" w:line="240" w:lineRule="auto"/>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proofErr w:type="gramStart"/>
            <w:r w:rsidRPr="0013388A">
              <w:rPr>
                <w:rFonts w:ascii="Times New Roman" w:eastAsia="Times New Roman" w:hAnsi="Times New Roman" w:cs="Times New Roman"/>
                <w:sz w:val="28"/>
                <w:szCs w:val="28"/>
                <w:lang w:eastAsia="ru-RU"/>
              </w:rPr>
              <w:t>Дать знания о предметах, которыми категорически запрещается пользоваться (спички, газовая плита, печка, электрические розетки, включенные электроприборы); о предметах, которые взрослые должны хранить в недоступных местах (бытовая химия, лекарства, режуще-колющие инструменты).</w:t>
            </w:r>
            <w:proofErr w:type="gramEnd"/>
            <w:r w:rsidRPr="0013388A">
              <w:rPr>
                <w:rFonts w:ascii="Times New Roman" w:eastAsia="Times New Roman" w:hAnsi="Times New Roman" w:cs="Times New Roman"/>
                <w:sz w:val="28"/>
                <w:szCs w:val="28"/>
                <w:lang w:eastAsia="ru-RU"/>
              </w:rPr>
              <w:t xml:space="preserve"> Воспитывать у детей аккуратность в работе с опасными предметами (иголка, ножницы, нож).</w:t>
            </w:r>
          </w:p>
          <w:p w:rsidR="0013388A" w:rsidRPr="00842D46" w:rsidRDefault="00842D46" w:rsidP="007E2E62">
            <w:pPr>
              <w:spacing w:after="0" w:line="240" w:lineRule="auto"/>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b/>
                <w:i/>
                <w:sz w:val="28"/>
                <w:szCs w:val="28"/>
                <w:lang w:eastAsia="ru-RU"/>
              </w:rPr>
              <w:t>Оборудование:</w:t>
            </w:r>
            <w:r w:rsidRPr="0013388A">
              <w:rPr>
                <w:rFonts w:ascii="Times New Roman" w:eastAsia="Times New Roman" w:hAnsi="Times New Roman" w:cs="Times New Roman"/>
                <w:sz w:val="28"/>
                <w:szCs w:val="28"/>
                <w:lang w:eastAsia="ru-RU"/>
              </w:rPr>
              <w:t> иллюстративный материал по теме «Опасные предметы быта».</w:t>
            </w:r>
          </w:p>
        </w:tc>
      </w:tr>
      <w:tr w:rsidR="0013388A" w:rsidRPr="00551AB2" w:rsidTr="007E2E62">
        <w:tc>
          <w:tcPr>
            <w:tcW w:w="10632" w:type="dxa"/>
          </w:tcPr>
          <w:p w:rsidR="0013388A" w:rsidRPr="00551AB2" w:rsidRDefault="0013388A" w:rsidP="007E2E62">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sidRPr="00551AB2">
              <w:rPr>
                <w:rFonts w:ascii="Times New Roman" w:hAnsi="Times New Roman" w:cs="Times New Roman"/>
                <w:b/>
                <w:bCs/>
                <w:i/>
                <w:iCs/>
                <w:sz w:val="48"/>
                <w:szCs w:val="48"/>
                <w:lang w:eastAsia="ru-RU"/>
              </w:rPr>
              <w:t xml:space="preserve">Музыкальное </w:t>
            </w:r>
          </w:p>
        </w:tc>
      </w:tr>
      <w:tr w:rsidR="0013388A" w:rsidRPr="00551AB2" w:rsidTr="007E2E62">
        <w:tc>
          <w:tcPr>
            <w:tcW w:w="10632" w:type="dxa"/>
          </w:tcPr>
          <w:p w:rsidR="0013388A" w:rsidRPr="00551AB2" w:rsidRDefault="0013388A" w:rsidP="007E2E62">
            <w:pPr>
              <w:spacing w:after="0" w:line="240" w:lineRule="auto"/>
              <w:rPr>
                <w:rFonts w:ascii="Times New Roman" w:hAnsi="Times New Roman" w:cs="Times New Roman"/>
                <w:b/>
                <w:bCs/>
                <w:i/>
                <w:iCs/>
                <w:sz w:val="32"/>
                <w:szCs w:val="32"/>
              </w:rPr>
            </w:pPr>
            <w:r w:rsidRPr="00551AB2">
              <w:rPr>
                <w:rStyle w:val="c7"/>
                <w:rFonts w:ascii="Times New Roman" w:hAnsi="Times New Roman" w:cs="Times New Roman"/>
                <w:i/>
                <w:iCs/>
                <w:sz w:val="40"/>
                <w:szCs w:val="40"/>
              </w:rPr>
              <w:t>Тема:</w:t>
            </w:r>
            <w:r w:rsidRPr="00551AB2">
              <w:rPr>
                <w:rStyle w:val="c7"/>
                <w:i/>
                <w:iCs/>
                <w:sz w:val="40"/>
                <w:szCs w:val="40"/>
              </w:rPr>
              <w:t xml:space="preserve"> </w:t>
            </w:r>
          </w:p>
        </w:tc>
      </w:tr>
      <w:tr w:rsidR="0013388A" w:rsidRPr="00551AB2" w:rsidTr="007E2E62">
        <w:trPr>
          <w:trHeight w:val="690"/>
        </w:trPr>
        <w:tc>
          <w:tcPr>
            <w:tcW w:w="10632" w:type="dxa"/>
          </w:tcPr>
          <w:p w:rsidR="0013388A" w:rsidRPr="00551AB2" w:rsidRDefault="0013388A" w:rsidP="007E2E62">
            <w:pPr>
              <w:pStyle w:val="c5"/>
              <w:spacing w:before="0" w:beforeAutospacing="0" w:after="0" w:afterAutospacing="0"/>
              <w:jc w:val="both"/>
              <w:rPr>
                <w:color w:val="000000"/>
                <w:sz w:val="28"/>
                <w:szCs w:val="28"/>
              </w:rPr>
            </w:pPr>
          </w:p>
        </w:tc>
      </w:tr>
    </w:tbl>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Default="0013388A" w:rsidP="0013388A">
      <w:pPr>
        <w:rPr>
          <w:rFonts w:ascii="Times New Roman" w:hAnsi="Times New Roman" w:cs="Times New Roman"/>
          <w:b/>
          <w:bCs/>
          <w:i/>
          <w:iCs/>
          <w:sz w:val="28"/>
          <w:szCs w:val="28"/>
        </w:rPr>
      </w:pPr>
    </w:p>
    <w:p w:rsidR="0013388A" w:rsidRPr="00485CD0" w:rsidRDefault="0013388A" w:rsidP="0013388A">
      <w:pPr>
        <w:rPr>
          <w:b/>
          <w:bCs/>
          <w:i/>
          <w:iCs/>
          <w:sz w:val="28"/>
          <w:szCs w:val="28"/>
        </w:rPr>
      </w:pPr>
      <w:r w:rsidRPr="00485CD0">
        <w:rPr>
          <w:b/>
          <w:bCs/>
          <w:i/>
          <w:iCs/>
          <w:sz w:val="28"/>
          <w:szCs w:val="28"/>
        </w:rPr>
        <w:lastRenderedPageBreak/>
        <w:t>ОДД в РМ/СДД</w:t>
      </w:r>
    </w:p>
    <w:tbl>
      <w:tblPr>
        <w:tblW w:w="11057" w:type="dxa"/>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7"/>
        <w:gridCol w:w="7654"/>
      </w:tblGrid>
      <w:tr w:rsidR="0013388A" w:rsidRPr="00551AB2" w:rsidTr="007E2E62">
        <w:tc>
          <w:tcPr>
            <w:tcW w:w="1276" w:type="dxa"/>
          </w:tcPr>
          <w:p w:rsidR="0013388A" w:rsidRPr="00551AB2" w:rsidRDefault="0013388A" w:rsidP="007E2E62">
            <w:pPr>
              <w:spacing w:after="0" w:line="240" w:lineRule="auto"/>
              <w:jc w:val="center"/>
              <w:rPr>
                <w:rFonts w:ascii="Times New Roman" w:hAnsi="Times New Roman" w:cs="Times New Roman"/>
                <w:b/>
                <w:bCs/>
                <w:i/>
                <w:iCs/>
                <w:sz w:val="20"/>
                <w:szCs w:val="20"/>
              </w:rPr>
            </w:pPr>
            <w:proofErr w:type="spellStart"/>
            <w:r w:rsidRPr="00551AB2">
              <w:rPr>
                <w:rFonts w:ascii="Times New Roman" w:hAnsi="Times New Roman" w:cs="Times New Roman"/>
                <w:b/>
                <w:bCs/>
                <w:i/>
                <w:iCs/>
                <w:sz w:val="20"/>
                <w:szCs w:val="20"/>
              </w:rPr>
              <w:t>ОДвРМ</w:t>
            </w:r>
            <w:proofErr w:type="spellEnd"/>
          </w:p>
        </w:tc>
        <w:tc>
          <w:tcPr>
            <w:tcW w:w="2127" w:type="dxa"/>
          </w:tcPr>
          <w:p w:rsidR="0013388A" w:rsidRPr="00551AB2" w:rsidRDefault="0013388A" w:rsidP="007E2E62">
            <w:pPr>
              <w:spacing w:after="0" w:line="240" w:lineRule="auto"/>
              <w:jc w:val="center"/>
              <w:rPr>
                <w:rFonts w:ascii="Times New Roman" w:hAnsi="Times New Roman" w:cs="Times New Roman"/>
                <w:b/>
                <w:bCs/>
                <w:i/>
                <w:iCs/>
                <w:sz w:val="20"/>
                <w:szCs w:val="20"/>
              </w:rPr>
            </w:pPr>
            <w:r w:rsidRPr="00551AB2">
              <w:rPr>
                <w:rFonts w:ascii="Times New Roman" w:hAnsi="Times New Roman" w:cs="Times New Roman"/>
                <w:b/>
                <w:bCs/>
                <w:i/>
                <w:iCs/>
                <w:sz w:val="20"/>
                <w:szCs w:val="20"/>
              </w:rPr>
              <w:t>Формы работы с детьми</w:t>
            </w:r>
          </w:p>
        </w:tc>
        <w:tc>
          <w:tcPr>
            <w:tcW w:w="7654" w:type="dxa"/>
          </w:tcPr>
          <w:p w:rsidR="0013388A" w:rsidRPr="00551AB2" w:rsidRDefault="0013388A" w:rsidP="007E2E62">
            <w:pPr>
              <w:spacing w:after="0" w:line="240" w:lineRule="auto"/>
              <w:jc w:val="center"/>
              <w:rPr>
                <w:b/>
                <w:bCs/>
                <w:i/>
                <w:iCs/>
                <w:sz w:val="24"/>
                <w:szCs w:val="24"/>
              </w:rPr>
            </w:pPr>
            <w:r w:rsidRPr="00551AB2">
              <w:rPr>
                <w:b/>
                <w:bCs/>
                <w:i/>
                <w:iCs/>
                <w:sz w:val="24"/>
                <w:szCs w:val="24"/>
              </w:rPr>
              <w:t>Содержание работы</w:t>
            </w:r>
          </w:p>
        </w:tc>
      </w:tr>
      <w:tr w:rsidR="0013388A" w:rsidRPr="00551AB2" w:rsidTr="007E2E62">
        <w:trPr>
          <w:trHeight w:val="648"/>
        </w:trPr>
        <w:tc>
          <w:tcPr>
            <w:tcW w:w="1276" w:type="dxa"/>
            <w:vMerge w:val="restart"/>
          </w:tcPr>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Утро</w:t>
            </w: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 xml:space="preserve">Беседа о том, что </w:t>
            </w:r>
            <w:r>
              <w:rPr>
                <w:rFonts w:ascii="Times New Roman" w:hAnsi="Times New Roman" w:cs="Times New Roman"/>
                <w:sz w:val="28"/>
                <w:szCs w:val="28"/>
              </w:rPr>
              <w:t>наступил второй месяц осени. Закрепить с детьми все те изменения, которые происходят с природой с наступлением октября. Повторить, признаки осени.</w:t>
            </w:r>
          </w:p>
        </w:tc>
      </w:tr>
      <w:tr w:rsidR="0013388A" w:rsidRPr="00551AB2" w:rsidTr="007E2E62">
        <w:trPr>
          <w:trHeight w:val="685"/>
        </w:trPr>
        <w:tc>
          <w:tcPr>
            <w:tcW w:w="1276" w:type="dxa"/>
            <w:vMerge/>
          </w:tcPr>
          <w:p w:rsidR="0013388A" w:rsidRPr="00551AB2" w:rsidRDefault="0013388A" w:rsidP="007E2E62">
            <w:pPr>
              <w:spacing w:after="0" w:line="240" w:lineRule="auto"/>
              <w:rPr>
                <w:sz w:val="24"/>
                <w:szCs w:val="24"/>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b/>
                <w:bCs/>
                <w:i/>
                <w:iCs/>
                <w:sz w:val="28"/>
                <w:szCs w:val="28"/>
              </w:rPr>
              <w:t>Д/ игра «Помоги накормить куклу»</w:t>
            </w:r>
            <w:r w:rsidRPr="00551AB2">
              <w:rPr>
                <w:rFonts w:ascii="Times New Roman" w:hAnsi="Times New Roman" w:cs="Times New Roman"/>
                <w:sz w:val="28"/>
                <w:szCs w:val="28"/>
              </w:rPr>
              <w:t xml:space="preserve"> - учить называть посуду, продукты питания.</w:t>
            </w:r>
          </w:p>
          <w:p w:rsidR="0013388A" w:rsidRPr="00551AB2" w:rsidRDefault="0013388A" w:rsidP="007E2E62">
            <w:pPr>
              <w:spacing w:after="0" w:line="240" w:lineRule="auto"/>
              <w:jc w:val="both"/>
              <w:rPr>
                <w:rFonts w:ascii="Times New Roman" w:hAnsi="Times New Roman" w:cs="Times New Roman"/>
                <w:b/>
                <w:bCs/>
                <w:i/>
                <w:iCs/>
                <w:sz w:val="28"/>
                <w:szCs w:val="28"/>
              </w:rPr>
            </w:pPr>
            <w:proofErr w:type="gramStart"/>
            <w:r w:rsidRPr="00551AB2">
              <w:rPr>
                <w:rFonts w:ascii="Times New Roman" w:hAnsi="Times New Roman" w:cs="Times New Roman"/>
                <w:b/>
                <w:bCs/>
                <w:i/>
                <w:iCs/>
                <w:sz w:val="28"/>
                <w:szCs w:val="28"/>
              </w:rPr>
              <w:t>П</w:t>
            </w:r>
            <w:proofErr w:type="gramEnd"/>
            <w:r w:rsidRPr="00551AB2">
              <w:rPr>
                <w:rFonts w:ascii="Times New Roman" w:hAnsi="Times New Roman" w:cs="Times New Roman"/>
                <w:b/>
                <w:bCs/>
                <w:i/>
                <w:iCs/>
                <w:sz w:val="28"/>
                <w:szCs w:val="28"/>
              </w:rPr>
              <w:t>/и «</w:t>
            </w:r>
            <w:r w:rsidRPr="00551AB2">
              <w:rPr>
                <w:rFonts w:ascii="Times New Roman" w:hAnsi="Times New Roman" w:cs="Times New Roman"/>
                <w:b/>
                <w:bCs/>
                <w:i/>
                <w:iCs/>
                <w:color w:val="000000"/>
                <w:sz w:val="28"/>
                <w:szCs w:val="28"/>
              </w:rPr>
              <w:t>Птички в гнездышках"</w:t>
            </w:r>
          </w:p>
          <w:p w:rsidR="0013388A" w:rsidRPr="00551AB2" w:rsidRDefault="0013388A" w:rsidP="007E2E62">
            <w:pPr>
              <w:spacing w:after="0" w:line="240" w:lineRule="auto"/>
              <w:jc w:val="both"/>
              <w:rPr>
                <w:rFonts w:ascii="Times New Roman" w:hAnsi="Times New Roman" w:cs="Times New Roman"/>
                <w:b/>
                <w:bCs/>
                <w:i/>
                <w:iCs/>
                <w:sz w:val="28"/>
                <w:szCs w:val="28"/>
              </w:rPr>
            </w:pPr>
            <w:r w:rsidRPr="00551AB2">
              <w:rPr>
                <w:rFonts w:ascii="Times New Roman" w:hAnsi="Times New Roman" w:cs="Times New Roman"/>
                <w:color w:val="000000"/>
                <w:sz w:val="28"/>
                <w:szCs w:val="28"/>
              </w:rPr>
              <w:t>Цель: упражнять детей в беге в разных направлениях, в умении слышать сигнал воспитателя, ориентироваться в пространстве</w:t>
            </w:r>
          </w:p>
        </w:tc>
      </w:tr>
      <w:tr w:rsidR="0013388A" w:rsidRPr="00551AB2" w:rsidTr="007E2E62">
        <w:trPr>
          <w:trHeight w:val="672"/>
        </w:trPr>
        <w:tc>
          <w:tcPr>
            <w:tcW w:w="1276" w:type="dxa"/>
            <w:vMerge/>
          </w:tcPr>
          <w:p w:rsidR="0013388A" w:rsidRPr="00551AB2" w:rsidRDefault="0013388A" w:rsidP="007E2E62">
            <w:pPr>
              <w:spacing w:after="0" w:line="240" w:lineRule="auto"/>
              <w:rPr>
                <w:sz w:val="24"/>
                <w:szCs w:val="24"/>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 xml:space="preserve">Самостоятельное – последовательное раздевание – учить </w:t>
            </w:r>
            <w:proofErr w:type="gramStart"/>
            <w:r w:rsidRPr="00551AB2">
              <w:rPr>
                <w:rFonts w:ascii="Times New Roman" w:hAnsi="Times New Roman" w:cs="Times New Roman"/>
                <w:sz w:val="28"/>
                <w:szCs w:val="28"/>
              </w:rPr>
              <w:t>аккуратно</w:t>
            </w:r>
            <w:proofErr w:type="gramEnd"/>
            <w:r w:rsidRPr="00551AB2">
              <w:rPr>
                <w:rFonts w:ascii="Times New Roman" w:hAnsi="Times New Roman" w:cs="Times New Roman"/>
                <w:sz w:val="28"/>
                <w:szCs w:val="28"/>
              </w:rPr>
              <w:t xml:space="preserve"> складывать вещи в своих шкафчиках.</w:t>
            </w:r>
          </w:p>
        </w:tc>
      </w:tr>
      <w:tr w:rsidR="0013388A" w:rsidRPr="00551AB2" w:rsidTr="007E2E62">
        <w:trPr>
          <w:trHeight w:val="449"/>
        </w:trPr>
        <w:tc>
          <w:tcPr>
            <w:tcW w:w="1276" w:type="dxa"/>
            <w:vMerge/>
          </w:tcPr>
          <w:p w:rsidR="0013388A" w:rsidRPr="00551AB2" w:rsidRDefault="0013388A" w:rsidP="007E2E62">
            <w:pPr>
              <w:spacing w:after="0" w:line="240" w:lineRule="auto"/>
              <w:rPr>
                <w:sz w:val="24"/>
                <w:szCs w:val="24"/>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proofErr w:type="spellStart"/>
            <w:r w:rsidRPr="00551AB2">
              <w:rPr>
                <w:rFonts w:ascii="Times New Roman" w:hAnsi="Times New Roman" w:cs="Times New Roman"/>
                <w:b/>
                <w:bCs/>
                <w:i/>
                <w:iCs/>
                <w:sz w:val="18"/>
                <w:szCs w:val="18"/>
              </w:rPr>
              <w:t>Индивидуальн</w:t>
            </w:r>
            <w:proofErr w:type="spellEnd"/>
            <w:r w:rsidRPr="00551AB2">
              <w:rPr>
                <w:rFonts w:ascii="Times New Roman" w:hAnsi="Times New Roman" w:cs="Times New Roman"/>
                <w:b/>
                <w:bCs/>
                <w:i/>
                <w:iCs/>
                <w:sz w:val="18"/>
                <w:szCs w:val="18"/>
              </w:rPr>
              <w:t>. работа с родителями</w:t>
            </w:r>
          </w:p>
        </w:tc>
        <w:tc>
          <w:tcPr>
            <w:tcW w:w="7654" w:type="dxa"/>
          </w:tcPr>
          <w:p w:rsidR="0013388A" w:rsidRPr="00551AB2" w:rsidRDefault="0013388A" w:rsidP="007E2E62">
            <w:pPr>
              <w:pStyle w:val="a3"/>
              <w:jc w:val="both"/>
              <w:rPr>
                <w:rFonts w:ascii="Times New Roman" w:hAnsi="Times New Roman" w:cs="Times New Roman"/>
                <w:sz w:val="28"/>
                <w:szCs w:val="28"/>
              </w:rPr>
            </w:pPr>
            <w:r w:rsidRPr="00551AB2">
              <w:rPr>
                <w:rFonts w:ascii="Times New Roman" w:hAnsi="Times New Roman" w:cs="Times New Roman"/>
                <w:sz w:val="28"/>
                <w:szCs w:val="28"/>
              </w:rPr>
              <w:t>Беседа о  внешнем виде детей.</w:t>
            </w:r>
          </w:p>
        </w:tc>
      </w:tr>
      <w:tr w:rsidR="0013388A" w:rsidRPr="00551AB2" w:rsidTr="007E2E62">
        <w:trPr>
          <w:trHeight w:val="453"/>
        </w:trPr>
        <w:tc>
          <w:tcPr>
            <w:tcW w:w="1276" w:type="dxa"/>
            <w:vMerge w:val="restart"/>
          </w:tcPr>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Прогулка</w:t>
            </w: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Беседа: «Лето, до свидания!» - уточнить знания детей о последовательности сезонных изменений в природе.</w:t>
            </w:r>
          </w:p>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Дать понятие о признаках наступившей осени.</w:t>
            </w:r>
          </w:p>
        </w:tc>
      </w:tr>
      <w:tr w:rsidR="0013388A" w:rsidRPr="00551AB2" w:rsidTr="007E2E62">
        <w:trPr>
          <w:trHeight w:val="521"/>
        </w:trPr>
        <w:tc>
          <w:tcPr>
            <w:tcW w:w="1276" w:type="dxa"/>
            <w:vMerge/>
          </w:tcPr>
          <w:p w:rsidR="0013388A" w:rsidRPr="00551AB2" w:rsidRDefault="0013388A" w:rsidP="007E2E62">
            <w:pPr>
              <w:spacing w:after="0" w:line="240" w:lineRule="auto"/>
              <w:jc w:val="center"/>
              <w:rPr>
                <w:rFonts w:ascii="Times New Roman" w:hAnsi="Times New Roman" w:cs="Times New Roman"/>
                <w:b/>
                <w:bCs/>
                <w:i/>
                <w:iCs/>
                <w:sz w:val="24"/>
                <w:szCs w:val="24"/>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b/>
                <w:bCs/>
                <w:i/>
                <w:iCs/>
                <w:sz w:val="28"/>
                <w:szCs w:val="28"/>
              </w:rPr>
              <w:t>Д/ игра «Чей листочек</w:t>
            </w:r>
            <w:r w:rsidRPr="00551AB2">
              <w:rPr>
                <w:sz w:val="28"/>
                <w:szCs w:val="28"/>
              </w:rPr>
              <w:t xml:space="preserve">» </w:t>
            </w:r>
            <w:r w:rsidRPr="00551AB2">
              <w:rPr>
                <w:rFonts w:ascii="Times New Roman" w:hAnsi="Times New Roman" w:cs="Times New Roman"/>
                <w:sz w:val="28"/>
                <w:szCs w:val="28"/>
              </w:rPr>
              <w:t>- учить называть деревья.</w:t>
            </w:r>
          </w:p>
          <w:p w:rsidR="0013388A" w:rsidRPr="00551AB2" w:rsidRDefault="0013388A" w:rsidP="007E2E62">
            <w:pPr>
              <w:spacing w:after="0" w:line="240" w:lineRule="auto"/>
              <w:jc w:val="both"/>
              <w:rPr>
                <w:rFonts w:ascii="Times New Roman" w:hAnsi="Times New Roman" w:cs="Times New Roman"/>
                <w:b/>
                <w:bCs/>
                <w:i/>
                <w:iCs/>
                <w:sz w:val="44"/>
                <w:szCs w:val="44"/>
              </w:rPr>
            </w:pPr>
            <w:proofErr w:type="gramStart"/>
            <w:r w:rsidRPr="00551AB2">
              <w:rPr>
                <w:rFonts w:ascii="Times New Roman" w:hAnsi="Times New Roman" w:cs="Times New Roman"/>
                <w:b/>
                <w:bCs/>
                <w:i/>
                <w:iCs/>
                <w:sz w:val="28"/>
                <w:szCs w:val="28"/>
              </w:rPr>
              <w:t>П</w:t>
            </w:r>
            <w:proofErr w:type="gramEnd"/>
            <w:r w:rsidRPr="00551AB2">
              <w:rPr>
                <w:rFonts w:ascii="Times New Roman" w:hAnsi="Times New Roman" w:cs="Times New Roman"/>
                <w:b/>
                <w:bCs/>
                <w:i/>
                <w:iCs/>
                <w:sz w:val="28"/>
                <w:szCs w:val="28"/>
              </w:rPr>
              <w:t xml:space="preserve">/и </w:t>
            </w:r>
            <w:r w:rsidRPr="00551AB2">
              <w:rPr>
                <w:rFonts w:ascii="Arial Narrow" w:hAnsi="Arial Narrow" w:cs="Arial Narrow"/>
                <w:color w:val="000000"/>
                <w:sz w:val="18"/>
                <w:szCs w:val="18"/>
              </w:rPr>
              <w:t>"</w:t>
            </w:r>
            <w:r w:rsidRPr="00551AB2">
              <w:rPr>
                <w:rFonts w:ascii="Times New Roman" w:hAnsi="Times New Roman" w:cs="Times New Roman"/>
                <w:b/>
                <w:bCs/>
                <w:i/>
                <w:iCs/>
                <w:color w:val="000000"/>
                <w:sz w:val="28"/>
                <w:szCs w:val="28"/>
              </w:rPr>
              <w:t>Мыши, и кот"</w:t>
            </w:r>
          </w:p>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color w:val="000000"/>
                <w:sz w:val="28"/>
                <w:szCs w:val="28"/>
              </w:rPr>
              <w:t>Цель: упражнять детей в беге в разных направлениях, в умении слышать сигнал воспитателя, ориентироваться в пространстве</w:t>
            </w:r>
          </w:p>
        </w:tc>
      </w:tr>
      <w:tr w:rsidR="0013388A" w:rsidRPr="00551AB2" w:rsidTr="007E2E62">
        <w:trPr>
          <w:trHeight w:val="547"/>
        </w:trPr>
        <w:tc>
          <w:tcPr>
            <w:tcW w:w="1276" w:type="dxa"/>
            <w:vMerge/>
          </w:tcPr>
          <w:p w:rsidR="0013388A" w:rsidRPr="00551AB2" w:rsidRDefault="0013388A" w:rsidP="007E2E62">
            <w:pPr>
              <w:spacing w:after="0" w:line="240" w:lineRule="auto"/>
              <w:jc w:val="center"/>
              <w:rPr>
                <w:rFonts w:ascii="Times New Roman" w:hAnsi="Times New Roman" w:cs="Times New Roman"/>
                <w:b/>
                <w:bCs/>
                <w:i/>
                <w:iCs/>
                <w:sz w:val="24"/>
                <w:szCs w:val="24"/>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Очистить игрушки от песка, собрать в корзину – выполнять работу сообща, воспитывать трудолюбие.</w:t>
            </w:r>
          </w:p>
        </w:tc>
      </w:tr>
      <w:tr w:rsidR="0013388A" w:rsidRPr="00551AB2" w:rsidTr="007E2E62">
        <w:trPr>
          <w:trHeight w:val="763"/>
        </w:trPr>
        <w:tc>
          <w:tcPr>
            <w:tcW w:w="1276" w:type="dxa"/>
          </w:tcPr>
          <w:p w:rsidR="0013388A" w:rsidRPr="00551AB2" w:rsidRDefault="0013388A" w:rsidP="007E2E62">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Вторая половина дня</w:t>
            </w:r>
          </w:p>
        </w:tc>
        <w:tc>
          <w:tcPr>
            <w:tcW w:w="2127" w:type="dxa"/>
          </w:tcPr>
          <w:p w:rsidR="0013388A" w:rsidRPr="00551AB2" w:rsidRDefault="0013388A" w:rsidP="007E2E62">
            <w:pPr>
              <w:spacing w:after="0" w:line="240" w:lineRule="auto"/>
              <w:jc w:val="center"/>
              <w:rPr>
                <w:rFonts w:ascii="Times New Roman" w:hAnsi="Times New Roman" w:cs="Times New Roman"/>
                <w:b/>
                <w:bCs/>
                <w:i/>
                <w:iCs/>
              </w:rPr>
            </w:pPr>
          </w:p>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rPr>
              <w:t>СДД</w:t>
            </w:r>
          </w:p>
        </w:tc>
        <w:tc>
          <w:tcPr>
            <w:tcW w:w="7654" w:type="dxa"/>
          </w:tcPr>
          <w:p w:rsidR="0013388A" w:rsidRPr="00551AB2" w:rsidRDefault="0013388A" w:rsidP="007E2E62">
            <w:pPr>
              <w:spacing w:after="0" w:line="240" w:lineRule="auto"/>
              <w:jc w:val="both"/>
              <w:rPr>
                <w:rFonts w:ascii="Times New Roman" w:hAnsi="Times New Roman" w:cs="Times New Roman"/>
                <w:b/>
                <w:bCs/>
                <w:i/>
                <w:iCs/>
                <w:spacing w:val="-10"/>
                <w:sz w:val="28"/>
                <w:szCs w:val="28"/>
                <w:lang w:eastAsia="ru-RU"/>
              </w:rPr>
            </w:pPr>
            <w:r w:rsidRPr="00551AB2">
              <w:rPr>
                <w:rFonts w:ascii="Times New Roman" w:hAnsi="Times New Roman" w:cs="Times New Roman"/>
                <w:b/>
                <w:bCs/>
                <w:i/>
                <w:iCs/>
                <w:spacing w:val="-10"/>
                <w:sz w:val="28"/>
                <w:szCs w:val="28"/>
                <w:lang w:eastAsia="ru-RU"/>
              </w:rPr>
              <w:t>Рассматривание иллюстраций к сказкам.</w:t>
            </w:r>
          </w:p>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spacing w:val="-10"/>
                <w:sz w:val="28"/>
                <w:szCs w:val="28"/>
                <w:lang w:eastAsia="ru-RU"/>
              </w:rPr>
              <w:t>«Из какой я сказки?» - при помощи отрывков из сказки называть героев, название сказок.</w:t>
            </w:r>
          </w:p>
        </w:tc>
      </w:tr>
      <w:tr w:rsidR="0013388A" w:rsidRPr="00551AB2" w:rsidTr="007E2E62">
        <w:trPr>
          <w:trHeight w:val="630"/>
        </w:trPr>
        <w:tc>
          <w:tcPr>
            <w:tcW w:w="1276" w:type="dxa"/>
            <w:vMerge w:val="restart"/>
          </w:tcPr>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rPr>
                <w:rFonts w:ascii="Times New Roman" w:hAnsi="Times New Roman" w:cs="Times New Roman"/>
                <w:b/>
                <w:bCs/>
                <w:i/>
                <w:iCs/>
                <w:sz w:val="24"/>
                <w:szCs w:val="24"/>
              </w:rPr>
            </w:pPr>
            <w:r w:rsidRPr="00551AB2">
              <w:rPr>
                <w:rFonts w:ascii="Times New Roman" w:hAnsi="Times New Roman" w:cs="Times New Roman"/>
                <w:b/>
                <w:bCs/>
                <w:i/>
                <w:iCs/>
                <w:sz w:val="24"/>
                <w:szCs w:val="24"/>
              </w:rPr>
              <w:t xml:space="preserve">Прогулка </w:t>
            </w: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 xml:space="preserve">Наблюдение за птицами </w:t>
            </w:r>
            <w:proofErr w:type="gramStart"/>
            <w:r w:rsidRPr="00551AB2">
              <w:rPr>
                <w:rFonts w:ascii="Times New Roman" w:hAnsi="Times New Roman" w:cs="Times New Roman"/>
                <w:sz w:val="28"/>
                <w:szCs w:val="28"/>
              </w:rPr>
              <w:t>участке</w:t>
            </w:r>
            <w:proofErr w:type="gramEnd"/>
            <w:r w:rsidRPr="00551AB2">
              <w:rPr>
                <w:rFonts w:ascii="Times New Roman" w:hAnsi="Times New Roman" w:cs="Times New Roman"/>
                <w:sz w:val="28"/>
                <w:szCs w:val="28"/>
              </w:rPr>
              <w:t xml:space="preserve"> д/с. Покормить птиц крошками хлеба, зерном – воспитывать бережное отношение к птицам, они часть живой природы.</w:t>
            </w:r>
          </w:p>
        </w:tc>
      </w:tr>
      <w:tr w:rsidR="0013388A" w:rsidRPr="00551AB2" w:rsidTr="007E2E62">
        <w:trPr>
          <w:trHeight w:val="415"/>
        </w:trPr>
        <w:tc>
          <w:tcPr>
            <w:tcW w:w="1276" w:type="dxa"/>
            <w:vMerge/>
          </w:tcPr>
          <w:p w:rsidR="0013388A" w:rsidRPr="00551AB2" w:rsidRDefault="0013388A" w:rsidP="007E2E62">
            <w:pPr>
              <w:spacing w:after="0" w:line="240" w:lineRule="auto"/>
              <w:jc w:val="center"/>
              <w:rPr>
                <w:rFonts w:ascii="Times New Roman" w:hAnsi="Times New Roman" w:cs="Times New Roman"/>
                <w:b/>
                <w:bCs/>
                <w:i/>
                <w:iCs/>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b/>
                <w:bCs/>
                <w:i/>
                <w:iCs/>
                <w:sz w:val="28"/>
                <w:szCs w:val="28"/>
              </w:rPr>
              <w:t>Д/ игра «Помоги накормить куклу»</w:t>
            </w:r>
            <w:r w:rsidRPr="00551AB2">
              <w:rPr>
                <w:rFonts w:ascii="Times New Roman" w:hAnsi="Times New Roman" w:cs="Times New Roman"/>
                <w:sz w:val="28"/>
                <w:szCs w:val="28"/>
              </w:rPr>
              <w:t xml:space="preserve"> - учить называть посуду, продукты питания.</w:t>
            </w:r>
          </w:p>
          <w:p w:rsidR="0013388A" w:rsidRPr="00551AB2" w:rsidRDefault="0013388A" w:rsidP="007E2E62">
            <w:pPr>
              <w:spacing w:after="0" w:line="240" w:lineRule="auto"/>
              <w:jc w:val="both"/>
              <w:rPr>
                <w:rFonts w:ascii="Times New Roman" w:hAnsi="Times New Roman" w:cs="Times New Roman"/>
                <w:b/>
                <w:bCs/>
                <w:i/>
                <w:iCs/>
                <w:sz w:val="28"/>
                <w:szCs w:val="28"/>
              </w:rPr>
            </w:pPr>
            <w:proofErr w:type="gramStart"/>
            <w:r w:rsidRPr="00551AB2">
              <w:rPr>
                <w:rFonts w:ascii="Times New Roman" w:hAnsi="Times New Roman" w:cs="Times New Roman"/>
                <w:b/>
                <w:bCs/>
                <w:i/>
                <w:iCs/>
                <w:sz w:val="28"/>
                <w:szCs w:val="28"/>
              </w:rPr>
              <w:t>П</w:t>
            </w:r>
            <w:proofErr w:type="gramEnd"/>
            <w:r w:rsidRPr="00551AB2">
              <w:rPr>
                <w:rFonts w:ascii="Times New Roman" w:hAnsi="Times New Roman" w:cs="Times New Roman"/>
                <w:b/>
                <w:bCs/>
                <w:i/>
                <w:iCs/>
                <w:sz w:val="28"/>
                <w:szCs w:val="28"/>
              </w:rPr>
              <w:t>/и «</w:t>
            </w:r>
            <w:r w:rsidRPr="00551AB2">
              <w:rPr>
                <w:rFonts w:ascii="Times New Roman" w:hAnsi="Times New Roman" w:cs="Times New Roman"/>
                <w:b/>
                <w:bCs/>
                <w:i/>
                <w:iCs/>
                <w:color w:val="000000"/>
                <w:sz w:val="28"/>
                <w:szCs w:val="28"/>
              </w:rPr>
              <w:t>Птички в гнездышках"</w:t>
            </w:r>
          </w:p>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color w:val="000000"/>
                <w:sz w:val="28"/>
                <w:szCs w:val="28"/>
              </w:rPr>
              <w:t>Цель: упражнять детей в беге в разных направлениях, в умении слышать сигнал воспитателя, ориентироваться в пространстве</w:t>
            </w:r>
          </w:p>
        </w:tc>
      </w:tr>
      <w:tr w:rsidR="0013388A" w:rsidRPr="00551AB2" w:rsidTr="007E2E62">
        <w:trPr>
          <w:trHeight w:val="653"/>
        </w:trPr>
        <w:tc>
          <w:tcPr>
            <w:tcW w:w="1276" w:type="dxa"/>
            <w:vMerge/>
          </w:tcPr>
          <w:p w:rsidR="0013388A" w:rsidRPr="00551AB2" w:rsidRDefault="0013388A" w:rsidP="007E2E62">
            <w:pPr>
              <w:spacing w:after="0" w:line="240" w:lineRule="auto"/>
              <w:jc w:val="center"/>
              <w:rPr>
                <w:rFonts w:ascii="Times New Roman" w:hAnsi="Times New Roman" w:cs="Times New Roman"/>
                <w:b/>
                <w:bCs/>
                <w:i/>
                <w:iCs/>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После игр убрать игрушки и книжки на свои места – соблюдать порядок в игровых зонах.</w:t>
            </w:r>
          </w:p>
        </w:tc>
      </w:tr>
      <w:tr w:rsidR="0013388A" w:rsidRPr="00551AB2" w:rsidTr="007E2E62">
        <w:trPr>
          <w:trHeight w:val="618"/>
        </w:trPr>
        <w:tc>
          <w:tcPr>
            <w:tcW w:w="1276" w:type="dxa"/>
            <w:vMerge/>
          </w:tcPr>
          <w:p w:rsidR="0013388A" w:rsidRPr="00551AB2" w:rsidRDefault="0013388A" w:rsidP="007E2E62">
            <w:pPr>
              <w:spacing w:after="0" w:line="240" w:lineRule="auto"/>
              <w:jc w:val="center"/>
              <w:rPr>
                <w:rFonts w:ascii="Times New Roman" w:hAnsi="Times New Roman" w:cs="Times New Roman"/>
                <w:b/>
                <w:bCs/>
                <w:i/>
                <w:iCs/>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proofErr w:type="spellStart"/>
            <w:r w:rsidRPr="00551AB2">
              <w:rPr>
                <w:rFonts w:ascii="Times New Roman" w:hAnsi="Times New Roman" w:cs="Times New Roman"/>
                <w:b/>
                <w:bCs/>
                <w:i/>
                <w:iCs/>
                <w:sz w:val="18"/>
                <w:szCs w:val="18"/>
              </w:rPr>
              <w:t>Индивидуальн</w:t>
            </w:r>
            <w:proofErr w:type="spellEnd"/>
            <w:r w:rsidRPr="00551AB2">
              <w:rPr>
                <w:rFonts w:ascii="Times New Roman" w:hAnsi="Times New Roman" w:cs="Times New Roman"/>
                <w:b/>
                <w:bCs/>
                <w:i/>
                <w:iCs/>
                <w:sz w:val="18"/>
                <w:szCs w:val="18"/>
              </w:rPr>
              <w:t>. работа с родителями</w:t>
            </w:r>
          </w:p>
          <w:p w:rsidR="0013388A" w:rsidRPr="00551AB2" w:rsidRDefault="0013388A" w:rsidP="007E2E62">
            <w:pPr>
              <w:spacing w:after="0" w:line="240" w:lineRule="auto"/>
              <w:jc w:val="center"/>
              <w:rPr>
                <w:rFonts w:ascii="Times New Roman" w:hAnsi="Times New Roman" w:cs="Times New Roman"/>
                <w:b/>
                <w:bCs/>
                <w:i/>
                <w:iCs/>
                <w:sz w:val="28"/>
                <w:szCs w:val="28"/>
              </w:rPr>
            </w:pPr>
          </w:p>
        </w:tc>
        <w:tc>
          <w:tcPr>
            <w:tcW w:w="7654" w:type="dxa"/>
          </w:tcPr>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Побеседовать с родителями о правилах поведения детей в детском саду.</w:t>
            </w:r>
          </w:p>
        </w:tc>
      </w:tr>
    </w:tbl>
    <w:p w:rsidR="0013388A" w:rsidRDefault="0013388A" w:rsidP="0013388A">
      <w:pPr>
        <w:rPr>
          <w:b/>
          <w:bCs/>
          <w:i/>
          <w:iCs/>
          <w:sz w:val="28"/>
          <w:szCs w:val="28"/>
        </w:rPr>
      </w:pPr>
    </w:p>
    <w:p w:rsidR="0013388A" w:rsidRPr="000417B9" w:rsidRDefault="0013388A" w:rsidP="0013388A">
      <w:pPr>
        <w:spacing w:after="0" w:line="240" w:lineRule="auto"/>
        <w:ind w:firstLine="709"/>
        <w:jc w:val="center"/>
        <w:rPr>
          <w:rFonts w:ascii="Times New Roman" w:eastAsia="Times New Roman" w:hAnsi="Times New Roman" w:cs="Times New Roman"/>
          <w:b/>
          <w:bCs/>
          <w:i/>
          <w:kern w:val="36"/>
          <w:sz w:val="32"/>
          <w:szCs w:val="28"/>
          <w:lang w:eastAsia="ru-RU"/>
        </w:rPr>
      </w:pPr>
      <w:r w:rsidRPr="000417B9">
        <w:rPr>
          <w:rFonts w:ascii="Times New Roman" w:eastAsia="Times New Roman" w:hAnsi="Times New Roman" w:cs="Times New Roman"/>
          <w:b/>
          <w:bCs/>
          <w:i/>
          <w:kern w:val="36"/>
          <w:sz w:val="32"/>
          <w:szCs w:val="28"/>
          <w:lang w:eastAsia="ru-RU"/>
        </w:rPr>
        <w:lastRenderedPageBreak/>
        <w:t xml:space="preserve">Конспект </w:t>
      </w:r>
      <w:r>
        <w:rPr>
          <w:rFonts w:ascii="Times New Roman" w:eastAsia="Times New Roman" w:hAnsi="Times New Roman" w:cs="Times New Roman"/>
          <w:b/>
          <w:bCs/>
          <w:i/>
          <w:kern w:val="36"/>
          <w:sz w:val="32"/>
          <w:szCs w:val="28"/>
          <w:lang w:eastAsia="ru-RU"/>
        </w:rPr>
        <w:t>НОД</w:t>
      </w:r>
      <w:r w:rsidRPr="000417B9">
        <w:rPr>
          <w:rFonts w:ascii="Times New Roman" w:eastAsia="Times New Roman" w:hAnsi="Times New Roman" w:cs="Times New Roman"/>
          <w:b/>
          <w:bCs/>
          <w:i/>
          <w:kern w:val="36"/>
          <w:sz w:val="32"/>
          <w:szCs w:val="28"/>
          <w:lang w:eastAsia="ru-RU"/>
        </w:rPr>
        <w:t xml:space="preserve"> по </w:t>
      </w:r>
      <w:r w:rsidR="000D1E5B">
        <w:rPr>
          <w:rFonts w:ascii="Times New Roman" w:eastAsia="Times New Roman" w:hAnsi="Times New Roman" w:cs="Times New Roman"/>
          <w:b/>
          <w:bCs/>
          <w:i/>
          <w:kern w:val="36"/>
          <w:sz w:val="32"/>
          <w:szCs w:val="28"/>
          <w:lang w:eastAsia="ru-RU"/>
        </w:rPr>
        <w:t>ФЦКМ</w:t>
      </w:r>
      <w:r w:rsidRPr="000417B9">
        <w:rPr>
          <w:rFonts w:ascii="Times New Roman" w:eastAsia="Times New Roman" w:hAnsi="Times New Roman" w:cs="Times New Roman"/>
          <w:b/>
          <w:bCs/>
          <w:i/>
          <w:kern w:val="36"/>
          <w:sz w:val="32"/>
          <w:szCs w:val="28"/>
          <w:lang w:eastAsia="ru-RU"/>
        </w:rPr>
        <w:t>.</w:t>
      </w:r>
    </w:p>
    <w:p w:rsidR="0013388A" w:rsidRPr="0013388A" w:rsidRDefault="0013388A" w:rsidP="0013388A">
      <w:pPr>
        <w:spacing w:after="0" w:line="240" w:lineRule="auto"/>
        <w:ind w:firstLine="709"/>
        <w:jc w:val="center"/>
        <w:rPr>
          <w:rFonts w:ascii="Times New Roman" w:eastAsia="Times New Roman" w:hAnsi="Times New Roman" w:cs="Times New Roman"/>
          <w:b/>
          <w:i/>
          <w:sz w:val="28"/>
          <w:szCs w:val="28"/>
          <w:lang w:eastAsia="ru-RU"/>
        </w:rPr>
      </w:pPr>
      <w:r w:rsidRPr="0013388A">
        <w:rPr>
          <w:rFonts w:ascii="Times New Roman" w:eastAsia="Times New Roman" w:hAnsi="Times New Roman" w:cs="Times New Roman"/>
          <w:b/>
          <w:bCs/>
          <w:i/>
          <w:kern w:val="36"/>
          <w:sz w:val="28"/>
          <w:szCs w:val="28"/>
          <w:lang w:eastAsia="ru-RU"/>
        </w:rPr>
        <w:t xml:space="preserve">Тема: </w:t>
      </w:r>
      <w:r w:rsidRPr="0013388A">
        <w:rPr>
          <w:rFonts w:ascii="Times New Roman" w:eastAsia="Times New Roman" w:hAnsi="Times New Roman" w:cs="Times New Roman"/>
          <w:b/>
          <w:bCs/>
          <w:i/>
          <w:kern w:val="36"/>
          <w:sz w:val="28"/>
          <w:szCs w:val="28"/>
          <w:lang w:eastAsia="ru-RU"/>
        </w:rPr>
        <w:t>«</w:t>
      </w:r>
      <w:r w:rsidRPr="0013388A">
        <w:rPr>
          <w:rFonts w:ascii="Times New Roman" w:eastAsia="Times New Roman" w:hAnsi="Times New Roman" w:cs="Times New Roman"/>
          <w:b/>
          <w:i/>
          <w:sz w:val="28"/>
          <w:szCs w:val="28"/>
          <w:lang w:eastAsia="ru-RU"/>
        </w:rPr>
        <w:t>В мире опасных предметов»</w:t>
      </w:r>
    </w:p>
    <w:p w:rsid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b/>
          <w:i/>
          <w:sz w:val="28"/>
          <w:szCs w:val="28"/>
          <w:lang w:eastAsia="ru-RU"/>
        </w:rPr>
        <w:t>Цель:</w:t>
      </w:r>
      <w:r w:rsidRPr="0013388A">
        <w:rPr>
          <w:rFonts w:ascii="Times New Roman" w:eastAsia="Times New Roman" w:hAnsi="Times New Roman" w:cs="Times New Roman"/>
          <w:sz w:val="28"/>
          <w:szCs w:val="28"/>
          <w:lang w:eastAsia="ru-RU"/>
        </w:rPr>
        <w:t xml:space="preserve"> Дать детям знания о правилах пользования колющими, режущими предметами. </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proofErr w:type="gramStart"/>
      <w:r w:rsidRPr="0013388A">
        <w:rPr>
          <w:rFonts w:ascii="Times New Roman" w:eastAsia="Times New Roman" w:hAnsi="Times New Roman" w:cs="Times New Roman"/>
          <w:sz w:val="28"/>
          <w:szCs w:val="28"/>
          <w:lang w:eastAsia="ru-RU"/>
        </w:rPr>
        <w:t>Дать знания о предметах, которыми категорически запрещается пользоваться (спички, газовая плита, печка, электрические розетки, включенные электроприборы); о предметах, которые взрослые должны хранить в недоступных местах (бытовая химия, лекарства, режуще-колющие инструменты).</w:t>
      </w:r>
      <w:proofErr w:type="gramEnd"/>
      <w:r w:rsidRPr="0013388A">
        <w:rPr>
          <w:rFonts w:ascii="Times New Roman" w:eastAsia="Times New Roman" w:hAnsi="Times New Roman" w:cs="Times New Roman"/>
          <w:sz w:val="28"/>
          <w:szCs w:val="28"/>
          <w:lang w:eastAsia="ru-RU"/>
        </w:rPr>
        <w:t xml:space="preserve"> Воспитывать у детей аккуратность в работе с опасными предметами (иголка, ножницы, нож).</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b/>
          <w:i/>
          <w:sz w:val="28"/>
          <w:szCs w:val="28"/>
          <w:lang w:eastAsia="ru-RU"/>
        </w:rPr>
        <w:t>Оборудование:</w:t>
      </w:r>
      <w:r w:rsidRPr="0013388A">
        <w:rPr>
          <w:rFonts w:ascii="Times New Roman" w:eastAsia="Times New Roman" w:hAnsi="Times New Roman" w:cs="Times New Roman"/>
          <w:sz w:val="28"/>
          <w:szCs w:val="28"/>
          <w:lang w:eastAsia="ru-RU"/>
        </w:rPr>
        <w:t> иллюстративный материал по теме «Опасные предметы быта».</w:t>
      </w:r>
    </w:p>
    <w:p w:rsidR="0013388A" w:rsidRPr="00842D46" w:rsidRDefault="0013388A" w:rsidP="00842D46">
      <w:pPr>
        <w:spacing w:after="0" w:line="240" w:lineRule="auto"/>
        <w:ind w:firstLine="709"/>
        <w:jc w:val="center"/>
        <w:rPr>
          <w:rFonts w:ascii="Times New Roman" w:eastAsia="Times New Roman" w:hAnsi="Times New Roman" w:cs="Times New Roman"/>
          <w:b/>
          <w:i/>
          <w:sz w:val="28"/>
          <w:szCs w:val="28"/>
          <w:lang w:eastAsia="ru-RU"/>
        </w:rPr>
      </w:pPr>
      <w:r w:rsidRPr="00842D46">
        <w:rPr>
          <w:rFonts w:ascii="Times New Roman" w:eastAsia="Times New Roman" w:hAnsi="Times New Roman" w:cs="Times New Roman"/>
          <w:b/>
          <w:i/>
          <w:sz w:val="28"/>
          <w:szCs w:val="28"/>
          <w:lang w:eastAsia="ru-RU"/>
        </w:rPr>
        <w:t>Х</w:t>
      </w:r>
      <w:r w:rsidR="00842D46" w:rsidRPr="00842D46">
        <w:rPr>
          <w:rFonts w:ascii="Times New Roman" w:eastAsia="Times New Roman" w:hAnsi="Times New Roman" w:cs="Times New Roman"/>
          <w:b/>
          <w:i/>
          <w:sz w:val="28"/>
          <w:szCs w:val="28"/>
          <w:lang w:eastAsia="ru-RU"/>
        </w:rPr>
        <w:t>од НОД</w:t>
      </w:r>
    </w:p>
    <w:p w:rsidR="00842D46" w:rsidRPr="00842D46" w:rsidRDefault="00842D46" w:rsidP="0013388A">
      <w:pPr>
        <w:spacing w:after="0" w:line="240" w:lineRule="auto"/>
        <w:ind w:firstLine="709"/>
        <w:jc w:val="both"/>
        <w:rPr>
          <w:rFonts w:ascii="Times New Roman" w:eastAsia="Times New Roman" w:hAnsi="Times New Roman" w:cs="Times New Roman"/>
          <w:b/>
          <w:i/>
          <w:sz w:val="28"/>
          <w:szCs w:val="28"/>
          <w:lang w:eastAsia="ru-RU"/>
        </w:rPr>
      </w:pPr>
      <w:r w:rsidRPr="00842D46">
        <w:rPr>
          <w:rFonts w:ascii="Times New Roman" w:eastAsia="Times New Roman" w:hAnsi="Times New Roman" w:cs="Times New Roman"/>
          <w:b/>
          <w:i/>
          <w:sz w:val="28"/>
          <w:szCs w:val="28"/>
          <w:lang w:eastAsia="ru-RU"/>
        </w:rPr>
        <w:t>Организационный момент</w:t>
      </w:r>
    </w:p>
    <w:p w:rsidR="00842D46" w:rsidRPr="00842D46" w:rsidRDefault="00842D46" w:rsidP="0013388A">
      <w:pPr>
        <w:spacing w:after="0" w:line="240" w:lineRule="auto"/>
        <w:ind w:firstLine="709"/>
        <w:jc w:val="both"/>
        <w:rPr>
          <w:rFonts w:ascii="Times New Roman" w:eastAsia="Times New Roman" w:hAnsi="Times New Roman" w:cs="Times New Roman"/>
          <w:b/>
          <w:i/>
          <w:sz w:val="28"/>
          <w:szCs w:val="28"/>
          <w:lang w:eastAsia="ru-RU"/>
        </w:rPr>
      </w:pPr>
      <w:r w:rsidRPr="00842D46">
        <w:rPr>
          <w:rFonts w:ascii="Times New Roman" w:eastAsia="Times New Roman" w:hAnsi="Times New Roman" w:cs="Times New Roman"/>
          <w:b/>
          <w:i/>
          <w:sz w:val="28"/>
          <w:szCs w:val="28"/>
          <w:lang w:eastAsia="ru-RU"/>
        </w:rPr>
        <w:t>Психогимнастика</w:t>
      </w:r>
    </w:p>
    <w:p w:rsidR="00842D46" w:rsidRPr="0013388A" w:rsidRDefault="00842D46" w:rsidP="0013388A">
      <w:pPr>
        <w:spacing w:after="0" w:line="240" w:lineRule="auto"/>
        <w:ind w:firstLine="709"/>
        <w:jc w:val="both"/>
        <w:rPr>
          <w:rFonts w:ascii="Times New Roman" w:eastAsia="Times New Roman" w:hAnsi="Times New Roman" w:cs="Times New Roman"/>
          <w:b/>
          <w:i/>
          <w:sz w:val="28"/>
          <w:szCs w:val="28"/>
          <w:lang w:eastAsia="ru-RU"/>
        </w:rPr>
      </w:pPr>
      <w:r w:rsidRPr="00842D46">
        <w:rPr>
          <w:rFonts w:ascii="Times New Roman" w:eastAsia="Times New Roman" w:hAnsi="Times New Roman" w:cs="Times New Roman"/>
          <w:b/>
          <w:i/>
          <w:sz w:val="28"/>
          <w:szCs w:val="28"/>
          <w:lang w:eastAsia="ru-RU"/>
        </w:rPr>
        <w:t>Основная часть</w:t>
      </w:r>
    </w:p>
    <w:p w:rsidR="0013388A" w:rsidRPr="0013388A" w:rsidRDefault="0013388A" w:rsidP="0013388A">
      <w:pPr>
        <w:spacing w:after="0" w:line="240" w:lineRule="auto"/>
        <w:ind w:firstLine="709"/>
        <w:jc w:val="both"/>
        <w:rPr>
          <w:rFonts w:ascii="Times New Roman" w:eastAsia="Times New Roman" w:hAnsi="Times New Roman" w:cs="Times New Roman"/>
          <w:b/>
          <w:i/>
          <w:sz w:val="28"/>
          <w:szCs w:val="28"/>
          <w:lang w:eastAsia="ru-RU"/>
        </w:rPr>
      </w:pPr>
      <w:r w:rsidRPr="00842D46">
        <w:rPr>
          <w:rFonts w:ascii="Times New Roman" w:eastAsia="Times New Roman" w:hAnsi="Times New Roman" w:cs="Times New Roman"/>
          <w:b/>
          <w:i/>
          <w:sz w:val="28"/>
          <w:szCs w:val="28"/>
          <w:lang w:eastAsia="ru-RU"/>
        </w:rPr>
        <w:t>1.  Игра «Подбери игрушку Танюшке»</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(Дети выбирают из коробки картинки с изображением предметов:  инструменты, игрушки, швейные принадлежности и лекарства, те предметы, которыми, по их мнению, может играть кукла Таня).</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Когда задание будет выполнено, предложить детям обосновать свой выбор.</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 xml:space="preserve">В ходе беседы сделать выводы: можно/нельзя играть опасными предметами. Почему? Что может произойти? Как поступить, если получил травму? (Помазать йодом, вызвать скорую помощь – 03). Что нужно сделать, если случился пожар? (Позвонить по номеру 01, назвать имя, фамилию, адрес). </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 xml:space="preserve">2. Работа с иллюстративным материалом. </w:t>
      </w:r>
      <w:proofErr w:type="gramStart"/>
      <w:r w:rsidRPr="0013388A">
        <w:rPr>
          <w:rFonts w:ascii="Times New Roman" w:eastAsia="Times New Roman" w:hAnsi="Times New Roman" w:cs="Times New Roman"/>
          <w:sz w:val="28"/>
          <w:szCs w:val="28"/>
          <w:lang w:eastAsia="ru-RU"/>
        </w:rPr>
        <w:t>Воспитатель показывает иллюстрации с изображением опасных ситуаций (неправильное пользование иглами, ножом, розеткой, лекарствами, молотком, спичками, газовой плитой, ножницами) и комментирует каждую иллюстрацию.</w:t>
      </w:r>
      <w:proofErr w:type="gramEnd"/>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1. Не играй со спичками – это опасно!</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Я спичек коробок нашел</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И высыпал его не стол,</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Хотел устроить фейерверк –</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Все полыхнуло, свет померк!</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Не помню больше ничего!</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Лишь пламя жжет меня всего…</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Я слышу крики, шум воды…</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Как много от огня беды!!</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Для забавы, для игры</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Спичек в руки не бери.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Не, шути, дружок, с огнем,</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Чтобы не жалеть потом.</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Сам огня не разжигай</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lastRenderedPageBreak/>
        <w:t>И другим не позволяй.</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Даже крошка-огонек</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 xml:space="preserve">От пожара </w:t>
      </w:r>
      <w:proofErr w:type="gramStart"/>
      <w:r w:rsidRPr="0013388A">
        <w:rPr>
          <w:rFonts w:ascii="Times New Roman" w:eastAsia="Times New Roman" w:hAnsi="Times New Roman" w:cs="Times New Roman"/>
          <w:sz w:val="28"/>
          <w:szCs w:val="28"/>
          <w:lang w:eastAsia="ru-RU"/>
        </w:rPr>
        <w:t>недалек</w:t>
      </w:r>
      <w:proofErr w:type="gramEnd"/>
      <w:r w:rsidRPr="0013388A">
        <w:rPr>
          <w:rFonts w:ascii="Times New Roman" w:eastAsia="Times New Roman" w:hAnsi="Times New Roman" w:cs="Times New Roman"/>
          <w:sz w:val="28"/>
          <w:szCs w:val="28"/>
          <w:lang w:eastAsia="ru-RU"/>
        </w:rPr>
        <w:t>.</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Газ на кухне, пылесос ли,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Телевизор ли, утюг,</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Пусть включает только взрослый,</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Наш надежный старый друг.</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2. Не включать газовую плиту.</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Как мама, я хочу уметь</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Все  ручки на плите вертеть,</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И спички ловко зажигать,</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И газ включать и выключать.</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Но мама строго мне сказала:</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 К плите чтоб руки не совала!</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Опасно это, так и знай!</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Пока за мной понаблюдай.</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И к газу ты не подходи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proofErr w:type="gramStart"/>
      <w:r w:rsidRPr="0013388A">
        <w:rPr>
          <w:rFonts w:ascii="Times New Roman" w:eastAsia="Times New Roman" w:hAnsi="Times New Roman" w:cs="Times New Roman"/>
          <w:sz w:val="28"/>
          <w:szCs w:val="28"/>
          <w:lang w:eastAsia="ru-RU"/>
        </w:rPr>
        <w:t>Сперва</w:t>
      </w:r>
      <w:proofErr w:type="gramEnd"/>
      <w:r w:rsidRPr="0013388A">
        <w:rPr>
          <w:rFonts w:ascii="Times New Roman" w:eastAsia="Times New Roman" w:hAnsi="Times New Roman" w:cs="Times New Roman"/>
          <w:sz w:val="28"/>
          <w:szCs w:val="28"/>
          <w:lang w:eastAsia="ru-RU"/>
        </w:rPr>
        <w:t xml:space="preserve"> немного подрасти!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3. Будь осторожен при обращении с источником тока.</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Ты, малыш, запомнить должен;</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Будь с розеткой осторожен!</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С ней никак нельзя играть,</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Гвозди в нее совать.</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 xml:space="preserve">Сунешь гвоздик ненароком – </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И тебя ударит током,</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Так ударит, что, прости,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Могут даже не спасти!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4. Не разбрасывай вокруг острые предметы.</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Если кнопки из коробки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Разлетелись – собери,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Это острые предметы</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Не бросайте на полу.</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 xml:space="preserve">Сам наступишь незаметно – </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С раной поведут к врачу.</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5.  Не ешь незнакомые таблетки.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Все маленькие детки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proofErr w:type="gramStart"/>
      <w:r w:rsidRPr="0013388A">
        <w:rPr>
          <w:rFonts w:ascii="Times New Roman" w:eastAsia="Times New Roman" w:hAnsi="Times New Roman" w:cs="Times New Roman"/>
          <w:sz w:val="28"/>
          <w:szCs w:val="28"/>
          <w:lang w:eastAsia="ru-RU"/>
        </w:rPr>
        <w:t>Обязаны</w:t>
      </w:r>
      <w:proofErr w:type="gramEnd"/>
      <w:r w:rsidRPr="0013388A">
        <w:rPr>
          <w:rFonts w:ascii="Times New Roman" w:eastAsia="Times New Roman" w:hAnsi="Times New Roman" w:cs="Times New Roman"/>
          <w:sz w:val="28"/>
          <w:szCs w:val="28"/>
          <w:lang w:eastAsia="ru-RU"/>
        </w:rPr>
        <w:t xml:space="preserve"> узнать:</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Пилюли и таблетки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Тайком нельзя глотать!!</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Когда вы заболели,</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Тогда врача зовут,</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И взрослые в постельку</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Таблетки принесут!</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6. Будь осторожен с кипящей водой!</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Не только огонь, но и пар обжигает,</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lastRenderedPageBreak/>
        <w:t>Когда из кастрюли его выпускают.</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Так будь осторожен с кипящей водой</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И правила эти надежно усвой.</w:t>
      </w:r>
    </w:p>
    <w:p w:rsidR="0013388A" w:rsidRPr="0013388A" w:rsidRDefault="0013388A" w:rsidP="0013388A">
      <w:pPr>
        <w:spacing w:after="0" w:line="240" w:lineRule="auto"/>
        <w:ind w:firstLine="709"/>
        <w:jc w:val="both"/>
        <w:rPr>
          <w:rFonts w:ascii="Times New Roman" w:eastAsia="Times New Roman" w:hAnsi="Times New Roman" w:cs="Times New Roman"/>
          <w:sz w:val="28"/>
          <w:szCs w:val="28"/>
          <w:lang w:eastAsia="ru-RU"/>
        </w:rPr>
      </w:pPr>
      <w:r w:rsidRPr="0013388A">
        <w:rPr>
          <w:rFonts w:ascii="Times New Roman" w:eastAsia="Times New Roman" w:hAnsi="Times New Roman" w:cs="Times New Roman"/>
          <w:sz w:val="28"/>
          <w:szCs w:val="28"/>
          <w:lang w:eastAsia="ru-RU"/>
        </w:rPr>
        <w:t xml:space="preserve">Воспитатель: Ребята, сегодня мы с вами познакомились с правилами обращения с опасными предметами. Теперь вы </w:t>
      </w:r>
      <w:proofErr w:type="gramStart"/>
      <w:r w:rsidRPr="0013388A">
        <w:rPr>
          <w:rFonts w:ascii="Times New Roman" w:eastAsia="Times New Roman" w:hAnsi="Times New Roman" w:cs="Times New Roman"/>
          <w:sz w:val="28"/>
          <w:szCs w:val="28"/>
          <w:lang w:eastAsia="ru-RU"/>
        </w:rPr>
        <w:t>будете внимательными и аккуратными используя</w:t>
      </w:r>
      <w:proofErr w:type="gramEnd"/>
      <w:r w:rsidRPr="0013388A">
        <w:rPr>
          <w:rFonts w:ascii="Times New Roman" w:eastAsia="Times New Roman" w:hAnsi="Times New Roman" w:cs="Times New Roman"/>
          <w:sz w:val="28"/>
          <w:szCs w:val="28"/>
          <w:lang w:eastAsia="ru-RU"/>
        </w:rPr>
        <w:t xml:space="preserve"> их.</w:t>
      </w: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842D46" w:rsidRDefault="00842D46" w:rsidP="00842D46">
      <w:pPr>
        <w:spacing w:after="0" w:line="240" w:lineRule="auto"/>
        <w:rPr>
          <w:rFonts w:ascii="Times New Roman" w:hAnsi="Times New Roman" w:cs="Times New Roman"/>
          <w:sz w:val="36"/>
          <w:szCs w:val="36"/>
        </w:rPr>
      </w:pPr>
    </w:p>
    <w:p w:rsidR="0013388A" w:rsidRDefault="0013388A" w:rsidP="00842D46">
      <w:pPr>
        <w:spacing w:after="0" w:line="240" w:lineRule="auto"/>
        <w:rPr>
          <w:rFonts w:ascii="Times New Roman" w:hAnsi="Times New Roman" w:cs="Times New Roman"/>
          <w:sz w:val="36"/>
          <w:szCs w:val="36"/>
        </w:rPr>
      </w:pPr>
      <w:r>
        <w:rPr>
          <w:rFonts w:ascii="Times New Roman" w:hAnsi="Times New Roman" w:cs="Times New Roman"/>
          <w:sz w:val="36"/>
          <w:szCs w:val="36"/>
        </w:rPr>
        <w:lastRenderedPageBreak/>
        <w:t>Дата «</w:t>
      </w:r>
      <w:r>
        <w:rPr>
          <w:rFonts w:ascii="Times New Roman" w:hAnsi="Times New Roman" w:cs="Times New Roman"/>
          <w:sz w:val="36"/>
          <w:szCs w:val="36"/>
        </w:rPr>
        <w:t>30</w:t>
      </w:r>
      <w:r>
        <w:rPr>
          <w:rFonts w:ascii="Times New Roman" w:hAnsi="Times New Roman" w:cs="Times New Roman"/>
          <w:sz w:val="36"/>
          <w:szCs w:val="36"/>
        </w:rPr>
        <w:t>.10.2018 г.»</w:t>
      </w:r>
    </w:p>
    <w:p w:rsidR="0013388A" w:rsidRDefault="0013388A" w:rsidP="0013388A">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13388A" w:rsidRDefault="0013388A" w:rsidP="0013388A">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13388A" w:rsidRPr="00551AB2" w:rsidTr="007E2E62">
        <w:tc>
          <w:tcPr>
            <w:tcW w:w="10632" w:type="dxa"/>
          </w:tcPr>
          <w:p w:rsidR="0013388A" w:rsidRPr="00551AB2" w:rsidRDefault="0013388A" w:rsidP="007E2E62">
            <w:pPr>
              <w:pStyle w:val="a3"/>
              <w:jc w:val="both"/>
              <w:rPr>
                <w:rFonts w:ascii="Times New Roman" w:hAnsi="Times New Roman" w:cs="Times New Roman"/>
                <w:b/>
                <w:bCs/>
                <w:i/>
                <w:iCs/>
                <w:sz w:val="52"/>
                <w:szCs w:val="52"/>
              </w:rPr>
            </w:pPr>
            <w:r w:rsidRPr="00551AB2">
              <w:rPr>
                <w:rFonts w:ascii="Times New Roman" w:hAnsi="Times New Roman" w:cs="Times New Roman"/>
                <w:b/>
                <w:bCs/>
                <w:i/>
                <w:iCs/>
                <w:sz w:val="52"/>
                <w:szCs w:val="52"/>
              </w:rPr>
              <w:t xml:space="preserve">НОД 1. </w:t>
            </w:r>
            <w:r>
              <w:rPr>
                <w:rFonts w:ascii="Times New Roman" w:hAnsi="Times New Roman" w:cs="Times New Roman"/>
                <w:b/>
                <w:bCs/>
                <w:i/>
                <w:iCs/>
                <w:sz w:val="52"/>
                <w:szCs w:val="52"/>
              </w:rPr>
              <w:t>Развитие речи</w:t>
            </w:r>
          </w:p>
        </w:tc>
      </w:tr>
      <w:tr w:rsidR="0013388A" w:rsidRPr="00551AB2" w:rsidTr="007E2E62">
        <w:tc>
          <w:tcPr>
            <w:tcW w:w="10632" w:type="dxa"/>
          </w:tcPr>
          <w:p w:rsidR="0013388A" w:rsidRPr="0013388A" w:rsidRDefault="0013388A" w:rsidP="007E2E62">
            <w:pPr>
              <w:spacing w:after="0" w:line="240" w:lineRule="auto"/>
              <w:rPr>
                <w:rFonts w:ascii="Times New Roman" w:eastAsia="Times New Roman" w:hAnsi="Times New Roman" w:cs="Times New Roman"/>
                <w:b/>
                <w:i/>
                <w:sz w:val="28"/>
                <w:szCs w:val="24"/>
                <w:lang w:eastAsia="ru-RU"/>
              </w:rPr>
            </w:pPr>
            <w:r w:rsidRPr="00551AB2">
              <w:rPr>
                <w:rFonts w:ascii="Times New Roman" w:hAnsi="Times New Roman" w:cs="Times New Roman"/>
                <w:b/>
                <w:bCs/>
                <w:i/>
                <w:iCs/>
                <w:kern w:val="36"/>
                <w:sz w:val="44"/>
                <w:szCs w:val="44"/>
              </w:rPr>
              <w:t>Тема</w:t>
            </w:r>
            <w:r w:rsidRPr="00551AB2">
              <w:rPr>
                <w:rFonts w:ascii="Times New Roman" w:hAnsi="Times New Roman" w:cs="Times New Roman"/>
                <w:b/>
                <w:bCs/>
                <w:i/>
                <w:iCs/>
                <w:kern w:val="36"/>
                <w:sz w:val="52"/>
                <w:szCs w:val="52"/>
              </w:rPr>
              <w:t>:</w:t>
            </w:r>
            <w:r w:rsidRPr="00551AB2">
              <w:rPr>
                <w:b/>
                <w:bCs/>
                <w:i/>
                <w:iCs/>
                <w:kern w:val="36"/>
                <w:sz w:val="52"/>
                <w:szCs w:val="52"/>
              </w:rPr>
              <w:t xml:space="preserve"> </w:t>
            </w:r>
            <w:r w:rsidRPr="0013388A">
              <w:rPr>
                <w:rFonts w:ascii="Times New Roman" w:eastAsia="Times New Roman" w:hAnsi="Times New Roman" w:cs="Times New Roman"/>
                <w:b/>
                <w:i/>
                <w:sz w:val="40"/>
                <w:szCs w:val="24"/>
                <w:lang w:eastAsia="ru-RU"/>
              </w:rPr>
              <w:t>«Если ты один дома»</w:t>
            </w:r>
          </w:p>
        </w:tc>
      </w:tr>
      <w:tr w:rsidR="0013388A" w:rsidRPr="00551AB2" w:rsidTr="007E2E62">
        <w:tc>
          <w:tcPr>
            <w:tcW w:w="10632" w:type="dxa"/>
          </w:tcPr>
          <w:p w:rsidR="0013388A" w:rsidRDefault="0013388A" w:rsidP="0013388A">
            <w:pPr>
              <w:spacing w:after="0" w:line="240" w:lineRule="auto"/>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Цель:</w:t>
            </w:r>
            <w:r w:rsidRPr="000317A2">
              <w:rPr>
                <w:rFonts w:ascii="Times New Roman" w:eastAsia="Times New Roman" w:hAnsi="Times New Roman" w:cs="Times New Roman"/>
                <w:sz w:val="24"/>
                <w:szCs w:val="24"/>
                <w:lang w:eastAsia="ru-RU"/>
              </w:rPr>
              <w:t> Сформировать у детей представление об опасных предметах, которые встречаются в быту, необходимости этих предметов для человека, правилах пользования ими.</w:t>
            </w:r>
            <w:r>
              <w:rPr>
                <w:rFonts w:ascii="Times New Roman" w:eastAsia="Times New Roman" w:hAnsi="Times New Roman" w:cs="Times New Roman"/>
                <w:sz w:val="24"/>
                <w:szCs w:val="24"/>
                <w:lang w:eastAsia="ru-RU"/>
              </w:rPr>
              <w:t xml:space="preserve"> </w:t>
            </w:r>
          </w:p>
          <w:p w:rsidR="0013388A" w:rsidRPr="000317A2" w:rsidRDefault="0013388A" w:rsidP="0013388A">
            <w:pPr>
              <w:spacing w:after="0" w:line="240" w:lineRule="auto"/>
              <w:jc w:val="both"/>
              <w:rPr>
                <w:rFonts w:ascii="Times New Roman" w:eastAsia="Times New Roman" w:hAnsi="Times New Roman" w:cs="Times New Roman"/>
                <w:sz w:val="24"/>
                <w:szCs w:val="24"/>
                <w:lang w:eastAsia="ru-RU"/>
              </w:rPr>
            </w:pPr>
            <w:r w:rsidRPr="0013388A">
              <w:rPr>
                <w:rFonts w:ascii="Times New Roman" w:eastAsia="Times New Roman" w:hAnsi="Times New Roman" w:cs="Times New Roman"/>
                <w:b/>
                <w:i/>
                <w:sz w:val="24"/>
                <w:szCs w:val="24"/>
                <w:lang w:eastAsia="ru-RU"/>
              </w:rPr>
              <w:t>Задачи:</w:t>
            </w:r>
            <w:r>
              <w:rPr>
                <w:rFonts w:ascii="Times New Roman" w:eastAsia="Times New Roman" w:hAnsi="Times New Roman" w:cs="Times New Roman"/>
                <w:sz w:val="24"/>
                <w:szCs w:val="24"/>
                <w:lang w:eastAsia="ru-RU"/>
              </w:rPr>
              <w:t xml:space="preserve"> </w:t>
            </w:r>
            <w:r w:rsidRPr="000317A2">
              <w:rPr>
                <w:rFonts w:ascii="Times New Roman" w:eastAsia="Times New Roman" w:hAnsi="Times New Roman" w:cs="Times New Roman"/>
                <w:sz w:val="24"/>
                <w:szCs w:val="24"/>
                <w:lang w:eastAsia="ru-RU"/>
              </w:rPr>
              <w:t>Формировать представления детей об опасности при обращении</w:t>
            </w:r>
            <w:r>
              <w:rPr>
                <w:rFonts w:ascii="Times New Roman" w:eastAsia="Times New Roman" w:hAnsi="Times New Roman" w:cs="Times New Roman"/>
                <w:sz w:val="24"/>
                <w:szCs w:val="24"/>
                <w:lang w:eastAsia="ru-RU"/>
              </w:rPr>
              <w:t xml:space="preserve"> с различными предметами в быту. </w:t>
            </w:r>
            <w:r w:rsidRPr="000317A2">
              <w:rPr>
                <w:rFonts w:ascii="Times New Roman" w:eastAsia="Times New Roman" w:hAnsi="Times New Roman" w:cs="Times New Roman"/>
                <w:sz w:val="24"/>
                <w:szCs w:val="24"/>
                <w:lang w:eastAsia="ru-RU"/>
              </w:rPr>
              <w:t>Дать детям знания о правилах пользования колющими, ре</w:t>
            </w:r>
            <w:r>
              <w:rPr>
                <w:rFonts w:ascii="Times New Roman" w:eastAsia="Times New Roman" w:hAnsi="Times New Roman" w:cs="Times New Roman"/>
                <w:sz w:val="24"/>
                <w:szCs w:val="24"/>
                <w:lang w:eastAsia="ru-RU"/>
              </w:rPr>
              <w:t xml:space="preserve">жущими, огнеопасными предметами. </w:t>
            </w:r>
            <w:r w:rsidRPr="000317A2">
              <w:rPr>
                <w:rFonts w:ascii="Times New Roman" w:eastAsia="Times New Roman" w:hAnsi="Times New Roman" w:cs="Times New Roman"/>
                <w:sz w:val="24"/>
                <w:szCs w:val="24"/>
                <w:lang w:eastAsia="ru-RU"/>
              </w:rPr>
              <w:t>Формировать связную речь, д</w:t>
            </w:r>
            <w:r>
              <w:rPr>
                <w:rFonts w:ascii="Times New Roman" w:eastAsia="Times New Roman" w:hAnsi="Times New Roman" w:cs="Times New Roman"/>
                <w:sz w:val="24"/>
                <w:szCs w:val="24"/>
                <w:lang w:eastAsia="ru-RU"/>
              </w:rPr>
              <w:t xml:space="preserve">елать собственные умозаключения. </w:t>
            </w:r>
            <w:r w:rsidRPr="000317A2">
              <w:rPr>
                <w:rFonts w:ascii="Times New Roman" w:eastAsia="Times New Roman" w:hAnsi="Times New Roman" w:cs="Times New Roman"/>
                <w:sz w:val="24"/>
                <w:szCs w:val="24"/>
                <w:lang w:eastAsia="ru-RU"/>
              </w:rPr>
              <w:t>Развивать внимание, мышление при решении проблемных ситуаций.</w:t>
            </w:r>
          </w:p>
          <w:p w:rsidR="0013388A" w:rsidRPr="000317A2" w:rsidRDefault="0013388A" w:rsidP="0013388A">
            <w:pPr>
              <w:spacing w:after="0" w:line="240" w:lineRule="auto"/>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Оборудование:</w:t>
            </w:r>
            <w:r w:rsidRPr="000317A2">
              <w:rPr>
                <w:rFonts w:ascii="Times New Roman" w:eastAsia="Times New Roman" w:hAnsi="Times New Roman" w:cs="Times New Roman"/>
                <w:sz w:val="24"/>
                <w:szCs w:val="24"/>
                <w:lang w:eastAsia="ru-RU"/>
              </w:rPr>
              <w:t xml:space="preserve"> Иллюстративный материал </w:t>
            </w:r>
            <w:r>
              <w:rPr>
                <w:rFonts w:ascii="Times New Roman" w:eastAsia="Times New Roman" w:hAnsi="Times New Roman" w:cs="Times New Roman"/>
                <w:sz w:val="24"/>
                <w:szCs w:val="24"/>
                <w:lang w:eastAsia="ru-RU"/>
              </w:rPr>
              <w:t>по теме «Опасные предметы быта».</w:t>
            </w:r>
            <w:r w:rsidRPr="000317A2">
              <w:rPr>
                <w:rFonts w:ascii="Times New Roman" w:eastAsia="Times New Roman" w:hAnsi="Times New Roman" w:cs="Times New Roman"/>
                <w:sz w:val="24"/>
                <w:szCs w:val="24"/>
                <w:lang w:eastAsia="ru-RU"/>
              </w:rPr>
              <w:t xml:space="preserve">  </w:t>
            </w:r>
          </w:p>
          <w:p w:rsidR="0013388A" w:rsidRPr="0013388A" w:rsidRDefault="0013388A" w:rsidP="007E2E62">
            <w:pPr>
              <w:spacing w:after="0" w:line="240" w:lineRule="auto"/>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w:t>
            </w:r>
            <w:r w:rsidRPr="000317A2">
              <w:rPr>
                <w:rFonts w:ascii="Times New Roman" w:eastAsia="Times New Roman" w:hAnsi="Times New Roman" w:cs="Times New Roman"/>
                <w:b/>
                <w:i/>
                <w:sz w:val="24"/>
                <w:szCs w:val="24"/>
                <w:lang w:eastAsia="ru-RU"/>
              </w:rPr>
              <w:t>Предварительная работа:</w:t>
            </w:r>
            <w:r w:rsidRPr="000317A2">
              <w:rPr>
                <w:rFonts w:ascii="Times New Roman" w:eastAsia="Times New Roman" w:hAnsi="Times New Roman" w:cs="Times New Roman"/>
                <w:sz w:val="24"/>
                <w:szCs w:val="24"/>
                <w:lang w:eastAsia="ru-RU"/>
              </w:rPr>
              <w:t>  рассматривание иллюстраций  с опасными ситуациями в быту, заучивание стихов об опасных предметах и ситуациях в быту.</w:t>
            </w:r>
          </w:p>
        </w:tc>
      </w:tr>
      <w:tr w:rsidR="0013388A" w:rsidRPr="00551AB2" w:rsidTr="007E2E62">
        <w:tc>
          <w:tcPr>
            <w:tcW w:w="10632" w:type="dxa"/>
          </w:tcPr>
          <w:p w:rsidR="0013388A" w:rsidRPr="00551AB2" w:rsidRDefault="0013388A" w:rsidP="007E2E62">
            <w:pPr>
              <w:spacing w:after="0" w:line="240" w:lineRule="auto"/>
              <w:rPr>
                <w:rFonts w:ascii="Times New Roman" w:hAnsi="Times New Roman" w:cs="Times New Roman"/>
                <w:b/>
                <w:bCs/>
                <w:i/>
                <w:iCs/>
                <w:kern w:val="36"/>
                <w:sz w:val="44"/>
                <w:szCs w:val="44"/>
              </w:rPr>
            </w:pPr>
            <w:r w:rsidRPr="00551AB2">
              <w:rPr>
                <w:rFonts w:ascii="Times New Roman" w:hAnsi="Times New Roman" w:cs="Times New Roman"/>
                <w:b/>
                <w:bCs/>
                <w:i/>
                <w:iCs/>
                <w:sz w:val="52"/>
                <w:szCs w:val="52"/>
              </w:rPr>
              <w:t xml:space="preserve">НОД </w:t>
            </w:r>
            <w:r>
              <w:rPr>
                <w:rFonts w:ascii="Times New Roman" w:hAnsi="Times New Roman" w:cs="Times New Roman"/>
                <w:b/>
                <w:bCs/>
                <w:i/>
                <w:iCs/>
                <w:sz w:val="52"/>
                <w:szCs w:val="52"/>
              </w:rPr>
              <w:t>2</w:t>
            </w:r>
            <w:r w:rsidRPr="00551AB2">
              <w:rPr>
                <w:rFonts w:ascii="Times New Roman" w:hAnsi="Times New Roman" w:cs="Times New Roman"/>
                <w:b/>
                <w:bCs/>
                <w:i/>
                <w:iCs/>
                <w:sz w:val="52"/>
                <w:szCs w:val="52"/>
              </w:rPr>
              <w:t>. Рисование</w:t>
            </w:r>
          </w:p>
        </w:tc>
      </w:tr>
      <w:tr w:rsidR="0013388A" w:rsidRPr="00551AB2" w:rsidTr="007E2E62">
        <w:tc>
          <w:tcPr>
            <w:tcW w:w="10632" w:type="dxa"/>
          </w:tcPr>
          <w:p w:rsidR="0013388A" w:rsidRPr="00A355B0" w:rsidRDefault="0013388A" w:rsidP="007E2E62">
            <w:pPr>
              <w:spacing w:after="0" w:line="240" w:lineRule="auto"/>
              <w:rPr>
                <w:rFonts w:ascii="Times New Roman" w:eastAsia="Times New Roman" w:hAnsi="Times New Roman" w:cs="Times New Roman"/>
                <w:i/>
                <w:sz w:val="32"/>
                <w:szCs w:val="26"/>
                <w:lang w:eastAsia="ru-RU"/>
              </w:rPr>
            </w:pPr>
            <w:r>
              <w:rPr>
                <w:rFonts w:ascii="Times New Roman" w:hAnsi="Times New Roman" w:cs="Times New Roman"/>
                <w:b/>
                <w:bCs/>
                <w:i/>
                <w:iCs/>
                <w:kern w:val="36"/>
                <w:sz w:val="44"/>
                <w:szCs w:val="44"/>
              </w:rPr>
              <w:t xml:space="preserve">Тема: </w:t>
            </w:r>
            <w:r w:rsidR="00A355B0" w:rsidRPr="00A355B0">
              <w:rPr>
                <w:rFonts w:ascii="Times New Roman" w:eastAsia="Times New Roman" w:hAnsi="Times New Roman" w:cs="Times New Roman"/>
                <w:b/>
                <w:bCs/>
                <w:i/>
                <w:color w:val="000000"/>
                <w:sz w:val="44"/>
                <w:szCs w:val="26"/>
                <w:lang w:eastAsia="ru-RU"/>
              </w:rPr>
              <w:t>«Матрёшки»</w:t>
            </w:r>
          </w:p>
        </w:tc>
      </w:tr>
      <w:tr w:rsidR="0013388A" w:rsidRPr="00551AB2" w:rsidTr="007E2E62">
        <w:trPr>
          <w:trHeight w:val="1214"/>
        </w:trPr>
        <w:tc>
          <w:tcPr>
            <w:tcW w:w="10632" w:type="dxa"/>
          </w:tcPr>
          <w:p w:rsidR="00A355B0" w:rsidRDefault="00A355B0" w:rsidP="00A355B0">
            <w:pPr>
              <w:spacing w:after="0" w:line="240" w:lineRule="auto"/>
              <w:jc w:val="both"/>
              <w:rPr>
                <w:rFonts w:ascii="Times New Roman" w:eastAsia="Times New Roman" w:hAnsi="Times New Roman" w:cs="Times New Roman"/>
                <w:color w:val="000000"/>
                <w:sz w:val="26"/>
                <w:szCs w:val="26"/>
                <w:lang w:eastAsia="ru-RU"/>
              </w:rPr>
            </w:pPr>
            <w:r w:rsidRPr="008F3728">
              <w:rPr>
                <w:rFonts w:ascii="Times New Roman" w:eastAsia="Times New Roman" w:hAnsi="Times New Roman" w:cs="Times New Roman"/>
                <w:b/>
                <w:bCs/>
                <w:i/>
                <w:color w:val="000000"/>
                <w:sz w:val="26"/>
                <w:szCs w:val="26"/>
                <w:lang w:eastAsia="ru-RU"/>
              </w:rPr>
              <w:t>Цель:</w:t>
            </w:r>
            <w:r>
              <w:rPr>
                <w:rFonts w:ascii="Times New Roman" w:eastAsia="Times New Roman" w:hAnsi="Times New Roman" w:cs="Times New Roman"/>
                <w:b/>
                <w:bCs/>
                <w:color w:val="000000"/>
                <w:sz w:val="26"/>
                <w:szCs w:val="26"/>
                <w:lang w:eastAsia="ru-RU"/>
              </w:rPr>
              <w:t xml:space="preserve"> </w:t>
            </w:r>
            <w:r w:rsidRPr="008F3728">
              <w:rPr>
                <w:rFonts w:ascii="Times New Roman" w:eastAsia="Times New Roman" w:hAnsi="Times New Roman" w:cs="Times New Roman"/>
                <w:color w:val="000000"/>
                <w:sz w:val="26"/>
                <w:szCs w:val="26"/>
                <w:lang w:eastAsia="ru-RU"/>
              </w:rPr>
              <w:t xml:space="preserve">Познакомить с историей русской деревянной матрёшки, как символом русской народной культуры. Учить украшать силуэт матрёшки </w:t>
            </w:r>
            <w:r w:rsidRPr="008F3728">
              <w:rPr>
                <w:rFonts w:ascii="Times New Roman" w:eastAsia="Times New Roman" w:hAnsi="Times New Roman" w:cs="Times New Roman"/>
                <w:iCs/>
                <w:color w:val="000000"/>
                <w:spacing w:val="-10"/>
                <w:sz w:val="26"/>
                <w:szCs w:val="26"/>
                <w:lang w:eastAsia="ru-RU"/>
              </w:rPr>
              <w:t>разнообразными</w:t>
            </w:r>
            <w:r w:rsidRPr="008F3728">
              <w:rPr>
                <w:rFonts w:ascii="Times New Roman" w:eastAsia="Times New Roman" w:hAnsi="Times New Roman" w:cs="Times New Roman"/>
                <w:color w:val="000000"/>
                <w:sz w:val="26"/>
                <w:szCs w:val="26"/>
                <w:lang w:eastAsia="ru-RU"/>
              </w:rPr>
              <w:t xml:space="preserve"> узорами.</w:t>
            </w:r>
            <w:r>
              <w:rPr>
                <w:rFonts w:ascii="Times New Roman" w:eastAsia="Times New Roman" w:hAnsi="Times New Roman" w:cs="Times New Roman"/>
                <w:color w:val="000000"/>
                <w:sz w:val="26"/>
                <w:szCs w:val="26"/>
                <w:lang w:eastAsia="ru-RU"/>
              </w:rPr>
              <w:t xml:space="preserve"> </w:t>
            </w:r>
            <w:r w:rsidRPr="008F3728">
              <w:rPr>
                <w:rFonts w:ascii="Times New Roman" w:eastAsia="Times New Roman" w:hAnsi="Times New Roman" w:cs="Times New Roman"/>
                <w:color w:val="000000"/>
                <w:sz w:val="26"/>
                <w:szCs w:val="26"/>
                <w:lang w:eastAsia="ru-RU"/>
              </w:rPr>
              <w:t>Развивать самостоятельность в придумывании рисунка сарафана для матрёшки.</w:t>
            </w:r>
            <w:r>
              <w:rPr>
                <w:rFonts w:ascii="Times New Roman" w:eastAsia="Times New Roman" w:hAnsi="Times New Roman" w:cs="Times New Roman"/>
                <w:sz w:val="26"/>
                <w:szCs w:val="26"/>
                <w:lang w:eastAsia="ru-RU"/>
              </w:rPr>
              <w:t xml:space="preserve"> </w:t>
            </w:r>
            <w:r w:rsidRPr="008F3728">
              <w:rPr>
                <w:rFonts w:ascii="Times New Roman" w:eastAsia="Times New Roman" w:hAnsi="Times New Roman" w:cs="Times New Roman"/>
                <w:color w:val="000000"/>
                <w:sz w:val="26"/>
                <w:szCs w:val="26"/>
                <w:lang w:eastAsia="ru-RU"/>
              </w:rPr>
              <w:t>Воспитывать интерес к народному декоративно - прикладному искусству.</w:t>
            </w:r>
          </w:p>
          <w:p w:rsidR="00A355B0" w:rsidRPr="008F3728" w:rsidRDefault="00A355B0" w:rsidP="00A355B0">
            <w:pPr>
              <w:spacing w:after="0" w:line="240" w:lineRule="auto"/>
              <w:jc w:val="both"/>
              <w:rPr>
                <w:rFonts w:ascii="Times New Roman" w:eastAsia="Times New Roman" w:hAnsi="Times New Roman" w:cs="Times New Roman"/>
                <w:sz w:val="26"/>
                <w:szCs w:val="26"/>
                <w:lang w:eastAsia="ru-RU"/>
              </w:rPr>
            </w:pPr>
            <w:r w:rsidRPr="008F3728">
              <w:rPr>
                <w:rFonts w:ascii="Times New Roman" w:eastAsia="Times New Roman" w:hAnsi="Times New Roman" w:cs="Times New Roman"/>
                <w:i/>
                <w:color w:val="000000"/>
                <w:sz w:val="26"/>
                <w:szCs w:val="26"/>
                <w:lang w:eastAsia="ru-RU"/>
              </w:rPr>
              <w:t xml:space="preserve"> </w:t>
            </w:r>
            <w:proofErr w:type="gramStart"/>
            <w:r w:rsidRPr="008F3728">
              <w:rPr>
                <w:rFonts w:ascii="Times New Roman" w:eastAsia="Times New Roman" w:hAnsi="Times New Roman" w:cs="Times New Roman"/>
                <w:b/>
                <w:bCs/>
                <w:i/>
                <w:color w:val="000000"/>
                <w:sz w:val="26"/>
                <w:szCs w:val="26"/>
                <w:lang w:eastAsia="ru-RU"/>
              </w:rPr>
              <w:t>Оборудование:</w:t>
            </w:r>
            <w:r w:rsidRPr="008F3728">
              <w:rPr>
                <w:rFonts w:ascii="Times New Roman" w:eastAsia="Times New Roman" w:hAnsi="Times New Roman" w:cs="Times New Roman"/>
                <w:color w:val="000000"/>
                <w:sz w:val="26"/>
                <w:szCs w:val="26"/>
                <w:lang w:eastAsia="ru-RU"/>
              </w:rPr>
              <w:t xml:space="preserve"> матрёшки, силуэты матрёшек на каждого ребёнка, гуашь, кисти, стаканы с водой, подставки для кистей, салфетки матерчатые, наглядные пособия.</w:t>
            </w:r>
            <w:proofErr w:type="gramEnd"/>
          </w:p>
          <w:p w:rsidR="0013388A" w:rsidRPr="00A355B0" w:rsidRDefault="00A355B0" w:rsidP="007E2E62">
            <w:pPr>
              <w:spacing w:after="0" w:line="240" w:lineRule="auto"/>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b/>
                <w:bCs/>
                <w:i/>
                <w:color w:val="000000"/>
                <w:sz w:val="26"/>
                <w:szCs w:val="26"/>
                <w:lang w:eastAsia="ru-RU"/>
              </w:rPr>
              <w:t>Предварительная работа:</w:t>
            </w:r>
            <w:r>
              <w:rPr>
                <w:rFonts w:ascii="Times New Roman" w:eastAsia="Times New Roman" w:hAnsi="Times New Roman" w:cs="Times New Roman"/>
                <w:i/>
                <w:sz w:val="26"/>
                <w:szCs w:val="26"/>
                <w:lang w:eastAsia="ru-RU"/>
              </w:rPr>
              <w:t xml:space="preserve"> </w:t>
            </w:r>
            <w:r w:rsidRPr="008F3728">
              <w:rPr>
                <w:rFonts w:ascii="Times New Roman" w:eastAsia="Times New Roman" w:hAnsi="Times New Roman" w:cs="Times New Roman"/>
                <w:color w:val="000000"/>
                <w:sz w:val="26"/>
                <w:szCs w:val="26"/>
                <w:lang w:eastAsia="ru-RU"/>
              </w:rPr>
              <w:t>Рассматривание иллюстраций с изображением русских матрёшек.</w:t>
            </w:r>
          </w:p>
        </w:tc>
      </w:tr>
      <w:tr w:rsidR="0013388A" w:rsidRPr="00551AB2" w:rsidTr="007E2E62">
        <w:tc>
          <w:tcPr>
            <w:tcW w:w="10632" w:type="dxa"/>
          </w:tcPr>
          <w:p w:rsidR="0013388A" w:rsidRPr="00551AB2" w:rsidRDefault="0013388A" w:rsidP="007E2E62">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Pr>
                <w:rFonts w:ascii="Times New Roman" w:hAnsi="Times New Roman" w:cs="Times New Roman"/>
                <w:b/>
                <w:bCs/>
                <w:i/>
                <w:iCs/>
                <w:sz w:val="48"/>
                <w:szCs w:val="48"/>
                <w:lang w:eastAsia="ru-RU"/>
              </w:rPr>
              <w:t>Физкультурное</w:t>
            </w:r>
          </w:p>
        </w:tc>
      </w:tr>
      <w:tr w:rsidR="0013388A" w:rsidRPr="00551AB2" w:rsidTr="007E2E62">
        <w:tc>
          <w:tcPr>
            <w:tcW w:w="10632" w:type="dxa"/>
          </w:tcPr>
          <w:p w:rsidR="0013388A" w:rsidRPr="008D0BC4" w:rsidRDefault="0013388A" w:rsidP="007E2E62">
            <w:pPr>
              <w:spacing w:after="0" w:line="240" w:lineRule="auto"/>
              <w:rPr>
                <w:rFonts w:ascii="Times New Roman" w:hAnsi="Times New Roman" w:cs="Times New Roman"/>
                <w:b/>
                <w:bCs/>
                <w:i/>
                <w:iCs/>
                <w:sz w:val="36"/>
                <w:szCs w:val="36"/>
              </w:rPr>
            </w:pPr>
            <w:r w:rsidRPr="008D0BC4">
              <w:rPr>
                <w:rStyle w:val="c7"/>
                <w:rFonts w:ascii="Times New Roman" w:hAnsi="Times New Roman" w:cs="Times New Roman"/>
                <w:b/>
                <w:bCs/>
                <w:i/>
                <w:iCs/>
                <w:sz w:val="40"/>
                <w:szCs w:val="40"/>
              </w:rPr>
              <w:t>Тема:</w:t>
            </w:r>
            <w:r w:rsidRPr="00551AB2">
              <w:rPr>
                <w:rStyle w:val="c7"/>
                <w:i/>
                <w:iCs/>
                <w:sz w:val="40"/>
                <w:szCs w:val="40"/>
              </w:rPr>
              <w:t xml:space="preserve"> </w:t>
            </w:r>
            <w:r w:rsidRPr="00133D99">
              <w:rPr>
                <w:rFonts w:ascii="Times New Roman" w:hAnsi="Times New Roman" w:cs="Times New Roman"/>
                <w:b/>
                <w:bCs/>
                <w:i/>
                <w:iCs/>
                <w:sz w:val="36"/>
                <w:szCs w:val="36"/>
              </w:rPr>
              <w:t>«Найдем птичку»</w:t>
            </w:r>
          </w:p>
        </w:tc>
      </w:tr>
      <w:tr w:rsidR="0013388A" w:rsidRPr="00551AB2" w:rsidTr="007E2E62">
        <w:trPr>
          <w:trHeight w:val="690"/>
        </w:trPr>
        <w:tc>
          <w:tcPr>
            <w:tcW w:w="10632" w:type="dxa"/>
          </w:tcPr>
          <w:p w:rsidR="0013388A" w:rsidRDefault="0013388A" w:rsidP="007E2E62">
            <w:pPr>
              <w:spacing w:after="0" w:line="240" w:lineRule="auto"/>
              <w:jc w:val="both"/>
              <w:rPr>
                <w:rFonts w:ascii="Times New Roman" w:hAnsi="Times New Roman" w:cs="Times New Roman"/>
                <w:sz w:val="28"/>
                <w:szCs w:val="28"/>
              </w:rPr>
            </w:pPr>
            <w:r w:rsidRPr="00133D99">
              <w:rPr>
                <w:rFonts w:ascii="Times New Roman" w:hAnsi="Times New Roman" w:cs="Times New Roman"/>
                <w:b/>
                <w:bCs/>
                <w:i/>
                <w:iCs/>
                <w:sz w:val="28"/>
                <w:szCs w:val="28"/>
              </w:rPr>
              <w:t>Задачи.</w:t>
            </w:r>
            <w:r w:rsidRPr="00133D99">
              <w:rPr>
                <w:rFonts w:ascii="Times New Roman" w:hAnsi="Times New Roman" w:cs="Times New Roman"/>
                <w:sz w:val="28"/>
                <w:szCs w:val="28"/>
              </w:rPr>
              <w:t xml:space="preserve"> Упражнять детей в ходьбе и беге всей группой в прямом направлении за воспитателем; прыжках на двух ногах на месте.</w:t>
            </w:r>
          </w:p>
          <w:p w:rsidR="0013388A" w:rsidRPr="00551AB2" w:rsidRDefault="0013388A" w:rsidP="007E2E62">
            <w:pPr>
              <w:pStyle w:val="c5"/>
              <w:spacing w:before="0" w:beforeAutospacing="0" w:after="0" w:afterAutospacing="0"/>
              <w:jc w:val="both"/>
              <w:rPr>
                <w:color w:val="000000"/>
                <w:sz w:val="28"/>
                <w:szCs w:val="28"/>
              </w:rPr>
            </w:pPr>
          </w:p>
        </w:tc>
      </w:tr>
    </w:tbl>
    <w:p w:rsidR="0013388A" w:rsidRDefault="0013388A" w:rsidP="0013388A"/>
    <w:p w:rsidR="0013388A" w:rsidRDefault="0013388A" w:rsidP="0013388A"/>
    <w:p w:rsidR="0013388A" w:rsidRDefault="0013388A" w:rsidP="0013388A"/>
    <w:p w:rsidR="0013388A" w:rsidRDefault="0013388A" w:rsidP="0013388A"/>
    <w:p w:rsidR="001D0303" w:rsidRDefault="001D0303" w:rsidP="0013388A"/>
    <w:p w:rsidR="00A355B0" w:rsidRDefault="00A355B0" w:rsidP="0013388A"/>
    <w:p w:rsidR="00A355B0" w:rsidRDefault="00A355B0" w:rsidP="0013388A"/>
    <w:p w:rsidR="001D0303" w:rsidRDefault="001D0303" w:rsidP="0013388A"/>
    <w:p w:rsidR="0013388A" w:rsidRPr="00485CD0" w:rsidRDefault="0013388A" w:rsidP="0013388A">
      <w:pPr>
        <w:tabs>
          <w:tab w:val="left" w:pos="9498"/>
        </w:tabs>
        <w:rPr>
          <w:b/>
          <w:bCs/>
          <w:i/>
          <w:iCs/>
          <w:sz w:val="28"/>
          <w:szCs w:val="28"/>
        </w:rPr>
      </w:pPr>
      <w:r w:rsidRPr="00485CD0">
        <w:rPr>
          <w:b/>
          <w:bCs/>
          <w:i/>
          <w:iCs/>
          <w:sz w:val="28"/>
          <w:szCs w:val="28"/>
        </w:rPr>
        <w:lastRenderedPageBreak/>
        <w:t>ОДД в РМ/СДД</w:t>
      </w:r>
    </w:p>
    <w:tbl>
      <w:tblPr>
        <w:tblW w:w="11057" w:type="dxa"/>
        <w:tblInd w:w="-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127"/>
        <w:gridCol w:w="7654"/>
      </w:tblGrid>
      <w:tr w:rsidR="0013388A" w:rsidRPr="00551AB2" w:rsidTr="007E2E62">
        <w:tc>
          <w:tcPr>
            <w:tcW w:w="1276" w:type="dxa"/>
          </w:tcPr>
          <w:p w:rsidR="0013388A" w:rsidRPr="00551AB2" w:rsidRDefault="0013388A" w:rsidP="007E2E62">
            <w:pPr>
              <w:spacing w:after="0" w:line="240" w:lineRule="auto"/>
              <w:jc w:val="center"/>
              <w:rPr>
                <w:rFonts w:ascii="Times New Roman" w:hAnsi="Times New Roman" w:cs="Times New Roman"/>
                <w:b/>
                <w:bCs/>
                <w:i/>
                <w:iCs/>
                <w:sz w:val="20"/>
                <w:szCs w:val="20"/>
              </w:rPr>
            </w:pPr>
            <w:proofErr w:type="spellStart"/>
            <w:r w:rsidRPr="00551AB2">
              <w:rPr>
                <w:rFonts w:ascii="Times New Roman" w:hAnsi="Times New Roman" w:cs="Times New Roman"/>
                <w:b/>
                <w:bCs/>
                <w:i/>
                <w:iCs/>
                <w:sz w:val="20"/>
                <w:szCs w:val="20"/>
              </w:rPr>
              <w:t>ОДвРМ</w:t>
            </w:r>
            <w:proofErr w:type="spellEnd"/>
          </w:p>
        </w:tc>
        <w:tc>
          <w:tcPr>
            <w:tcW w:w="2127" w:type="dxa"/>
          </w:tcPr>
          <w:p w:rsidR="0013388A" w:rsidRPr="00551AB2" w:rsidRDefault="0013388A" w:rsidP="007E2E62">
            <w:pPr>
              <w:spacing w:after="0" w:line="240" w:lineRule="auto"/>
              <w:jc w:val="center"/>
              <w:rPr>
                <w:rFonts w:ascii="Times New Roman" w:hAnsi="Times New Roman" w:cs="Times New Roman"/>
                <w:b/>
                <w:bCs/>
                <w:i/>
                <w:iCs/>
                <w:sz w:val="20"/>
                <w:szCs w:val="20"/>
              </w:rPr>
            </w:pPr>
            <w:r w:rsidRPr="00551AB2">
              <w:rPr>
                <w:rFonts w:ascii="Times New Roman" w:hAnsi="Times New Roman" w:cs="Times New Roman"/>
                <w:b/>
                <w:bCs/>
                <w:i/>
                <w:iCs/>
                <w:sz w:val="20"/>
                <w:szCs w:val="20"/>
              </w:rPr>
              <w:t>Формы работы с детьми</w:t>
            </w:r>
          </w:p>
        </w:tc>
        <w:tc>
          <w:tcPr>
            <w:tcW w:w="7654" w:type="dxa"/>
          </w:tcPr>
          <w:p w:rsidR="0013388A" w:rsidRPr="00551AB2" w:rsidRDefault="0013388A" w:rsidP="007E2E62">
            <w:pPr>
              <w:spacing w:after="0" w:line="240" w:lineRule="auto"/>
              <w:jc w:val="center"/>
              <w:rPr>
                <w:b/>
                <w:bCs/>
                <w:i/>
                <w:iCs/>
                <w:sz w:val="24"/>
                <w:szCs w:val="24"/>
              </w:rPr>
            </w:pPr>
            <w:r w:rsidRPr="00551AB2">
              <w:rPr>
                <w:b/>
                <w:bCs/>
                <w:i/>
                <w:iCs/>
                <w:sz w:val="24"/>
                <w:szCs w:val="24"/>
              </w:rPr>
              <w:t>Содержание работы</w:t>
            </w:r>
          </w:p>
        </w:tc>
      </w:tr>
      <w:tr w:rsidR="0013388A" w:rsidRPr="00551AB2" w:rsidTr="007E2E62">
        <w:trPr>
          <w:trHeight w:val="648"/>
        </w:trPr>
        <w:tc>
          <w:tcPr>
            <w:tcW w:w="1276" w:type="dxa"/>
            <w:vMerge w:val="restart"/>
          </w:tcPr>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Утро</w:t>
            </w: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За птичками, которые прилетели на участок, закрепить внешний вид.</w:t>
            </w:r>
          </w:p>
        </w:tc>
      </w:tr>
      <w:tr w:rsidR="0013388A" w:rsidRPr="00551AB2" w:rsidTr="007E2E62">
        <w:trPr>
          <w:trHeight w:val="675"/>
        </w:trPr>
        <w:tc>
          <w:tcPr>
            <w:tcW w:w="1276" w:type="dxa"/>
            <w:vMerge/>
          </w:tcPr>
          <w:p w:rsidR="0013388A" w:rsidRPr="00551AB2" w:rsidRDefault="0013388A" w:rsidP="007E2E62">
            <w:pPr>
              <w:spacing w:after="0" w:line="240" w:lineRule="auto"/>
              <w:rPr>
                <w:sz w:val="24"/>
                <w:szCs w:val="24"/>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Д/игра «Найди по описанию» - птицы</w:t>
            </w:r>
          </w:p>
          <w:p w:rsidR="0013388A" w:rsidRPr="00551AB2" w:rsidRDefault="0013388A" w:rsidP="007E2E62">
            <w:pPr>
              <w:spacing w:after="0" w:line="240" w:lineRule="auto"/>
              <w:rPr>
                <w:rFonts w:ascii="Times New Roman" w:hAnsi="Times New Roman" w:cs="Times New Roman"/>
                <w:sz w:val="28"/>
                <w:szCs w:val="28"/>
              </w:rPr>
            </w:pPr>
            <w:proofErr w:type="gramStart"/>
            <w:r w:rsidRPr="00551AB2">
              <w:rPr>
                <w:rFonts w:ascii="Times New Roman" w:hAnsi="Times New Roman" w:cs="Times New Roman"/>
                <w:sz w:val="28"/>
                <w:szCs w:val="28"/>
              </w:rPr>
              <w:t>П</w:t>
            </w:r>
            <w:proofErr w:type="gramEnd"/>
            <w:r w:rsidRPr="00551AB2">
              <w:rPr>
                <w:rFonts w:ascii="Times New Roman" w:hAnsi="Times New Roman" w:cs="Times New Roman"/>
                <w:sz w:val="28"/>
                <w:szCs w:val="28"/>
              </w:rPr>
              <w:t>/игра «Воробышки и автомобиль», «Каравай»</w:t>
            </w:r>
          </w:p>
        </w:tc>
      </w:tr>
      <w:tr w:rsidR="0013388A" w:rsidRPr="00551AB2" w:rsidTr="007E2E62">
        <w:trPr>
          <w:trHeight w:val="672"/>
        </w:trPr>
        <w:tc>
          <w:tcPr>
            <w:tcW w:w="1276" w:type="dxa"/>
            <w:vMerge/>
          </w:tcPr>
          <w:p w:rsidR="0013388A" w:rsidRPr="00551AB2" w:rsidRDefault="0013388A" w:rsidP="007E2E62">
            <w:pPr>
              <w:spacing w:after="0" w:line="240" w:lineRule="auto"/>
              <w:rPr>
                <w:sz w:val="24"/>
                <w:szCs w:val="24"/>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Предложить детям покормить птиц. Воспитывать заботливое отношение к природе</w:t>
            </w:r>
          </w:p>
        </w:tc>
      </w:tr>
      <w:tr w:rsidR="0013388A" w:rsidRPr="00551AB2" w:rsidTr="007E2E62">
        <w:trPr>
          <w:trHeight w:val="449"/>
        </w:trPr>
        <w:tc>
          <w:tcPr>
            <w:tcW w:w="1276" w:type="dxa"/>
            <w:vMerge/>
          </w:tcPr>
          <w:p w:rsidR="0013388A" w:rsidRPr="00551AB2" w:rsidRDefault="0013388A" w:rsidP="007E2E62">
            <w:pPr>
              <w:spacing w:after="0" w:line="240" w:lineRule="auto"/>
              <w:rPr>
                <w:sz w:val="24"/>
                <w:szCs w:val="24"/>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proofErr w:type="spellStart"/>
            <w:r w:rsidRPr="00551AB2">
              <w:rPr>
                <w:rFonts w:ascii="Times New Roman" w:hAnsi="Times New Roman" w:cs="Times New Roman"/>
                <w:b/>
                <w:bCs/>
                <w:i/>
                <w:iCs/>
                <w:sz w:val="18"/>
                <w:szCs w:val="18"/>
              </w:rPr>
              <w:t>Индивидуальн</w:t>
            </w:r>
            <w:proofErr w:type="spellEnd"/>
            <w:r w:rsidRPr="00551AB2">
              <w:rPr>
                <w:rFonts w:ascii="Times New Roman" w:hAnsi="Times New Roman" w:cs="Times New Roman"/>
                <w:b/>
                <w:bCs/>
                <w:i/>
                <w:iCs/>
                <w:sz w:val="18"/>
                <w:szCs w:val="18"/>
              </w:rPr>
              <w:t>. работа с родителями</w:t>
            </w:r>
          </w:p>
        </w:tc>
        <w:tc>
          <w:tcPr>
            <w:tcW w:w="7654" w:type="dxa"/>
          </w:tcPr>
          <w:p w:rsidR="0013388A" w:rsidRPr="00551AB2" w:rsidRDefault="0013388A" w:rsidP="007E2E62">
            <w:pPr>
              <w:pStyle w:val="a3"/>
              <w:jc w:val="both"/>
              <w:rPr>
                <w:rFonts w:ascii="Times New Roman" w:hAnsi="Times New Roman" w:cs="Times New Roman"/>
                <w:sz w:val="28"/>
                <w:szCs w:val="28"/>
              </w:rPr>
            </w:pPr>
            <w:r w:rsidRPr="00551AB2">
              <w:rPr>
                <w:rFonts w:ascii="Times New Roman" w:hAnsi="Times New Roman" w:cs="Times New Roman"/>
                <w:sz w:val="28"/>
                <w:szCs w:val="28"/>
              </w:rPr>
              <w:t>Беседа о  внешнем виде детей.</w:t>
            </w:r>
          </w:p>
        </w:tc>
      </w:tr>
      <w:tr w:rsidR="0013388A" w:rsidRPr="00551AB2" w:rsidTr="007E2E62">
        <w:trPr>
          <w:trHeight w:val="982"/>
        </w:trPr>
        <w:tc>
          <w:tcPr>
            <w:tcW w:w="1276" w:type="dxa"/>
            <w:vMerge w:val="restart"/>
          </w:tcPr>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Прогулка</w:t>
            </w: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«Как мы можем помочь птицам» - развивать связную речь детей, умение составить короткие рассказы, предложения, развивать у детей воображение, мышление.</w:t>
            </w:r>
          </w:p>
        </w:tc>
      </w:tr>
      <w:tr w:rsidR="0013388A" w:rsidRPr="00551AB2" w:rsidTr="007E2E62">
        <w:trPr>
          <w:trHeight w:val="521"/>
        </w:trPr>
        <w:tc>
          <w:tcPr>
            <w:tcW w:w="1276" w:type="dxa"/>
            <w:vMerge/>
          </w:tcPr>
          <w:p w:rsidR="0013388A" w:rsidRPr="00551AB2" w:rsidRDefault="0013388A" w:rsidP="007E2E62">
            <w:pPr>
              <w:spacing w:after="0" w:line="240" w:lineRule="auto"/>
              <w:jc w:val="center"/>
              <w:rPr>
                <w:rFonts w:ascii="Times New Roman" w:hAnsi="Times New Roman" w:cs="Times New Roman"/>
                <w:b/>
                <w:bCs/>
                <w:i/>
                <w:iCs/>
                <w:sz w:val="24"/>
                <w:szCs w:val="24"/>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Д/игра «Скажи ласково»</w:t>
            </w:r>
          </w:p>
          <w:p w:rsidR="0013388A" w:rsidRPr="00551AB2" w:rsidRDefault="0013388A" w:rsidP="007E2E62">
            <w:pPr>
              <w:spacing w:after="0" w:line="240" w:lineRule="auto"/>
              <w:rPr>
                <w:rFonts w:ascii="Times New Roman" w:hAnsi="Times New Roman" w:cs="Times New Roman"/>
                <w:sz w:val="28"/>
                <w:szCs w:val="28"/>
              </w:rPr>
            </w:pPr>
            <w:proofErr w:type="gramStart"/>
            <w:r w:rsidRPr="00551AB2">
              <w:rPr>
                <w:rFonts w:ascii="Times New Roman" w:hAnsi="Times New Roman" w:cs="Times New Roman"/>
                <w:sz w:val="28"/>
                <w:szCs w:val="28"/>
              </w:rPr>
              <w:t>П</w:t>
            </w:r>
            <w:proofErr w:type="gramEnd"/>
            <w:r w:rsidRPr="00551AB2">
              <w:rPr>
                <w:rFonts w:ascii="Times New Roman" w:hAnsi="Times New Roman" w:cs="Times New Roman"/>
                <w:sz w:val="28"/>
                <w:szCs w:val="28"/>
              </w:rPr>
              <w:t>/игра «По ровненькой дорожке» - равновесие</w:t>
            </w:r>
          </w:p>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 xml:space="preserve"> «Где звенит погремушка» - ориентировка в пространстве</w:t>
            </w:r>
          </w:p>
        </w:tc>
      </w:tr>
      <w:tr w:rsidR="0013388A" w:rsidRPr="00551AB2" w:rsidTr="007E2E62">
        <w:trPr>
          <w:trHeight w:val="547"/>
        </w:trPr>
        <w:tc>
          <w:tcPr>
            <w:tcW w:w="1276" w:type="dxa"/>
            <w:vMerge/>
          </w:tcPr>
          <w:p w:rsidR="0013388A" w:rsidRPr="00551AB2" w:rsidRDefault="0013388A" w:rsidP="007E2E62">
            <w:pPr>
              <w:spacing w:after="0" w:line="240" w:lineRule="auto"/>
              <w:jc w:val="center"/>
              <w:rPr>
                <w:rFonts w:ascii="Times New Roman" w:hAnsi="Times New Roman" w:cs="Times New Roman"/>
                <w:b/>
                <w:bCs/>
                <w:i/>
                <w:iCs/>
                <w:sz w:val="24"/>
                <w:szCs w:val="24"/>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Собрать игрушки. Учить детей оказывать помощь взрослым.</w:t>
            </w:r>
          </w:p>
        </w:tc>
      </w:tr>
      <w:tr w:rsidR="0013388A" w:rsidRPr="00551AB2" w:rsidTr="007E2E62">
        <w:trPr>
          <w:trHeight w:val="763"/>
        </w:trPr>
        <w:tc>
          <w:tcPr>
            <w:tcW w:w="1276" w:type="dxa"/>
          </w:tcPr>
          <w:p w:rsidR="0013388A" w:rsidRPr="00551AB2" w:rsidRDefault="0013388A" w:rsidP="007E2E62">
            <w:pPr>
              <w:spacing w:after="0" w:line="240" w:lineRule="auto"/>
              <w:jc w:val="center"/>
              <w:rPr>
                <w:rFonts w:ascii="Times New Roman" w:hAnsi="Times New Roman" w:cs="Times New Roman"/>
                <w:b/>
                <w:bCs/>
                <w:i/>
                <w:iCs/>
                <w:sz w:val="24"/>
                <w:szCs w:val="24"/>
              </w:rPr>
            </w:pPr>
            <w:r w:rsidRPr="00551AB2">
              <w:rPr>
                <w:rFonts w:ascii="Times New Roman" w:hAnsi="Times New Roman" w:cs="Times New Roman"/>
                <w:b/>
                <w:bCs/>
                <w:i/>
                <w:iCs/>
                <w:sz w:val="24"/>
                <w:szCs w:val="24"/>
              </w:rPr>
              <w:t>Вторая половина дня</w:t>
            </w:r>
          </w:p>
        </w:tc>
        <w:tc>
          <w:tcPr>
            <w:tcW w:w="2127" w:type="dxa"/>
          </w:tcPr>
          <w:p w:rsidR="0013388A" w:rsidRPr="00551AB2" w:rsidRDefault="0013388A" w:rsidP="007E2E62">
            <w:pPr>
              <w:spacing w:after="0" w:line="240" w:lineRule="auto"/>
              <w:jc w:val="center"/>
              <w:rPr>
                <w:rFonts w:ascii="Times New Roman" w:hAnsi="Times New Roman" w:cs="Times New Roman"/>
                <w:b/>
                <w:bCs/>
                <w:i/>
                <w:iCs/>
              </w:rPr>
            </w:pPr>
          </w:p>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rPr>
              <w:t>СДД</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Организовать «Праздничный концерт» для кукол. Развивать творческие возможности детей.</w:t>
            </w:r>
          </w:p>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 xml:space="preserve">Разукрашивание в книжках </w:t>
            </w:r>
            <w:proofErr w:type="spellStart"/>
            <w:r w:rsidRPr="00551AB2">
              <w:rPr>
                <w:rFonts w:ascii="Times New Roman" w:hAnsi="Times New Roman" w:cs="Times New Roman"/>
                <w:sz w:val="28"/>
                <w:szCs w:val="28"/>
              </w:rPr>
              <w:t>разукрашках</w:t>
            </w:r>
            <w:proofErr w:type="spellEnd"/>
            <w:r w:rsidRPr="00551AB2">
              <w:rPr>
                <w:rFonts w:ascii="Times New Roman" w:hAnsi="Times New Roman" w:cs="Times New Roman"/>
                <w:sz w:val="28"/>
                <w:szCs w:val="28"/>
              </w:rPr>
              <w:t>.</w:t>
            </w:r>
          </w:p>
        </w:tc>
      </w:tr>
      <w:tr w:rsidR="0013388A" w:rsidRPr="00551AB2" w:rsidTr="007E2E62">
        <w:trPr>
          <w:trHeight w:val="630"/>
        </w:trPr>
        <w:tc>
          <w:tcPr>
            <w:tcW w:w="1276" w:type="dxa"/>
            <w:vMerge w:val="restart"/>
          </w:tcPr>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jc w:val="center"/>
              <w:rPr>
                <w:rFonts w:ascii="Times New Roman" w:hAnsi="Times New Roman" w:cs="Times New Roman"/>
                <w:b/>
                <w:bCs/>
                <w:i/>
                <w:iCs/>
                <w:sz w:val="24"/>
                <w:szCs w:val="24"/>
              </w:rPr>
            </w:pPr>
          </w:p>
          <w:p w:rsidR="0013388A" w:rsidRPr="00551AB2" w:rsidRDefault="0013388A" w:rsidP="007E2E62">
            <w:pPr>
              <w:spacing w:after="0" w:line="240" w:lineRule="auto"/>
              <w:rPr>
                <w:rFonts w:ascii="Times New Roman" w:hAnsi="Times New Roman" w:cs="Times New Roman"/>
                <w:b/>
                <w:bCs/>
                <w:i/>
                <w:iCs/>
                <w:sz w:val="24"/>
                <w:szCs w:val="24"/>
              </w:rPr>
            </w:pPr>
            <w:r w:rsidRPr="00551AB2">
              <w:rPr>
                <w:rFonts w:ascii="Times New Roman" w:hAnsi="Times New Roman" w:cs="Times New Roman"/>
                <w:b/>
                <w:bCs/>
                <w:i/>
                <w:iCs/>
                <w:sz w:val="24"/>
                <w:szCs w:val="24"/>
              </w:rPr>
              <w:t xml:space="preserve">Прогулка </w:t>
            </w: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Беседа, наблюдение</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 xml:space="preserve">Рассматривание картины «Зимующие птицы». Чтение стихотворения А. </w:t>
            </w:r>
            <w:proofErr w:type="spellStart"/>
            <w:r w:rsidRPr="00551AB2">
              <w:rPr>
                <w:rFonts w:ascii="Times New Roman" w:hAnsi="Times New Roman" w:cs="Times New Roman"/>
                <w:sz w:val="28"/>
                <w:szCs w:val="28"/>
              </w:rPr>
              <w:t>Кашинчука</w:t>
            </w:r>
            <w:proofErr w:type="spellEnd"/>
            <w:r w:rsidRPr="00551AB2">
              <w:rPr>
                <w:rFonts w:ascii="Times New Roman" w:hAnsi="Times New Roman" w:cs="Times New Roman"/>
                <w:sz w:val="28"/>
                <w:szCs w:val="28"/>
              </w:rPr>
              <w:t xml:space="preserve"> «Кормушка» </w:t>
            </w:r>
            <w:proofErr w:type="spellStart"/>
            <w:r w:rsidRPr="00551AB2">
              <w:rPr>
                <w:rFonts w:ascii="Times New Roman" w:hAnsi="Times New Roman" w:cs="Times New Roman"/>
                <w:sz w:val="28"/>
                <w:szCs w:val="28"/>
              </w:rPr>
              <w:t>Обгаваривание</w:t>
            </w:r>
            <w:proofErr w:type="spellEnd"/>
            <w:r w:rsidRPr="00551AB2">
              <w:rPr>
                <w:rFonts w:ascii="Times New Roman" w:hAnsi="Times New Roman" w:cs="Times New Roman"/>
                <w:sz w:val="28"/>
                <w:szCs w:val="28"/>
              </w:rPr>
              <w:t xml:space="preserve"> стихотворения по содержанию. Воспитывать заботливое отношение к зимующим птицам</w:t>
            </w:r>
          </w:p>
        </w:tc>
      </w:tr>
      <w:tr w:rsidR="0013388A" w:rsidRPr="00551AB2" w:rsidTr="007E2E62">
        <w:trPr>
          <w:trHeight w:val="415"/>
        </w:trPr>
        <w:tc>
          <w:tcPr>
            <w:tcW w:w="1276" w:type="dxa"/>
            <w:vMerge/>
          </w:tcPr>
          <w:p w:rsidR="0013388A" w:rsidRPr="00551AB2" w:rsidRDefault="0013388A" w:rsidP="007E2E62">
            <w:pPr>
              <w:spacing w:after="0" w:line="240" w:lineRule="auto"/>
              <w:jc w:val="center"/>
              <w:rPr>
                <w:rFonts w:ascii="Times New Roman" w:hAnsi="Times New Roman" w:cs="Times New Roman"/>
                <w:b/>
                <w:bCs/>
                <w:i/>
                <w:iCs/>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Игровая деятельность</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Н/</w:t>
            </w:r>
            <w:proofErr w:type="gramStart"/>
            <w:r w:rsidRPr="00551AB2">
              <w:rPr>
                <w:rFonts w:ascii="Times New Roman" w:hAnsi="Times New Roman" w:cs="Times New Roman"/>
                <w:sz w:val="28"/>
                <w:szCs w:val="28"/>
              </w:rPr>
              <w:t>п</w:t>
            </w:r>
            <w:proofErr w:type="gramEnd"/>
            <w:r w:rsidRPr="00551AB2">
              <w:rPr>
                <w:rFonts w:ascii="Times New Roman" w:hAnsi="Times New Roman" w:cs="Times New Roman"/>
                <w:sz w:val="28"/>
                <w:szCs w:val="28"/>
              </w:rPr>
              <w:t xml:space="preserve"> игры «Сложи картинку», «</w:t>
            </w:r>
            <w:proofErr w:type="spellStart"/>
            <w:r w:rsidRPr="00551AB2">
              <w:rPr>
                <w:rFonts w:ascii="Times New Roman" w:hAnsi="Times New Roman" w:cs="Times New Roman"/>
                <w:sz w:val="28"/>
                <w:szCs w:val="28"/>
              </w:rPr>
              <w:t>Мозайка</w:t>
            </w:r>
            <w:proofErr w:type="spellEnd"/>
            <w:r w:rsidRPr="00551AB2">
              <w:rPr>
                <w:rFonts w:ascii="Times New Roman" w:hAnsi="Times New Roman" w:cs="Times New Roman"/>
                <w:sz w:val="28"/>
                <w:szCs w:val="28"/>
              </w:rPr>
              <w:t>»</w:t>
            </w:r>
          </w:p>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Д/игра «Чего не стало?»- память, внимание</w:t>
            </w:r>
          </w:p>
          <w:p w:rsidR="0013388A" w:rsidRPr="00551AB2" w:rsidRDefault="0013388A" w:rsidP="007E2E62">
            <w:pPr>
              <w:spacing w:after="0" w:line="240" w:lineRule="auto"/>
              <w:rPr>
                <w:rFonts w:ascii="Times New Roman" w:hAnsi="Times New Roman" w:cs="Times New Roman"/>
                <w:sz w:val="28"/>
                <w:szCs w:val="28"/>
              </w:rPr>
            </w:pPr>
            <w:proofErr w:type="gramStart"/>
            <w:r w:rsidRPr="00551AB2">
              <w:rPr>
                <w:rFonts w:ascii="Times New Roman" w:hAnsi="Times New Roman" w:cs="Times New Roman"/>
                <w:sz w:val="28"/>
                <w:szCs w:val="28"/>
              </w:rPr>
              <w:t>П</w:t>
            </w:r>
            <w:proofErr w:type="gramEnd"/>
            <w:r w:rsidRPr="00551AB2">
              <w:rPr>
                <w:rFonts w:ascii="Times New Roman" w:hAnsi="Times New Roman" w:cs="Times New Roman"/>
                <w:sz w:val="28"/>
                <w:szCs w:val="28"/>
              </w:rPr>
              <w:t xml:space="preserve">/игра «Птички в гнездышках», «Мышеловка» </w:t>
            </w:r>
          </w:p>
        </w:tc>
      </w:tr>
      <w:tr w:rsidR="0013388A" w:rsidRPr="00551AB2" w:rsidTr="007E2E62">
        <w:trPr>
          <w:trHeight w:val="653"/>
        </w:trPr>
        <w:tc>
          <w:tcPr>
            <w:tcW w:w="1276" w:type="dxa"/>
            <w:vMerge/>
          </w:tcPr>
          <w:p w:rsidR="0013388A" w:rsidRPr="00551AB2" w:rsidRDefault="0013388A" w:rsidP="007E2E62">
            <w:pPr>
              <w:spacing w:after="0" w:line="240" w:lineRule="auto"/>
              <w:jc w:val="center"/>
              <w:rPr>
                <w:rFonts w:ascii="Times New Roman" w:hAnsi="Times New Roman" w:cs="Times New Roman"/>
                <w:b/>
                <w:bCs/>
                <w:i/>
                <w:iCs/>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r w:rsidRPr="00551AB2">
              <w:rPr>
                <w:rFonts w:ascii="Times New Roman" w:hAnsi="Times New Roman" w:cs="Times New Roman"/>
                <w:b/>
                <w:bCs/>
                <w:i/>
                <w:iCs/>
                <w:sz w:val="28"/>
                <w:szCs w:val="28"/>
              </w:rPr>
              <w:t>Трудовая деятельность</w:t>
            </w:r>
          </w:p>
        </w:tc>
        <w:tc>
          <w:tcPr>
            <w:tcW w:w="7654" w:type="dxa"/>
          </w:tcPr>
          <w:p w:rsidR="0013388A" w:rsidRPr="00551AB2" w:rsidRDefault="0013388A" w:rsidP="007E2E62">
            <w:pPr>
              <w:spacing w:after="0" w:line="240" w:lineRule="auto"/>
              <w:rPr>
                <w:rFonts w:ascii="Times New Roman" w:hAnsi="Times New Roman" w:cs="Times New Roman"/>
                <w:sz w:val="28"/>
                <w:szCs w:val="28"/>
              </w:rPr>
            </w:pPr>
            <w:r w:rsidRPr="00551AB2">
              <w:rPr>
                <w:rFonts w:ascii="Times New Roman" w:hAnsi="Times New Roman" w:cs="Times New Roman"/>
                <w:sz w:val="28"/>
                <w:szCs w:val="28"/>
              </w:rPr>
              <w:t>Коллективный труд. Навести порядок в игровом уголке. Воспитывать бережное отношение к игрушкам.</w:t>
            </w:r>
          </w:p>
        </w:tc>
      </w:tr>
      <w:tr w:rsidR="0013388A" w:rsidRPr="00551AB2" w:rsidTr="007E2E62">
        <w:trPr>
          <w:trHeight w:val="618"/>
        </w:trPr>
        <w:tc>
          <w:tcPr>
            <w:tcW w:w="1276" w:type="dxa"/>
            <w:vMerge/>
          </w:tcPr>
          <w:p w:rsidR="0013388A" w:rsidRPr="00551AB2" w:rsidRDefault="0013388A" w:rsidP="007E2E62">
            <w:pPr>
              <w:spacing w:after="0" w:line="240" w:lineRule="auto"/>
              <w:jc w:val="center"/>
              <w:rPr>
                <w:rFonts w:ascii="Times New Roman" w:hAnsi="Times New Roman" w:cs="Times New Roman"/>
                <w:b/>
                <w:bCs/>
                <w:i/>
                <w:iCs/>
              </w:rPr>
            </w:pPr>
          </w:p>
        </w:tc>
        <w:tc>
          <w:tcPr>
            <w:tcW w:w="2127" w:type="dxa"/>
          </w:tcPr>
          <w:p w:rsidR="0013388A" w:rsidRPr="00551AB2" w:rsidRDefault="0013388A" w:rsidP="007E2E62">
            <w:pPr>
              <w:spacing w:after="0" w:line="240" w:lineRule="auto"/>
              <w:jc w:val="center"/>
              <w:rPr>
                <w:rFonts w:ascii="Times New Roman" w:hAnsi="Times New Roman" w:cs="Times New Roman"/>
                <w:b/>
                <w:bCs/>
                <w:i/>
                <w:iCs/>
                <w:sz w:val="28"/>
                <w:szCs w:val="28"/>
              </w:rPr>
            </w:pPr>
            <w:proofErr w:type="spellStart"/>
            <w:r w:rsidRPr="00551AB2">
              <w:rPr>
                <w:rFonts w:ascii="Times New Roman" w:hAnsi="Times New Roman" w:cs="Times New Roman"/>
                <w:b/>
                <w:bCs/>
                <w:i/>
                <w:iCs/>
                <w:sz w:val="18"/>
                <w:szCs w:val="18"/>
              </w:rPr>
              <w:t>Индивидуальн</w:t>
            </w:r>
            <w:proofErr w:type="spellEnd"/>
            <w:r w:rsidRPr="00551AB2">
              <w:rPr>
                <w:rFonts w:ascii="Times New Roman" w:hAnsi="Times New Roman" w:cs="Times New Roman"/>
                <w:b/>
                <w:bCs/>
                <w:i/>
                <w:iCs/>
                <w:sz w:val="18"/>
                <w:szCs w:val="18"/>
              </w:rPr>
              <w:t>. работа с родителями</w:t>
            </w:r>
          </w:p>
          <w:p w:rsidR="0013388A" w:rsidRPr="00551AB2" w:rsidRDefault="0013388A" w:rsidP="007E2E62">
            <w:pPr>
              <w:spacing w:after="0" w:line="240" w:lineRule="auto"/>
              <w:jc w:val="center"/>
              <w:rPr>
                <w:rFonts w:ascii="Times New Roman" w:hAnsi="Times New Roman" w:cs="Times New Roman"/>
                <w:b/>
                <w:bCs/>
                <w:i/>
                <w:iCs/>
                <w:sz w:val="28"/>
                <w:szCs w:val="28"/>
              </w:rPr>
            </w:pPr>
          </w:p>
        </w:tc>
        <w:tc>
          <w:tcPr>
            <w:tcW w:w="7654" w:type="dxa"/>
          </w:tcPr>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sz w:val="28"/>
                <w:szCs w:val="28"/>
              </w:rPr>
              <w:t>Побеседовать с родителями о правилах поведения детей в детском саду.</w:t>
            </w:r>
          </w:p>
        </w:tc>
      </w:tr>
    </w:tbl>
    <w:p w:rsidR="0013388A" w:rsidRDefault="0013388A" w:rsidP="0013388A"/>
    <w:p w:rsidR="0013388A" w:rsidRDefault="0013388A" w:rsidP="0013388A"/>
    <w:p w:rsidR="0013388A" w:rsidRDefault="0013388A" w:rsidP="0013388A"/>
    <w:p w:rsidR="0013388A" w:rsidRDefault="0013388A" w:rsidP="0013388A"/>
    <w:p w:rsidR="0013388A" w:rsidRDefault="0013388A" w:rsidP="0013388A"/>
    <w:p w:rsidR="0013388A" w:rsidRDefault="0013388A" w:rsidP="0013388A"/>
    <w:p w:rsidR="0013388A" w:rsidRDefault="0013388A" w:rsidP="0013388A"/>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r w:rsidRPr="00CF692D">
        <w:rPr>
          <w:rFonts w:ascii="Times New Roman" w:hAnsi="Times New Roman" w:cs="Times New Roman"/>
          <w:b/>
          <w:bCs/>
          <w:i/>
          <w:iCs/>
          <w:sz w:val="36"/>
          <w:szCs w:val="36"/>
          <w:lang w:eastAsia="ru-RU"/>
        </w:rPr>
        <w:lastRenderedPageBreak/>
        <w:t>Конспект НОД</w:t>
      </w:r>
      <w:r>
        <w:rPr>
          <w:rFonts w:ascii="Times New Roman" w:hAnsi="Times New Roman" w:cs="Times New Roman"/>
          <w:b/>
          <w:bCs/>
          <w:i/>
          <w:iCs/>
          <w:sz w:val="36"/>
          <w:szCs w:val="36"/>
          <w:lang w:eastAsia="ru-RU"/>
        </w:rPr>
        <w:t xml:space="preserve"> по развитию речи</w:t>
      </w:r>
    </w:p>
    <w:p w:rsidR="0013388A" w:rsidRPr="000317A2" w:rsidRDefault="0013388A" w:rsidP="0013388A">
      <w:pPr>
        <w:spacing w:after="0" w:line="240" w:lineRule="auto"/>
        <w:ind w:firstLine="709"/>
        <w:jc w:val="center"/>
        <w:rPr>
          <w:rFonts w:ascii="Times New Roman" w:eastAsia="Times New Roman" w:hAnsi="Times New Roman" w:cs="Times New Roman"/>
          <w:b/>
          <w:i/>
          <w:sz w:val="28"/>
          <w:szCs w:val="24"/>
          <w:lang w:eastAsia="ru-RU"/>
        </w:rPr>
      </w:pPr>
      <w:r>
        <w:rPr>
          <w:rFonts w:ascii="Times New Roman" w:hAnsi="Times New Roman" w:cs="Times New Roman"/>
          <w:b/>
          <w:bCs/>
          <w:i/>
          <w:iCs/>
          <w:sz w:val="28"/>
          <w:szCs w:val="28"/>
        </w:rPr>
        <w:t xml:space="preserve">Тема: </w:t>
      </w:r>
      <w:r w:rsidRPr="000317A2">
        <w:rPr>
          <w:rFonts w:ascii="Times New Roman" w:eastAsia="Times New Roman" w:hAnsi="Times New Roman" w:cs="Times New Roman"/>
          <w:b/>
          <w:i/>
          <w:sz w:val="28"/>
          <w:szCs w:val="24"/>
          <w:lang w:eastAsia="ru-RU"/>
        </w:rPr>
        <w:t>«Если ты один дома»</w:t>
      </w:r>
    </w:p>
    <w:p w:rsidR="0013388A"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Цель:</w:t>
      </w:r>
      <w:r w:rsidRPr="000317A2">
        <w:rPr>
          <w:rFonts w:ascii="Times New Roman" w:eastAsia="Times New Roman" w:hAnsi="Times New Roman" w:cs="Times New Roman"/>
          <w:sz w:val="24"/>
          <w:szCs w:val="24"/>
          <w:lang w:eastAsia="ru-RU"/>
        </w:rPr>
        <w:t> Сформировать у детей представление об опасных предметах, которые встречаются в быту, необходимости этих предметов для человека, правилах пользования ими.</w:t>
      </w:r>
      <w:r>
        <w:rPr>
          <w:rFonts w:ascii="Times New Roman" w:eastAsia="Times New Roman" w:hAnsi="Times New Roman" w:cs="Times New Roman"/>
          <w:sz w:val="24"/>
          <w:szCs w:val="24"/>
          <w:lang w:eastAsia="ru-RU"/>
        </w:rPr>
        <w:t xml:space="preserve">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13388A">
        <w:rPr>
          <w:rFonts w:ascii="Times New Roman" w:eastAsia="Times New Roman" w:hAnsi="Times New Roman" w:cs="Times New Roman"/>
          <w:b/>
          <w:i/>
          <w:sz w:val="24"/>
          <w:szCs w:val="24"/>
          <w:lang w:eastAsia="ru-RU"/>
        </w:rPr>
        <w:t>Задачи:</w:t>
      </w:r>
      <w:r>
        <w:rPr>
          <w:rFonts w:ascii="Times New Roman" w:eastAsia="Times New Roman" w:hAnsi="Times New Roman" w:cs="Times New Roman"/>
          <w:sz w:val="24"/>
          <w:szCs w:val="24"/>
          <w:lang w:eastAsia="ru-RU"/>
        </w:rPr>
        <w:t xml:space="preserve"> </w:t>
      </w:r>
      <w:r w:rsidRPr="000317A2">
        <w:rPr>
          <w:rFonts w:ascii="Times New Roman" w:eastAsia="Times New Roman" w:hAnsi="Times New Roman" w:cs="Times New Roman"/>
          <w:sz w:val="24"/>
          <w:szCs w:val="24"/>
          <w:lang w:eastAsia="ru-RU"/>
        </w:rPr>
        <w:t>Формировать представления детей об опасности при обращении</w:t>
      </w:r>
      <w:r>
        <w:rPr>
          <w:rFonts w:ascii="Times New Roman" w:eastAsia="Times New Roman" w:hAnsi="Times New Roman" w:cs="Times New Roman"/>
          <w:sz w:val="24"/>
          <w:szCs w:val="24"/>
          <w:lang w:eastAsia="ru-RU"/>
        </w:rPr>
        <w:t xml:space="preserve"> с различными предметами в быту. </w:t>
      </w:r>
      <w:r w:rsidRPr="000317A2">
        <w:rPr>
          <w:rFonts w:ascii="Times New Roman" w:eastAsia="Times New Roman" w:hAnsi="Times New Roman" w:cs="Times New Roman"/>
          <w:sz w:val="24"/>
          <w:szCs w:val="24"/>
          <w:lang w:eastAsia="ru-RU"/>
        </w:rPr>
        <w:t>Дать детям знания о правилах пользования колющими, ре</w:t>
      </w:r>
      <w:r>
        <w:rPr>
          <w:rFonts w:ascii="Times New Roman" w:eastAsia="Times New Roman" w:hAnsi="Times New Roman" w:cs="Times New Roman"/>
          <w:sz w:val="24"/>
          <w:szCs w:val="24"/>
          <w:lang w:eastAsia="ru-RU"/>
        </w:rPr>
        <w:t xml:space="preserve">жущими, огнеопасными предметами. </w:t>
      </w:r>
      <w:r w:rsidRPr="000317A2">
        <w:rPr>
          <w:rFonts w:ascii="Times New Roman" w:eastAsia="Times New Roman" w:hAnsi="Times New Roman" w:cs="Times New Roman"/>
          <w:sz w:val="24"/>
          <w:szCs w:val="24"/>
          <w:lang w:eastAsia="ru-RU"/>
        </w:rPr>
        <w:t>Формировать связную речь, д</w:t>
      </w:r>
      <w:r>
        <w:rPr>
          <w:rFonts w:ascii="Times New Roman" w:eastAsia="Times New Roman" w:hAnsi="Times New Roman" w:cs="Times New Roman"/>
          <w:sz w:val="24"/>
          <w:szCs w:val="24"/>
          <w:lang w:eastAsia="ru-RU"/>
        </w:rPr>
        <w:t xml:space="preserve">елать собственные умозаключения. </w:t>
      </w:r>
      <w:r w:rsidRPr="000317A2">
        <w:rPr>
          <w:rFonts w:ascii="Times New Roman" w:eastAsia="Times New Roman" w:hAnsi="Times New Roman" w:cs="Times New Roman"/>
          <w:sz w:val="24"/>
          <w:szCs w:val="24"/>
          <w:lang w:eastAsia="ru-RU"/>
        </w:rPr>
        <w:t>Развивать внимание, мышление при решении проблемных ситуаций.</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Оборудование:</w:t>
      </w:r>
      <w:r w:rsidRPr="000317A2">
        <w:rPr>
          <w:rFonts w:ascii="Times New Roman" w:eastAsia="Times New Roman" w:hAnsi="Times New Roman" w:cs="Times New Roman"/>
          <w:sz w:val="24"/>
          <w:szCs w:val="24"/>
          <w:lang w:eastAsia="ru-RU"/>
        </w:rPr>
        <w:t xml:space="preserve"> Иллюстративный материал </w:t>
      </w:r>
      <w:r>
        <w:rPr>
          <w:rFonts w:ascii="Times New Roman" w:eastAsia="Times New Roman" w:hAnsi="Times New Roman" w:cs="Times New Roman"/>
          <w:sz w:val="24"/>
          <w:szCs w:val="24"/>
          <w:lang w:eastAsia="ru-RU"/>
        </w:rPr>
        <w:t>по теме «Опасные предметы быта».</w:t>
      </w:r>
      <w:r w:rsidRPr="000317A2">
        <w:rPr>
          <w:rFonts w:ascii="Times New Roman" w:eastAsia="Times New Roman" w:hAnsi="Times New Roman" w:cs="Times New Roman"/>
          <w:sz w:val="24"/>
          <w:szCs w:val="24"/>
          <w:lang w:eastAsia="ru-RU"/>
        </w:rPr>
        <w:t xml:space="preserve">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w:t>
      </w:r>
      <w:r w:rsidRPr="000317A2">
        <w:rPr>
          <w:rFonts w:ascii="Times New Roman" w:eastAsia="Times New Roman" w:hAnsi="Times New Roman" w:cs="Times New Roman"/>
          <w:b/>
          <w:i/>
          <w:sz w:val="24"/>
          <w:szCs w:val="24"/>
          <w:lang w:eastAsia="ru-RU"/>
        </w:rPr>
        <w:t>Предварительная работа:</w:t>
      </w:r>
      <w:r w:rsidRPr="000317A2">
        <w:rPr>
          <w:rFonts w:ascii="Times New Roman" w:eastAsia="Times New Roman" w:hAnsi="Times New Roman" w:cs="Times New Roman"/>
          <w:sz w:val="24"/>
          <w:szCs w:val="24"/>
          <w:lang w:eastAsia="ru-RU"/>
        </w:rPr>
        <w:t>  рассматривание иллюстраций  с опасными ситуациями в быту, заучивание стихов об опасных предметах и ситуациях в быту.</w:t>
      </w:r>
    </w:p>
    <w:p w:rsidR="0013388A" w:rsidRPr="000317A2" w:rsidRDefault="0013388A" w:rsidP="0013388A">
      <w:pPr>
        <w:spacing w:after="0" w:line="240" w:lineRule="auto"/>
        <w:ind w:firstLine="709"/>
        <w:jc w:val="center"/>
        <w:rPr>
          <w:rFonts w:ascii="Times New Roman" w:eastAsia="Times New Roman" w:hAnsi="Times New Roman" w:cs="Times New Roman"/>
          <w:b/>
          <w:i/>
          <w:sz w:val="24"/>
          <w:szCs w:val="24"/>
          <w:lang w:eastAsia="ru-RU"/>
        </w:rPr>
      </w:pPr>
      <w:r w:rsidRPr="000317A2">
        <w:rPr>
          <w:rFonts w:ascii="Times New Roman" w:eastAsia="Times New Roman" w:hAnsi="Times New Roman" w:cs="Times New Roman"/>
          <w:b/>
          <w:i/>
          <w:sz w:val="24"/>
          <w:szCs w:val="24"/>
          <w:lang w:eastAsia="ru-RU"/>
        </w:rPr>
        <w:t xml:space="preserve">Ход </w:t>
      </w:r>
      <w:r>
        <w:rPr>
          <w:rFonts w:ascii="Times New Roman" w:eastAsia="Times New Roman" w:hAnsi="Times New Roman" w:cs="Times New Roman"/>
          <w:b/>
          <w:i/>
          <w:sz w:val="24"/>
          <w:szCs w:val="24"/>
          <w:lang w:eastAsia="ru-RU"/>
        </w:rPr>
        <w:t>НОД</w:t>
      </w:r>
    </w:p>
    <w:p w:rsidR="0013388A" w:rsidRPr="000317A2" w:rsidRDefault="0013388A" w:rsidP="0013388A">
      <w:pPr>
        <w:spacing w:after="0" w:line="240" w:lineRule="auto"/>
        <w:ind w:firstLine="709"/>
        <w:jc w:val="both"/>
        <w:rPr>
          <w:rFonts w:ascii="Times New Roman" w:eastAsia="Times New Roman" w:hAnsi="Times New Roman" w:cs="Times New Roman"/>
          <w:b/>
          <w:i/>
          <w:sz w:val="24"/>
          <w:szCs w:val="24"/>
          <w:lang w:eastAsia="ru-RU"/>
        </w:rPr>
      </w:pPr>
      <w:r w:rsidRPr="000317A2">
        <w:rPr>
          <w:rFonts w:ascii="Times New Roman" w:eastAsia="Times New Roman" w:hAnsi="Times New Roman" w:cs="Times New Roman"/>
          <w:b/>
          <w:i/>
          <w:sz w:val="24"/>
          <w:szCs w:val="24"/>
          <w:lang w:eastAsia="ru-RU"/>
        </w:rPr>
        <w:t>Организационный момент</w:t>
      </w:r>
    </w:p>
    <w:p w:rsidR="0013388A" w:rsidRPr="000317A2" w:rsidRDefault="0013388A" w:rsidP="0013388A">
      <w:pPr>
        <w:spacing w:after="0" w:line="240" w:lineRule="auto"/>
        <w:ind w:firstLine="709"/>
        <w:jc w:val="both"/>
        <w:rPr>
          <w:rFonts w:ascii="Times New Roman" w:eastAsia="Times New Roman" w:hAnsi="Times New Roman" w:cs="Times New Roman"/>
          <w:b/>
          <w:i/>
          <w:sz w:val="24"/>
          <w:szCs w:val="24"/>
          <w:lang w:eastAsia="ru-RU"/>
        </w:rPr>
      </w:pPr>
      <w:r w:rsidRPr="000317A2">
        <w:rPr>
          <w:rFonts w:ascii="Times New Roman" w:eastAsia="Times New Roman" w:hAnsi="Times New Roman" w:cs="Times New Roman"/>
          <w:b/>
          <w:i/>
          <w:sz w:val="24"/>
          <w:szCs w:val="24"/>
          <w:lang w:eastAsia="ru-RU"/>
        </w:rPr>
        <w:t>Психогимнастика</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xml:space="preserve">      </w:t>
      </w:r>
      <w:r w:rsidRPr="000317A2">
        <w:rPr>
          <w:rFonts w:ascii="Times New Roman" w:eastAsia="Times New Roman" w:hAnsi="Times New Roman" w:cs="Times New Roman"/>
          <w:i/>
          <w:sz w:val="24"/>
          <w:szCs w:val="24"/>
          <w:lang w:eastAsia="ru-RU"/>
        </w:rPr>
        <w:t>Мы построим ровный круг,</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Справа друг и слева друг.</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Дружно за руки возьмитесь</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Все друг другу улыбнитесь.</w:t>
      </w:r>
    </w:p>
    <w:p w:rsidR="0013388A" w:rsidRPr="000317A2" w:rsidRDefault="0013388A" w:rsidP="0013388A">
      <w:pPr>
        <w:spacing w:after="0" w:line="240" w:lineRule="auto"/>
        <w:ind w:firstLine="709"/>
        <w:jc w:val="both"/>
        <w:rPr>
          <w:rFonts w:ascii="Times New Roman" w:eastAsia="Times New Roman" w:hAnsi="Times New Roman" w:cs="Times New Roman"/>
          <w:b/>
          <w:i/>
          <w:sz w:val="24"/>
          <w:szCs w:val="24"/>
          <w:lang w:eastAsia="ru-RU"/>
        </w:rPr>
      </w:pPr>
      <w:r w:rsidRPr="000317A2">
        <w:rPr>
          <w:rFonts w:ascii="Times New Roman" w:eastAsia="Times New Roman" w:hAnsi="Times New Roman" w:cs="Times New Roman"/>
          <w:b/>
          <w:i/>
          <w:sz w:val="24"/>
          <w:szCs w:val="24"/>
          <w:lang w:eastAsia="ru-RU"/>
        </w:rPr>
        <w:t>Введение в тему занятия.</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Ребята, а кто-нибудь из вас оставался дома один?</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(Ответы детей.)</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Воспитатель: А вы знаете, как вести себя дома, когда родители оставляют вас дома одних?</w:t>
      </w:r>
      <w:r>
        <w:rPr>
          <w:rFonts w:ascii="Times New Roman" w:eastAsia="Times New Roman" w:hAnsi="Times New Roman" w:cs="Times New Roman"/>
          <w:sz w:val="24"/>
          <w:szCs w:val="24"/>
          <w:lang w:eastAsia="ru-RU"/>
        </w:rPr>
        <w:t xml:space="preserve"> </w:t>
      </w:r>
      <w:r w:rsidRPr="000317A2">
        <w:rPr>
          <w:rFonts w:ascii="Times New Roman" w:eastAsia="Times New Roman" w:hAnsi="Times New Roman" w:cs="Times New Roman"/>
          <w:sz w:val="24"/>
          <w:szCs w:val="24"/>
          <w:lang w:eastAsia="ru-RU"/>
        </w:rPr>
        <w:t> (Ответы детей.)</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 показывает иллюстрации</w:t>
      </w:r>
      <w:r w:rsidRPr="000317A2">
        <w:rPr>
          <w:rFonts w:ascii="Times New Roman" w:eastAsia="Times New Roman" w:hAnsi="Times New Roman" w:cs="Times New Roman"/>
          <w:sz w:val="24"/>
          <w:szCs w:val="24"/>
          <w:lang w:eastAsia="ru-RU"/>
        </w:rPr>
        <w:t xml:space="preserve"> с изображением опасных бытовых предметов и ситуаций.</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xml:space="preserve">Воспитатель:  Как вы думаете, ребята, что изображено на </w:t>
      </w:r>
      <w:r>
        <w:rPr>
          <w:rFonts w:ascii="Times New Roman" w:eastAsia="Times New Roman" w:hAnsi="Times New Roman" w:cs="Times New Roman"/>
          <w:sz w:val="24"/>
          <w:szCs w:val="24"/>
          <w:lang w:eastAsia="ru-RU"/>
        </w:rPr>
        <w:t>картинках</w:t>
      </w:r>
      <w:r w:rsidRPr="000317A2">
        <w:rPr>
          <w:rFonts w:ascii="Times New Roman" w:eastAsia="Times New Roman" w:hAnsi="Times New Roman" w:cs="Times New Roman"/>
          <w:sz w:val="24"/>
          <w:szCs w:val="24"/>
          <w:lang w:eastAsia="ru-RU"/>
        </w:rPr>
        <w:t>? Давайте определим, что может  в доме могут таить в себе опасность. Послушайте, что я вам сейчас расскажу.</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Если в дверь звонок раздался</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Сразу ты откроешь дверь?</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Или спросишь: « Кто стучится?»</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 xml:space="preserve">Незнакомцу ты не верь!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xml:space="preserve">Никогда и никому не открывайте дверь, если вы дома одни!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Не пускайте дядю в дом,</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Если дядя незнаком!</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И не открывайте тёте,</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Если мама на работе.</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 xml:space="preserve">  Ведь преступник, он - хитёр,</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Притворится, что монтёр.</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Или даже скажет он,</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Что пришёл к вам почтальон.</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Чтоб тебя не обокрали,</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Не схватили, не украли,</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Незнакомцам ты не верь,</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Закрывай покрепче дверь!</w:t>
      </w:r>
    </w:p>
    <w:p w:rsidR="0013388A"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Послушайте ещё одну загадку.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Долго я стою, скучаю,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Но когда свет отключают,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То меня все приглашают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И скорее поджигают.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Я горю, горю, пылаю,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lastRenderedPageBreak/>
        <w:t>В темноте дом освещаю.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Складки все исчезли вдруг –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Их разгладил нам</w:t>
      </w:r>
      <w:proofErr w:type="gramStart"/>
      <w:r w:rsidRPr="000317A2">
        <w:rPr>
          <w:rFonts w:ascii="Times New Roman" w:eastAsia="Times New Roman" w:hAnsi="Times New Roman" w:cs="Times New Roman"/>
          <w:i/>
          <w:sz w:val="24"/>
          <w:szCs w:val="24"/>
          <w:lang w:eastAsia="ru-RU"/>
        </w:rPr>
        <w:t xml:space="preserve"> .</w:t>
      </w:r>
      <w:proofErr w:type="gramEnd"/>
      <w:r w:rsidRPr="000317A2">
        <w:rPr>
          <w:rFonts w:ascii="Times New Roman" w:eastAsia="Times New Roman" w:hAnsi="Times New Roman" w:cs="Times New Roman"/>
          <w:i/>
          <w:sz w:val="24"/>
          <w:szCs w:val="24"/>
          <w:lang w:eastAsia="ru-RU"/>
        </w:rPr>
        <w:t>.. . (Утюг.)</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xml:space="preserve">- Для чего нам нужен утюг? А чем опасен он? Если дотронуться до горячего утюга, что может произойти? (ожог, боль). Если сильный ожог, то нужно срочно вызывать скорую помощь по телефону 03. Место ожога под холодную воду. </w:t>
      </w:r>
      <w:proofErr w:type="gramStart"/>
      <w:r w:rsidRPr="000317A2">
        <w:rPr>
          <w:rFonts w:ascii="Times New Roman" w:eastAsia="Times New Roman" w:hAnsi="Times New Roman" w:cs="Times New Roman"/>
          <w:sz w:val="24"/>
          <w:szCs w:val="24"/>
          <w:lang w:eastAsia="ru-RU"/>
        </w:rPr>
        <w:t>При вызове,  диспетчеру скорой помощи,  необходимо сообщить свои имя и фамилию, а также адрес.</w:t>
      </w:r>
      <w:proofErr w:type="gramEnd"/>
      <w:r w:rsidRPr="000317A2">
        <w:rPr>
          <w:rFonts w:ascii="Times New Roman" w:eastAsia="Times New Roman" w:hAnsi="Times New Roman" w:cs="Times New Roman"/>
          <w:sz w:val="24"/>
          <w:szCs w:val="24"/>
          <w:lang w:eastAsia="ru-RU"/>
        </w:rPr>
        <w:t xml:space="preserve"> А если забыли выключить утюг, то может произойти пожар!</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Длинный носик, круглый бок.</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В нём горячий кипяток,</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Он шипит, кипит,</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Всем чай пить велит (Чайник.)</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Скажите, пожалуйста, от чайника есть польза? (Ответы детей)</w:t>
      </w:r>
    </w:p>
    <w:p w:rsidR="0013388A" w:rsidRPr="000317A2" w:rsidRDefault="0013388A" w:rsidP="0013388A">
      <w:pPr>
        <w:spacing w:after="0" w:line="240" w:lineRule="auto"/>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А почему он опасен?</w:t>
      </w:r>
    </w:p>
    <w:p w:rsidR="0013388A"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xml:space="preserve">Электрочайник - это электрический прибор, который включается в розетку. А в розетке ток, который может быть очень опасным.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Ты, малыш, запомнить должен:</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Будь с розеткой осторожен!</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С ней никак нельзя играть,</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Гвоздики в неё совать.</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.Сунешь гвоздик ненароком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И тебя ударит током,</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Так ударит, что, прости,</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Могут даже не спасти.</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.Дело кончится бедой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Ток в розетке очень злой!!!</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w:t>
      </w:r>
      <w:r w:rsidRPr="000317A2">
        <w:rPr>
          <w:rFonts w:ascii="Times New Roman" w:eastAsia="Times New Roman" w:hAnsi="Times New Roman" w:cs="Times New Roman"/>
          <w:i/>
          <w:sz w:val="24"/>
          <w:szCs w:val="24"/>
          <w:lang w:eastAsia="ru-RU"/>
        </w:rPr>
        <w:t>Тук-тук-тук,</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Раздаётся громкий стук</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Что же мальчик в руки взял?</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i/>
          <w:sz w:val="24"/>
          <w:szCs w:val="24"/>
          <w:lang w:eastAsia="ru-RU"/>
        </w:rPr>
        <w:t>Чем он гвоздик забивал? (Моло</w:t>
      </w:r>
      <w:r>
        <w:rPr>
          <w:rFonts w:ascii="Times New Roman" w:eastAsia="Times New Roman" w:hAnsi="Times New Roman" w:cs="Times New Roman"/>
          <w:i/>
          <w:sz w:val="24"/>
          <w:szCs w:val="24"/>
          <w:lang w:eastAsia="ru-RU"/>
        </w:rPr>
        <w:t>ток.)</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Ребята, А когда и зачем может понадобиться молоток?</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Дети:</w:t>
      </w:r>
      <w:r w:rsidRPr="000317A2">
        <w:rPr>
          <w:rFonts w:ascii="Times New Roman" w:eastAsia="Times New Roman" w:hAnsi="Times New Roman" w:cs="Times New Roman"/>
          <w:sz w:val="24"/>
          <w:szCs w:val="24"/>
          <w:lang w:eastAsia="ru-RU"/>
        </w:rPr>
        <w:t> </w:t>
      </w:r>
      <w:proofErr w:type="gramStart"/>
      <w:r w:rsidRPr="000317A2">
        <w:rPr>
          <w:rFonts w:ascii="Times New Roman" w:eastAsia="Times New Roman" w:hAnsi="Times New Roman" w:cs="Times New Roman"/>
          <w:sz w:val="24"/>
          <w:szCs w:val="24"/>
          <w:lang w:eastAsia="ru-RU"/>
        </w:rPr>
        <w:t>Нужно забить гвоздь, чтобы повесить картину,  отремонтировать стол или стул, и т.д.)</w:t>
      </w:r>
      <w:proofErr w:type="gramEnd"/>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А какую травму можно получить от молотка?</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Дети:</w:t>
      </w:r>
      <w:r w:rsidRPr="000317A2">
        <w:rPr>
          <w:rFonts w:ascii="Times New Roman" w:eastAsia="Times New Roman" w:hAnsi="Times New Roman" w:cs="Times New Roman"/>
          <w:sz w:val="24"/>
          <w:szCs w:val="24"/>
          <w:lang w:eastAsia="ru-RU"/>
        </w:rPr>
        <w:t> Ударить по пальцу, разбить предмет, уронить на ногу.</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w:t>
      </w:r>
      <w:r w:rsidRPr="000317A2">
        <w:rPr>
          <w:rFonts w:ascii="Times New Roman" w:eastAsia="Times New Roman" w:hAnsi="Times New Roman" w:cs="Times New Roman"/>
          <w:i/>
          <w:sz w:val="24"/>
          <w:szCs w:val="24"/>
          <w:lang w:eastAsia="ru-RU"/>
        </w:rPr>
        <w:t>Два конца, два кольца,</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i/>
          <w:sz w:val="24"/>
          <w:szCs w:val="24"/>
          <w:lang w:eastAsia="ru-RU"/>
        </w:rPr>
        <w:t>                         А</w:t>
      </w:r>
      <w:r>
        <w:rPr>
          <w:rFonts w:ascii="Times New Roman" w:eastAsia="Times New Roman" w:hAnsi="Times New Roman" w:cs="Times New Roman"/>
          <w:i/>
          <w:sz w:val="24"/>
          <w:szCs w:val="24"/>
          <w:lang w:eastAsia="ru-RU"/>
        </w:rPr>
        <w:t xml:space="preserve"> посередине гвоздик? (Ножницы.)</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xml:space="preserve">- Для чего используются ножницы?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Дети:</w:t>
      </w:r>
      <w:r w:rsidRPr="000317A2">
        <w:rPr>
          <w:rFonts w:ascii="Times New Roman" w:eastAsia="Times New Roman" w:hAnsi="Times New Roman" w:cs="Times New Roman"/>
          <w:sz w:val="24"/>
          <w:szCs w:val="24"/>
          <w:lang w:eastAsia="ru-RU"/>
        </w:rPr>
        <w:t> Отрезать ткань, вырезать что-то из бумаги, стричь волосы.</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Что может случиться при неаккуратном обращении с ними? Дети: Порезать палец, наткнуться, пораниться самому или поранить кого-нибудь.</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w:t>
      </w:r>
      <w:r w:rsidRPr="000317A2">
        <w:rPr>
          <w:rFonts w:ascii="Times New Roman" w:eastAsia="Times New Roman" w:hAnsi="Times New Roman" w:cs="Times New Roman"/>
          <w:i/>
          <w:sz w:val="24"/>
          <w:szCs w:val="24"/>
          <w:lang w:eastAsia="ru-RU"/>
        </w:rPr>
        <w:t>Маленького роста я,</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Тонкая и острая,</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Носом путь себе ищу,</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За собою шнур тащу.</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i/>
          <w:sz w:val="24"/>
          <w:szCs w:val="24"/>
          <w:lang w:eastAsia="ru-RU"/>
        </w:rPr>
        <w:t>(Игла)</w:t>
      </w:r>
      <w:r>
        <w:rPr>
          <w:rFonts w:ascii="Times New Roman" w:eastAsia="Times New Roman" w:hAnsi="Times New Roman" w:cs="Times New Roman"/>
          <w:sz w:val="24"/>
          <w:szCs w:val="24"/>
          <w:lang w:eastAsia="ru-RU"/>
        </w:rPr>
        <w:t xml:space="preserve">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xml:space="preserve">- А нужный ли предмет в доме - игла? Какую опасность она в себе таит, если неправильно ею пользоваться?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Дети:</w:t>
      </w:r>
      <w:r w:rsidRPr="000317A2">
        <w:rPr>
          <w:rFonts w:ascii="Times New Roman" w:eastAsia="Times New Roman" w:hAnsi="Times New Roman" w:cs="Times New Roman"/>
          <w:sz w:val="24"/>
          <w:szCs w:val="24"/>
          <w:lang w:eastAsia="ru-RU"/>
        </w:rPr>
        <w:t xml:space="preserve"> Можно уколоться.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w:t>
      </w:r>
      <w:r w:rsidRPr="000317A2">
        <w:rPr>
          <w:rFonts w:ascii="Times New Roman" w:eastAsia="Times New Roman" w:hAnsi="Times New Roman" w:cs="Times New Roman"/>
          <w:i/>
          <w:sz w:val="24"/>
          <w:szCs w:val="24"/>
          <w:lang w:eastAsia="ru-RU"/>
        </w:rPr>
        <w:t>Это тесный, тесный дом,</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Сто сестричек жмутся в нём.</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И любая из сестёр</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lastRenderedPageBreak/>
        <w:t>Может вспыхнуть, как костёр!</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i/>
          <w:sz w:val="24"/>
          <w:szCs w:val="24"/>
          <w:lang w:eastAsia="ru-RU"/>
        </w:rPr>
        <w:t xml:space="preserve">Не шути с </w:t>
      </w:r>
      <w:proofErr w:type="gramStart"/>
      <w:r w:rsidRPr="000317A2">
        <w:rPr>
          <w:rFonts w:ascii="Times New Roman" w:eastAsia="Times New Roman" w:hAnsi="Times New Roman" w:cs="Times New Roman"/>
          <w:i/>
          <w:sz w:val="24"/>
          <w:szCs w:val="24"/>
          <w:lang w:eastAsia="ru-RU"/>
        </w:rPr>
        <w:t>сестричками-тоненькими</w:t>
      </w:r>
      <w:proofErr w:type="gramEnd"/>
      <w:r w:rsidRPr="000317A2">
        <w:rPr>
          <w:rFonts w:ascii="Times New Roman" w:eastAsia="Times New Roman" w:hAnsi="Times New Roman" w:cs="Times New Roman"/>
          <w:i/>
          <w:sz w:val="24"/>
          <w:szCs w:val="24"/>
          <w:lang w:eastAsia="ru-RU"/>
        </w:rPr>
        <w:t xml:space="preserve"> ….. (спичками).</w:t>
      </w:r>
      <w:r>
        <w:rPr>
          <w:rFonts w:ascii="Times New Roman" w:eastAsia="Times New Roman" w:hAnsi="Times New Roman" w:cs="Times New Roman"/>
          <w:sz w:val="24"/>
          <w:szCs w:val="24"/>
          <w:lang w:eastAsia="ru-RU"/>
        </w:rPr>
        <w:t xml:space="preserve">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xml:space="preserve">- Для чего нужны спички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Дети:</w:t>
      </w:r>
      <w:r w:rsidRPr="000317A2">
        <w:rPr>
          <w:rFonts w:ascii="Times New Roman" w:eastAsia="Times New Roman" w:hAnsi="Times New Roman" w:cs="Times New Roman"/>
          <w:sz w:val="24"/>
          <w:szCs w:val="24"/>
          <w:lang w:eastAsia="ru-RU"/>
        </w:rPr>
        <w:t xml:space="preserve"> Спички нужны, чтобы разжечь свечу, развести огонь.</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А что делать, если всё-таки случится пожар? Как надо действовать?</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 Дети:</w:t>
      </w:r>
      <w:r w:rsidRPr="000317A2">
        <w:rPr>
          <w:rFonts w:ascii="Times New Roman" w:eastAsia="Times New Roman" w:hAnsi="Times New Roman" w:cs="Times New Roman"/>
          <w:sz w:val="24"/>
          <w:szCs w:val="24"/>
          <w:lang w:eastAsia="ru-RU"/>
        </w:rPr>
        <w:t> Вызвать пожарных,  если случится пожар. Позвать взрослых на помощь.</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А по какому номеру необходимо звонить? (</w:t>
      </w:r>
      <w:r>
        <w:rPr>
          <w:rFonts w:ascii="Times New Roman" w:eastAsia="Times New Roman" w:hAnsi="Times New Roman" w:cs="Times New Roman"/>
          <w:sz w:val="24"/>
          <w:szCs w:val="24"/>
          <w:lang w:eastAsia="ru-RU"/>
        </w:rPr>
        <w:t>101</w:t>
      </w:r>
      <w:r w:rsidRPr="000317A2">
        <w:rPr>
          <w:rFonts w:ascii="Times New Roman" w:eastAsia="Times New Roman" w:hAnsi="Times New Roman" w:cs="Times New Roman"/>
          <w:sz w:val="24"/>
          <w:szCs w:val="24"/>
          <w:lang w:eastAsia="ru-RU"/>
        </w:rPr>
        <w:t>)</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 Сам не справишься с пожаром!</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Этот труд не для детей,</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Не теряя время даром,</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i/>
          <w:sz w:val="24"/>
          <w:szCs w:val="24"/>
          <w:lang w:eastAsia="ru-RU"/>
        </w:rPr>
        <w:t>«101» звони скорей!</w:t>
      </w:r>
      <w:r>
        <w:rPr>
          <w:rFonts w:ascii="Times New Roman" w:eastAsia="Times New Roman" w:hAnsi="Times New Roman" w:cs="Times New Roman"/>
          <w:sz w:val="24"/>
          <w:szCs w:val="24"/>
          <w:lang w:eastAsia="ru-RU"/>
        </w:rPr>
        <w:t xml:space="preserve">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 А чем пожарные тушат огонь? (Водой.) Давайте накачаем для них воды.</w:t>
      </w:r>
    </w:p>
    <w:p w:rsidR="0013388A" w:rsidRPr="000317A2" w:rsidRDefault="0013388A" w:rsidP="0013388A">
      <w:pPr>
        <w:spacing w:after="0" w:line="240" w:lineRule="auto"/>
        <w:ind w:firstLine="709"/>
        <w:jc w:val="both"/>
        <w:rPr>
          <w:rFonts w:ascii="Times New Roman" w:eastAsia="Times New Roman" w:hAnsi="Times New Roman" w:cs="Times New Roman"/>
          <w:b/>
          <w:i/>
          <w:sz w:val="24"/>
          <w:szCs w:val="24"/>
          <w:lang w:eastAsia="ru-RU"/>
        </w:rPr>
      </w:pPr>
      <w:proofErr w:type="spellStart"/>
      <w:r w:rsidRPr="000317A2">
        <w:rPr>
          <w:rFonts w:ascii="Times New Roman" w:eastAsia="Times New Roman" w:hAnsi="Times New Roman" w:cs="Times New Roman"/>
          <w:b/>
          <w:i/>
          <w:sz w:val="24"/>
          <w:szCs w:val="24"/>
          <w:lang w:eastAsia="ru-RU"/>
        </w:rPr>
        <w:t>Физминутка</w:t>
      </w:r>
      <w:proofErr w:type="spellEnd"/>
      <w:r w:rsidRPr="000317A2">
        <w:rPr>
          <w:rFonts w:ascii="Times New Roman" w:eastAsia="Times New Roman" w:hAnsi="Times New Roman" w:cs="Times New Roman"/>
          <w:b/>
          <w:i/>
          <w:sz w:val="24"/>
          <w:szCs w:val="24"/>
          <w:lang w:eastAsia="ru-RU"/>
        </w:rPr>
        <w:t xml:space="preserve"> «Насос»</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А теперь насос включаем,</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 xml:space="preserve">Воду из реки качаем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(Делаем лёгкий поклон, руки тянутся к полу, но не касаются его, затем выпрямляются).</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Влево-раз, вправо-два</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 xml:space="preserve">Потекла ручьём вода.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0317A2">
        <w:rPr>
          <w:rFonts w:ascii="Times New Roman" w:eastAsia="Times New Roman" w:hAnsi="Times New Roman" w:cs="Times New Roman"/>
          <w:i/>
          <w:sz w:val="24"/>
          <w:szCs w:val="24"/>
          <w:lang w:eastAsia="ru-RU"/>
        </w:rPr>
        <w:t>(Наклон вправо, левая рука скользит вверх вдоль туловища до подмышечной впадины; наклон влево, движение вверх правой рукой).</w:t>
      </w:r>
    </w:p>
    <w:p w:rsidR="0013388A" w:rsidRPr="000317A2" w:rsidRDefault="0013388A" w:rsidP="0013388A">
      <w:pPr>
        <w:spacing w:after="0" w:line="240" w:lineRule="auto"/>
        <w:ind w:firstLine="709"/>
        <w:jc w:val="both"/>
        <w:rPr>
          <w:rFonts w:ascii="Times New Roman" w:eastAsia="Times New Roman" w:hAnsi="Times New Roman" w:cs="Times New Roman"/>
          <w:b/>
          <w:i/>
          <w:sz w:val="24"/>
          <w:szCs w:val="24"/>
          <w:lang w:eastAsia="ru-RU"/>
        </w:rPr>
      </w:pPr>
      <w:r w:rsidRPr="000317A2">
        <w:rPr>
          <w:rFonts w:ascii="Times New Roman" w:eastAsia="Times New Roman" w:hAnsi="Times New Roman" w:cs="Times New Roman"/>
          <w:b/>
          <w:i/>
          <w:sz w:val="24"/>
          <w:szCs w:val="24"/>
          <w:lang w:eastAsia="ru-RU"/>
        </w:rPr>
        <w:t>Воспитатель:</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.Есть в квартире много скляночек,</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Разных тюбиков и баночек.</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В них хранятся средства разные,</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Даже иногда опасные.</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Кремы, пасты и таблеточки</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В рот тащить не надо, деточки –</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Отравленье обеспечено</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 xml:space="preserve">И здоровье изувечено!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A62B3D">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xml:space="preserve"> Ребята, а таблетки и лекарства для чего нужны?</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A62B3D">
        <w:rPr>
          <w:rFonts w:ascii="Times New Roman" w:eastAsia="Times New Roman" w:hAnsi="Times New Roman" w:cs="Times New Roman"/>
          <w:b/>
          <w:i/>
          <w:sz w:val="24"/>
          <w:szCs w:val="24"/>
          <w:lang w:eastAsia="ru-RU"/>
        </w:rPr>
        <w:t> Дети:</w:t>
      </w:r>
      <w:r w:rsidRPr="000317A2">
        <w:rPr>
          <w:rFonts w:ascii="Times New Roman" w:eastAsia="Times New Roman" w:hAnsi="Times New Roman" w:cs="Times New Roman"/>
          <w:sz w:val="24"/>
          <w:szCs w:val="24"/>
          <w:lang w:eastAsia="ru-RU"/>
        </w:rPr>
        <w:t xml:space="preserve"> Лечить от болезней: живот, горло и т.п.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A62B3D">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А какие от них опасности?</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A62B3D">
        <w:rPr>
          <w:rFonts w:ascii="Times New Roman" w:eastAsia="Times New Roman" w:hAnsi="Times New Roman" w:cs="Times New Roman"/>
          <w:b/>
          <w:i/>
          <w:sz w:val="24"/>
          <w:szCs w:val="24"/>
          <w:lang w:eastAsia="ru-RU"/>
        </w:rPr>
        <w:t>  Дети:</w:t>
      </w:r>
      <w:r w:rsidRPr="000317A2">
        <w:rPr>
          <w:rFonts w:ascii="Times New Roman" w:eastAsia="Times New Roman" w:hAnsi="Times New Roman" w:cs="Times New Roman"/>
          <w:sz w:val="24"/>
          <w:szCs w:val="24"/>
          <w:lang w:eastAsia="ru-RU"/>
        </w:rPr>
        <w:t xml:space="preserve"> Можно много выпить и отравиться. </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A62B3D">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А у кого есть балкон в квартире? Для чего он нужен? Какая опасность может подстерегать нас на балконе? Чего нельзя делать на балконе?</w:t>
      </w:r>
    </w:p>
    <w:p w:rsidR="0013388A"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A62B3D">
        <w:rPr>
          <w:rFonts w:ascii="Times New Roman" w:eastAsia="Times New Roman" w:hAnsi="Times New Roman" w:cs="Times New Roman"/>
          <w:b/>
          <w:i/>
          <w:sz w:val="24"/>
          <w:szCs w:val="24"/>
          <w:lang w:eastAsia="ru-RU"/>
        </w:rPr>
        <w:t>Дети:</w:t>
      </w:r>
      <w:r w:rsidRPr="000317A2">
        <w:rPr>
          <w:rFonts w:ascii="Times New Roman" w:eastAsia="Times New Roman" w:hAnsi="Times New Roman" w:cs="Times New Roman"/>
          <w:sz w:val="24"/>
          <w:szCs w:val="24"/>
          <w:lang w:eastAsia="ru-RU"/>
        </w:rPr>
        <w:t xml:space="preserve"> Бегать, прыгать, кувыркаться, переваливаться. </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Человек – не птица,</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Удобнее по лестнице спуститься,</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Без парашюта с высоты – не прыгай ты!</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Выйдешь на балкон – так знай:</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Там на стулья не вставай!</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Это может быть опасно –</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С высоты лететь ужасно.</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На перила не взбирайся,</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Низко не перегибайся –</w:t>
      </w:r>
    </w:p>
    <w:p w:rsidR="0013388A" w:rsidRPr="00A62B3D"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Будет сложно удержаться…</w:t>
      </w:r>
    </w:p>
    <w:p w:rsidR="0013388A" w:rsidRPr="000317A2" w:rsidRDefault="0013388A" w:rsidP="0013388A">
      <w:pPr>
        <w:spacing w:after="0" w:line="240" w:lineRule="auto"/>
        <w:ind w:firstLine="709"/>
        <w:jc w:val="both"/>
        <w:rPr>
          <w:rFonts w:ascii="Times New Roman" w:eastAsia="Times New Roman" w:hAnsi="Times New Roman" w:cs="Times New Roman"/>
          <w:i/>
          <w:sz w:val="24"/>
          <w:szCs w:val="24"/>
          <w:lang w:eastAsia="ru-RU"/>
        </w:rPr>
      </w:pPr>
      <w:r w:rsidRPr="00A62B3D">
        <w:rPr>
          <w:rFonts w:ascii="Times New Roman" w:eastAsia="Times New Roman" w:hAnsi="Times New Roman" w:cs="Times New Roman"/>
          <w:i/>
          <w:sz w:val="24"/>
          <w:szCs w:val="24"/>
          <w:lang w:eastAsia="ru-RU"/>
        </w:rPr>
        <w:t>Ты ж не хочешь вниз сорваться?</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A62B3D">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xml:space="preserve"> Любые предметы и вещи могут быть одновременно и полезными для человека и подвергать его большой опасности. Если пользоваться ими неправильно или брать их без разрешения, то может произойти несчастный случай. Чтобы этого не </w:t>
      </w:r>
      <w:r w:rsidRPr="000317A2">
        <w:rPr>
          <w:rFonts w:ascii="Times New Roman" w:eastAsia="Times New Roman" w:hAnsi="Times New Roman" w:cs="Times New Roman"/>
          <w:sz w:val="24"/>
          <w:szCs w:val="24"/>
          <w:lang w:eastAsia="ru-RU"/>
        </w:rPr>
        <w:lastRenderedPageBreak/>
        <w:t>произошло, необходимо соблюдать несколько правил, которые помогут избежать неприятностей:</w:t>
      </w:r>
    </w:p>
    <w:p w:rsidR="0013388A" w:rsidRPr="000317A2" w:rsidRDefault="0013388A" w:rsidP="0013388A">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Не впускай в дом незнакомца;</w:t>
      </w:r>
    </w:p>
    <w:p w:rsidR="0013388A" w:rsidRPr="000317A2" w:rsidRDefault="0013388A" w:rsidP="0013388A">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Не играй со спичками;</w:t>
      </w:r>
    </w:p>
    <w:p w:rsidR="0013388A" w:rsidRPr="000317A2" w:rsidRDefault="0013388A" w:rsidP="0013388A">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Не бери ножницы и иголки без разрешения взрослых;</w:t>
      </w:r>
    </w:p>
    <w:p w:rsidR="0013388A" w:rsidRPr="000317A2" w:rsidRDefault="0013388A" w:rsidP="0013388A">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Будь внимателен и осторожен с электроприборами;</w:t>
      </w:r>
    </w:p>
    <w:p w:rsidR="0013388A" w:rsidRPr="000317A2" w:rsidRDefault="0013388A" w:rsidP="0013388A">
      <w:pPr>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0317A2">
        <w:rPr>
          <w:rFonts w:ascii="Times New Roman" w:eastAsia="Times New Roman" w:hAnsi="Times New Roman" w:cs="Times New Roman"/>
          <w:sz w:val="24"/>
          <w:szCs w:val="24"/>
          <w:lang w:eastAsia="ru-RU"/>
        </w:rPr>
        <w:t>Не выходить на балкон.</w:t>
      </w:r>
    </w:p>
    <w:p w:rsidR="0013388A" w:rsidRPr="000317A2"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A62B3D">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Чем же можно заняться дома, когда ты остаёшься один дома, и родителей нет рядом?</w:t>
      </w:r>
    </w:p>
    <w:p w:rsidR="0013388A" w:rsidRDefault="0013388A" w:rsidP="0013388A">
      <w:pPr>
        <w:spacing w:after="0" w:line="240" w:lineRule="auto"/>
        <w:ind w:firstLine="709"/>
        <w:jc w:val="both"/>
        <w:rPr>
          <w:rFonts w:ascii="Times New Roman" w:eastAsia="Times New Roman" w:hAnsi="Times New Roman" w:cs="Times New Roman"/>
          <w:sz w:val="24"/>
          <w:szCs w:val="24"/>
          <w:lang w:eastAsia="ru-RU"/>
        </w:rPr>
      </w:pPr>
      <w:r w:rsidRPr="00A62B3D">
        <w:rPr>
          <w:rFonts w:ascii="Times New Roman" w:eastAsia="Times New Roman" w:hAnsi="Times New Roman" w:cs="Times New Roman"/>
          <w:b/>
          <w:i/>
          <w:sz w:val="24"/>
          <w:szCs w:val="24"/>
          <w:lang w:eastAsia="ru-RU"/>
        </w:rPr>
        <w:t>Дети:</w:t>
      </w:r>
      <w:r w:rsidRPr="000317A2">
        <w:rPr>
          <w:rFonts w:ascii="Times New Roman" w:eastAsia="Times New Roman" w:hAnsi="Times New Roman" w:cs="Times New Roman"/>
          <w:sz w:val="24"/>
          <w:szCs w:val="24"/>
          <w:lang w:eastAsia="ru-RU"/>
        </w:rPr>
        <w:t> Можно порисовать, полепить, поиграть с любимыми игрушками, посмотреть интересные мультфильмы, прочитать добрые книжки.</w:t>
      </w:r>
    </w:p>
    <w:p w:rsidR="0013388A" w:rsidRPr="000317A2" w:rsidRDefault="0013388A" w:rsidP="0013388A">
      <w:pPr>
        <w:spacing w:after="0" w:line="240" w:lineRule="auto"/>
        <w:ind w:firstLine="709"/>
        <w:jc w:val="both"/>
        <w:rPr>
          <w:rFonts w:ascii="Times New Roman" w:eastAsia="Times New Roman" w:hAnsi="Times New Roman" w:cs="Times New Roman"/>
          <w:b/>
          <w:i/>
          <w:sz w:val="24"/>
          <w:szCs w:val="24"/>
          <w:lang w:eastAsia="ru-RU"/>
        </w:rPr>
      </w:pPr>
      <w:r w:rsidRPr="00A62B3D">
        <w:rPr>
          <w:rFonts w:ascii="Times New Roman" w:eastAsia="Times New Roman" w:hAnsi="Times New Roman" w:cs="Times New Roman"/>
          <w:b/>
          <w:i/>
          <w:sz w:val="24"/>
          <w:szCs w:val="24"/>
          <w:lang w:eastAsia="ru-RU"/>
        </w:rPr>
        <w:t>Итог занятия.</w:t>
      </w:r>
    </w:p>
    <w:p w:rsidR="0013388A" w:rsidRPr="000317A2" w:rsidRDefault="0013388A" w:rsidP="0013388A">
      <w:pPr>
        <w:spacing w:after="0" w:line="240" w:lineRule="auto"/>
        <w:ind w:firstLine="709"/>
        <w:jc w:val="both"/>
        <w:rPr>
          <w:rFonts w:ascii="Times New Roman" w:hAnsi="Times New Roman" w:cs="Times New Roman"/>
          <w:sz w:val="24"/>
          <w:szCs w:val="24"/>
        </w:rPr>
      </w:pPr>
      <w:r w:rsidRPr="00A62B3D">
        <w:rPr>
          <w:rFonts w:ascii="Times New Roman" w:eastAsia="Times New Roman" w:hAnsi="Times New Roman" w:cs="Times New Roman"/>
          <w:b/>
          <w:i/>
          <w:sz w:val="24"/>
          <w:szCs w:val="24"/>
          <w:lang w:eastAsia="ru-RU"/>
        </w:rPr>
        <w:t>Воспитатель:</w:t>
      </w:r>
      <w:r w:rsidRPr="000317A2">
        <w:rPr>
          <w:rFonts w:ascii="Times New Roman" w:eastAsia="Times New Roman" w:hAnsi="Times New Roman" w:cs="Times New Roman"/>
          <w:sz w:val="24"/>
          <w:szCs w:val="24"/>
          <w:lang w:eastAsia="ru-RU"/>
        </w:rPr>
        <w:t xml:space="preserve"> Ну, вот ребята, мы сегодня и вспомнили все правила, которые вы должны знать и соблюдать, когда остаетесь одни дома. И я надеюсь, благодаря этому, вы сможете найти выход из любой сложной ситуации, если такая возникнет. </w:t>
      </w:r>
    </w:p>
    <w:p w:rsidR="0013388A" w:rsidRDefault="0013388A" w:rsidP="0013388A">
      <w:pPr>
        <w:spacing w:after="0" w:line="240" w:lineRule="auto"/>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13388A" w:rsidRDefault="0013388A" w:rsidP="0013388A">
      <w:pPr>
        <w:spacing w:after="0" w:line="240" w:lineRule="auto"/>
        <w:ind w:firstLine="709"/>
        <w:jc w:val="center"/>
        <w:rPr>
          <w:rFonts w:ascii="Times New Roman" w:hAnsi="Times New Roman" w:cs="Times New Roman"/>
          <w:b/>
          <w:bCs/>
          <w:i/>
          <w:iCs/>
          <w:sz w:val="36"/>
          <w:szCs w:val="36"/>
          <w:lang w:eastAsia="ru-RU"/>
        </w:rPr>
      </w:pPr>
    </w:p>
    <w:p w:rsidR="00A355B0" w:rsidRDefault="00A355B0" w:rsidP="0013388A">
      <w:pPr>
        <w:spacing w:after="0" w:line="240" w:lineRule="auto"/>
        <w:ind w:firstLine="709"/>
        <w:jc w:val="center"/>
        <w:rPr>
          <w:rFonts w:ascii="Times New Roman" w:hAnsi="Times New Roman" w:cs="Times New Roman"/>
          <w:b/>
          <w:bCs/>
          <w:i/>
          <w:iCs/>
          <w:sz w:val="36"/>
          <w:szCs w:val="36"/>
          <w:lang w:eastAsia="ru-RU"/>
        </w:rPr>
      </w:pPr>
    </w:p>
    <w:p w:rsidR="00A355B0" w:rsidRDefault="00A355B0" w:rsidP="0013388A">
      <w:pPr>
        <w:spacing w:after="0" w:line="240" w:lineRule="auto"/>
        <w:ind w:firstLine="709"/>
        <w:jc w:val="center"/>
        <w:rPr>
          <w:rFonts w:ascii="Times New Roman" w:hAnsi="Times New Roman" w:cs="Times New Roman"/>
          <w:b/>
          <w:bCs/>
          <w:i/>
          <w:iCs/>
          <w:sz w:val="36"/>
          <w:szCs w:val="36"/>
          <w:lang w:eastAsia="ru-RU"/>
        </w:rPr>
      </w:pPr>
    </w:p>
    <w:p w:rsidR="0013388A" w:rsidRPr="00CF692D" w:rsidRDefault="0013388A" w:rsidP="0013388A">
      <w:pPr>
        <w:spacing w:after="0" w:line="240" w:lineRule="auto"/>
        <w:ind w:firstLine="709"/>
        <w:jc w:val="center"/>
        <w:rPr>
          <w:rFonts w:ascii="Times New Roman" w:hAnsi="Times New Roman" w:cs="Times New Roman"/>
          <w:b/>
          <w:bCs/>
          <w:i/>
          <w:iCs/>
          <w:sz w:val="36"/>
          <w:szCs w:val="36"/>
          <w:lang w:eastAsia="ru-RU"/>
        </w:rPr>
      </w:pPr>
      <w:r w:rsidRPr="00CF692D">
        <w:rPr>
          <w:rFonts w:ascii="Times New Roman" w:hAnsi="Times New Roman" w:cs="Times New Roman"/>
          <w:b/>
          <w:bCs/>
          <w:i/>
          <w:iCs/>
          <w:sz w:val="36"/>
          <w:szCs w:val="36"/>
          <w:lang w:eastAsia="ru-RU"/>
        </w:rPr>
        <w:lastRenderedPageBreak/>
        <w:t>Конспект НОД по рисованию</w:t>
      </w:r>
    </w:p>
    <w:p w:rsidR="00A355B0" w:rsidRPr="008F3728" w:rsidRDefault="0013388A" w:rsidP="00A355B0">
      <w:pPr>
        <w:spacing w:after="0" w:line="240" w:lineRule="auto"/>
        <w:ind w:firstLine="709"/>
        <w:jc w:val="center"/>
        <w:rPr>
          <w:rFonts w:ascii="Times New Roman" w:eastAsia="Times New Roman" w:hAnsi="Times New Roman" w:cs="Times New Roman"/>
          <w:i/>
          <w:sz w:val="32"/>
          <w:szCs w:val="26"/>
          <w:lang w:eastAsia="ru-RU"/>
        </w:rPr>
      </w:pPr>
      <w:r w:rsidRPr="000912FE">
        <w:rPr>
          <w:rFonts w:ascii="Times New Roman" w:eastAsia="Times New Roman" w:hAnsi="Times New Roman" w:cs="Times New Roman"/>
          <w:b/>
          <w:bCs/>
          <w:i/>
          <w:color w:val="000000"/>
          <w:sz w:val="32"/>
          <w:szCs w:val="28"/>
          <w:lang w:eastAsia="ru-RU"/>
        </w:rPr>
        <w:t xml:space="preserve">Тема. </w:t>
      </w:r>
      <w:r w:rsidR="00A355B0" w:rsidRPr="008F3728">
        <w:rPr>
          <w:rFonts w:ascii="Times New Roman" w:eastAsia="Times New Roman" w:hAnsi="Times New Roman" w:cs="Times New Roman"/>
          <w:b/>
          <w:bCs/>
          <w:i/>
          <w:color w:val="000000"/>
          <w:sz w:val="32"/>
          <w:szCs w:val="26"/>
          <w:lang w:eastAsia="ru-RU"/>
        </w:rPr>
        <w:t>«Матрёшки»</w:t>
      </w:r>
    </w:p>
    <w:p w:rsidR="00A355B0" w:rsidRDefault="00A355B0" w:rsidP="00A355B0">
      <w:pPr>
        <w:spacing w:after="0" w:line="240" w:lineRule="auto"/>
        <w:ind w:firstLine="709"/>
        <w:jc w:val="both"/>
        <w:rPr>
          <w:rFonts w:ascii="Times New Roman" w:eastAsia="Times New Roman" w:hAnsi="Times New Roman" w:cs="Times New Roman"/>
          <w:color w:val="000000"/>
          <w:sz w:val="26"/>
          <w:szCs w:val="26"/>
          <w:lang w:eastAsia="ru-RU"/>
        </w:rPr>
      </w:pPr>
      <w:r w:rsidRPr="008F3728">
        <w:rPr>
          <w:rFonts w:ascii="Times New Roman" w:eastAsia="Times New Roman" w:hAnsi="Times New Roman" w:cs="Times New Roman"/>
          <w:b/>
          <w:bCs/>
          <w:i/>
          <w:color w:val="000000"/>
          <w:sz w:val="26"/>
          <w:szCs w:val="26"/>
          <w:lang w:eastAsia="ru-RU"/>
        </w:rPr>
        <w:t>Цель:</w:t>
      </w:r>
      <w:r>
        <w:rPr>
          <w:rFonts w:ascii="Times New Roman" w:eastAsia="Times New Roman" w:hAnsi="Times New Roman" w:cs="Times New Roman"/>
          <w:b/>
          <w:bCs/>
          <w:color w:val="000000"/>
          <w:sz w:val="26"/>
          <w:szCs w:val="26"/>
          <w:lang w:eastAsia="ru-RU"/>
        </w:rPr>
        <w:t xml:space="preserve"> </w:t>
      </w:r>
      <w:r w:rsidRPr="008F3728">
        <w:rPr>
          <w:rFonts w:ascii="Times New Roman" w:eastAsia="Times New Roman" w:hAnsi="Times New Roman" w:cs="Times New Roman"/>
          <w:color w:val="000000"/>
          <w:sz w:val="26"/>
          <w:szCs w:val="26"/>
          <w:lang w:eastAsia="ru-RU"/>
        </w:rPr>
        <w:t xml:space="preserve">Познакомить с историей русской деревянной матрёшки, как символом русской народной культуры. Учить украшать силуэт матрёшки </w:t>
      </w:r>
      <w:r w:rsidRPr="008F3728">
        <w:rPr>
          <w:rFonts w:ascii="Times New Roman" w:eastAsia="Times New Roman" w:hAnsi="Times New Roman" w:cs="Times New Roman"/>
          <w:iCs/>
          <w:color w:val="000000"/>
          <w:spacing w:val="-10"/>
          <w:sz w:val="26"/>
          <w:szCs w:val="26"/>
          <w:lang w:eastAsia="ru-RU"/>
        </w:rPr>
        <w:t>разнообразными</w:t>
      </w:r>
      <w:r w:rsidRPr="008F3728">
        <w:rPr>
          <w:rFonts w:ascii="Times New Roman" w:eastAsia="Times New Roman" w:hAnsi="Times New Roman" w:cs="Times New Roman"/>
          <w:color w:val="000000"/>
          <w:sz w:val="26"/>
          <w:szCs w:val="26"/>
          <w:lang w:eastAsia="ru-RU"/>
        </w:rPr>
        <w:t xml:space="preserve"> узорами.</w:t>
      </w:r>
      <w:r>
        <w:rPr>
          <w:rFonts w:ascii="Times New Roman" w:eastAsia="Times New Roman" w:hAnsi="Times New Roman" w:cs="Times New Roman"/>
          <w:color w:val="000000"/>
          <w:sz w:val="26"/>
          <w:szCs w:val="26"/>
          <w:lang w:eastAsia="ru-RU"/>
        </w:rPr>
        <w:t xml:space="preserve"> </w:t>
      </w:r>
      <w:r w:rsidRPr="008F3728">
        <w:rPr>
          <w:rFonts w:ascii="Times New Roman" w:eastAsia="Times New Roman" w:hAnsi="Times New Roman" w:cs="Times New Roman"/>
          <w:color w:val="000000"/>
          <w:sz w:val="26"/>
          <w:szCs w:val="26"/>
          <w:lang w:eastAsia="ru-RU"/>
        </w:rPr>
        <w:t>Развивать самостоятельность в придумывании рисунка сарафана для матрёшки.</w:t>
      </w:r>
      <w:r>
        <w:rPr>
          <w:rFonts w:ascii="Times New Roman" w:eastAsia="Times New Roman" w:hAnsi="Times New Roman" w:cs="Times New Roman"/>
          <w:sz w:val="26"/>
          <w:szCs w:val="26"/>
          <w:lang w:eastAsia="ru-RU"/>
        </w:rPr>
        <w:t xml:space="preserve"> </w:t>
      </w:r>
      <w:r w:rsidRPr="008F3728">
        <w:rPr>
          <w:rFonts w:ascii="Times New Roman" w:eastAsia="Times New Roman" w:hAnsi="Times New Roman" w:cs="Times New Roman"/>
          <w:color w:val="000000"/>
          <w:sz w:val="26"/>
          <w:szCs w:val="26"/>
          <w:lang w:eastAsia="ru-RU"/>
        </w:rPr>
        <w:t>Воспитывать интерес к народному декоративно - прикладному искусству.</w:t>
      </w:r>
    </w:p>
    <w:p w:rsidR="00A355B0" w:rsidRPr="008F3728" w:rsidRDefault="00A355B0" w:rsidP="00A355B0">
      <w:pPr>
        <w:spacing w:after="0" w:line="240" w:lineRule="auto"/>
        <w:ind w:firstLine="709"/>
        <w:jc w:val="both"/>
        <w:rPr>
          <w:rFonts w:ascii="Times New Roman" w:eastAsia="Times New Roman" w:hAnsi="Times New Roman" w:cs="Times New Roman"/>
          <w:sz w:val="26"/>
          <w:szCs w:val="26"/>
          <w:lang w:eastAsia="ru-RU"/>
        </w:rPr>
      </w:pPr>
      <w:r w:rsidRPr="008F3728">
        <w:rPr>
          <w:rFonts w:ascii="Times New Roman" w:eastAsia="Times New Roman" w:hAnsi="Times New Roman" w:cs="Times New Roman"/>
          <w:i/>
          <w:color w:val="000000"/>
          <w:sz w:val="26"/>
          <w:szCs w:val="26"/>
          <w:lang w:eastAsia="ru-RU"/>
        </w:rPr>
        <w:t xml:space="preserve"> </w:t>
      </w:r>
      <w:proofErr w:type="gramStart"/>
      <w:r w:rsidRPr="008F3728">
        <w:rPr>
          <w:rFonts w:ascii="Times New Roman" w:eastAsia="Times New Roman" w:hAnsi="Times New Roman" w:cs="Times New Roman"/>
          <w:b/>
          <w:bCs/>
          <w:i/>
          <w:color w:val="000000"/>
          <w:sz w:val="26"/>
          <w:szCs w:val="26"/>
          <w:lang w:eastAsia="ru-RU"/>
        </w:rPr>
        <w:t>Оборудование:</w:t>
      </w:r>
      <w:r w:rsidRPr="008F3728">
        <w:rPr>
          <w:rFonts w:ascii="Times New Roman" w:eastAsia="Times New Roman" w:hAnsi="Times New Roman" w:cs="Times New Roman"/>
          <w:color w:val="000000"/>
          <w:sz w:val="26"/>
          <w:szCs w:val="26"/>
          <w:lang w:eastAsia="ru-RU"/>
        </w:rPr>
        <w:t xml:space="preserve"> матрёшки, силуэты матрёшек на каждого ребёнка, гуашь, кисти, стаканы с водой, подставки для кистей, салфетки матерчатые, наглядные пособия.</w:t>
      </w:r>
      <w:proofErr w:type="gramEnd"/>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b/>
          <w:bCs/>
          <w:i/>
          <w:color w:val="000000"/>
          <w:sz w:val="26"/>
          <w:szCs w:val="26"/>
          <w:lang w:eastAsia="ru-RU"/>
        </w:rPr>
        <w:t>Предварительная работа:</w:t>
      </w:r>
      <w:r>
        <w:rPr>
          <w:rFonts w:ascii="Times New Roman" w:eastAsia="Times New Roman" w:hAnsi="Times New Roman" w:cs="Times New Roman"/>
          <w:i/>
          <w:sz w:val="26"/>
          <w:szCs w:val="26"/>
          <w:lang w:eastAsia="ru-RU"/>
        </w:rPr>
        <w:t xml:space="preserve"> </w:t>
      </w:r>
      <w:r w:rsidRPr="008F3728">
        <w:rPr>
          <w:rFonts w:ascii="Times New Roman" w:eastAsia="Times New Roman" w:hAnsi="Times New Roman" w:cs="Times New Roman"/>
          <w:color w:val="000000"/>
          <w:sz w:val="26"/>
          <w:szCs w:val="26"/>
          <w:lang w:eastAsia="ru-RU"/>
        </w:rPr>
        <w:t>Рассматривание иллюстраций с изображением русских матрёшек.</w:t>
      </w:r>
    </w:p>
    <w:p w:rsidR="00A355B0" w:rsidRPr="008F3728" w:rsidRDefault="00A355B0" w:rsidP="00A355B0">
      <w:pPr>
        <w:spacing w:after="0" w:line="240" w:lineRule="auto"/>
        <w:ind w:firstLine="709"/>
        <w:jc w:val="center"/>
        <w:rPr>
          <w:rFonts w:ascii="Times New Roman" w:eastAsia="Times New Roman" w:hAnsi="Times New Roman" w:cs="Times New Roman"/>
          <w:b/>
          <w:bCs/>
          <w:i/>
          <w:color w:val="000000"/>
          <w:sz w:val="26"/>
          <w:szCs w:val="26"/>
          <w:lang w:eastAsia="ru-RU"/>
        </w:rPr>
      </w:pPr>
      <w:r w:rsidRPr="008F3728">
        <w:rPr>
          <w:rFonts w:ascii="Times New Roman" w:eastAsia="Times New Roman" w:hAnsi="Times New Roman" w:cs="Times New Roman"/>
          <w:b/>
          <w:bCs/>
          <w:i/>
          <w:color w:val="000000"/>
          <w:sz w:val="26"/>
          <w:szCs w:val="26"/>
          <w:lang w:eastAsia="ru-RU"/>
        </w:rPr>
        <w:t xml:space="preserve">Ход </w:t>
      </w:r>
      <w:r>
        <w:rPr>
          <w:rFonts w:ascii="Times New Roman" w:eastAsia="Times New Roman" w:hAnsi="Times New Roman" w:cs="Times New Roman"/>
          <w:b/>
          <w:bCs/>
          <w:i/>
          <w:color w:val="000000"/>
          <w:sz w:val="26"/>
          <w:szCs w:val="26"/>
          <w:lang w:eastAsia="ru-RU"/>
        </w:rPr>
        <w:t>НОД</w:t>
      </w:r>
      <w:r w:rsidRPr="008F3728">
        <w:rPr>
          <w:rFonts w:ascii="Times New Roman" w:eastAsia="Times New Roman" w:hAnsi="Times New Roman" w:cs="Times New Roman"/>
          <w:b/>
          <w:bCs/>
          <w:i/>
          <w:color w:val="000000"/>
          <w:sz w:val="26"/>
          <w:szCs w:val="26"/>
          <w:lang w:eastAsia="ru-RU"/>
        </w:rPr>
        <w:t>:</w:t>
      </w:r>
    </w:p>
    <w:p w:rsidR="00A355B0" w:rsidRPr="008F3728" w:rsidRDefault="00A355B0" w:rsidP="00A355B0">
      <w:pPr>
        <w:spacing w:after="0" w:line="240" w:lineRule="auto"/>
        <w:ind w:firstLine="709"/>
        <w:jc w:val="both"/>
        <w:rPr>
          <w:rFonts w:ascii="Times New Roman" w:eastAsia="Times New Roman" w:hAnsi="Times New Roman" w:cs="Times New Roman"/>
          <w:b/>
          <w:bCs/>
          <w:i/>
          <w:color w:val="000000"/>
          <w:sz w:val="26"/>
          <w:szCs w:val="26"/>
          <w:lang w:eastAsia="ru-RU"/>
        </w:rPr>
      </w:pPr>
      <w:r w:rsidRPr="008F3728">
        <w:rPr>
          <w:rFonts w:ascii="Times New Roman" w:eastAsia="Times New Roman" w:hAnsi="Times New Roman" w:cs="Times New Roman"/>
          <w:b/>
          <w:bCs/>
          <w:i/>
          <w:color w:val="000000"/>
          <w:sz w:val="26"/>
          <w:szCs w:val="26"/>
          <w:lang w:eastAsia="ru-RU"/>
        </w:rPr>
        <w:t>Организационный момент</w:t>
      </w:r>
    </w:p>
    <w:p w:rsidR="00A355B0" w:rsidRPr="008F3728" w:rsidRDefault="00A355B0" w:rsidP="00A355B0">
      <w:pPr>
        <w:spacing w:after="0" w:line="240" w:lineRule="auto"/>
        <w:ind w:firstLine="709"/>
        <w:jc w:val="both"/>
        <w:rPr>
          <w:rFonts w:ascii="Times New Roman" w:eastAsia="Times New Roman" w:hAnsi="Times New Roman" w:cs="Times New Roman"/>
          <w:b/>
          <w:bCs/>
          <w:i/>
          <w:color w:val="000000"/>
          <w:sz w:val="26"/>
          <w:szCs w:val="26"/>
          <w:lang w:eastAsia="ru-RU"/>
        </w:rPr>
      </w:pPr>
      <w:r w:rsidRPr="008F3728">
        <w:rPr>
          <w:rFonts w:ascii="Times New Roman" w:eastAsia="Times New Roman" w:hAnsi="Times New Roman" w:cs="Times New Roman"/>
          <w:b/>
          <w:bCs/>
          <w:i/>
          <w:color w:val="000000"/>
          <w:sz w:val="26"/>
          <w:szCs w:val="26"/>
          <w:lang w:eastAsia="ru-RU"/>
        </w:rPr>
        <w:t>Психогимнастика</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b/>
          <w:bCs/>
          <w:i/>
          <w:color w:val="000000"/>
          <w:sz w:val="26"/>
          <w:szCs w:val="26"/>
          <w:lang w:eastAsia="ru-RU"/>
        </w:rPr>
        <w:t>Введение в тему занятия</w:t>
      </w:r>
    </w:p>
    <w:p w:rsidR="00A355B0" w:rsidRPr="008F3728" w:rsidRDefault="00A355B0" w:rsidP="00A355B0">
      <w:pPr>
        <w:spacing w:after="0" w:line="240" w:lineRule="auto"/>
        <w:ind w:firstLine="709"/>
        <w:jc w:val="both"/>
        <w:rPr>
          <w:rFonts w:ascii="Times New Roman" w:eastAsia="Times New Roman" w:hAnsi="Times New Roman" w:cs="Times New Roman"/>
          <w:sz w:val="26"/>
          <w:szCs w:val="26"/>
          <w:lang w:eastAsia="ru-RU"/>
        </w:rPr>
      </w:pPr>
      <w:r w:rsidRPr="008F3728">
        <w:rPr>
          <w:rFonts w:ascii="Times New Roman" w:eastAsia="Times New Roman" w:hAnsi="Times New Roman" w:cs="Times New Roman"/>
          <w:color w:val="000000"/>
          <w:sz w:val="26"/>
          <w:szCs w:val="26"/>
          <w:lang w:eastAsia="ru-RU"/>
        </w:rPr>
        <w:t>Воспитатель. Разные куклы есть на свете: и большие и маленькие - и со всеми интересно играть. А это что за куклы?</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Восемь кукол деревянных,</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Круглолицых и румяных,</w:t>
      </w:r>
    </w:p>
    <w:p w:rsidR="00A355B0" w:rsidRPr="00923E8A" w:rsidRDefault="00A355B0" w:rsidP="00A355B0">
      <w:pPr>
        <w:spacing w:after="0" w:line="240" w:lineRule="auto"/>
        <w:ind w:firstLine="709"/>
        <w:jc w:val="both"/>
        <w:rPr>
          <w:rFonts w:ascii="Times New Roman" w:eastAsia="Times New Roman" w:hAnsi="Times New Roman" w:cs="Times New Roman"/>
          <w:i/>
          <w:color w:val="000000"/>
          <w:sz w:val="26"/>
          <w:szCs w:val="26"/>
          <w:lang w:eastAsia="ru-RU"/>
        </w:rPr>
      </w:pPr>
      <w:r w:rsidRPr="008F3728">
        <w:rPr>
          <w:rFonts w:ascii="Times New Roman" w:eastAsia="Times New Roman" w:hAnsi="Times New Roman" w:cs="Times New Roman"/>
          <w:i/>
          <w:color w:val="000000"/>
          <w:sz w:val="26"/>
          <w:szCs w:val="26"/>
          <w:lang w:eastAsia="ru-RU"/>
        </w:rPr>
        <w:t xml:space="preserve">В разноцветных сарафанах </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На столе у нас живут,</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Всех матрёшками зовут.</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Кукла первая толста,</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А внутри она пуста.</w:t>
      </w:r>
    </w:p>
    <w:p w:rsidR="00A355B0" w:rsidRPr="00923E8A" w:rsidRDefault="00A355B0" w:rsidP="00A355B0">
      <w:pPr>
        <w:spacing w:after="0" w:line="240" w:lineRule="auto"/>
        <w:ind w:firstLine="709"/>
        <w:jc w:val="both"/>
        <w:rPr>
          <w:rFonts w:ascii="Times New Roman" w:eastAsia="Times New Roman" w:hAnsi="Times New Roman" w:cs="Times New Roman"/>
          <w:i/>
          <w:color w:val="000000"/>
          <w:sz w:val="26"/>
          <w:szCs w:val="26"/>
          <w:lang w:eastAsia="ru-RU"/>
        </w:rPr>
      </w:pPr>
      <w:r w:rsidRPr="008F3728">
        <w:rPr>
          <w:rFonts w:ascii="Times New Roman" w:eastAsia="Times New Roman" w:hAnsi="Times New Roman" w:cs="Times New Roman"/>
          <w:i/>
          <w:color w:val="000000"/>
          <w:sz w:val="26"/>
          <w:szCs w:val="26"/>
          <w:lang w:eastAsia="ru-RU"/>
        </w:rPr>
        <w:t xml:space="preserve">Разнимается она </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На две половинки.</w:t>
      </w:r>
    </w:p>
    <w:p w:rsidR="00A355B0" w:rsidRPr="00923E8A" w:rsidRDefault="00A355B0" w:rsidP="00A355B0">
      <w:pPr>
        <w:spacing w:after="0" w:line="240" w:lineRule="auto"/>
        <w:ind w:firstLine="709"/>
        <w:jc w:val="both"/>
        <w:rPr>
          <w:rFonts w:ascii="Times New Roman" w:eastAsia="Times New Roman" w:hAnsi="Times New Roman" w:cs="Times New Roman"/>
          <w:i/>
          <w:color w:val="000000"/>
          <w:sz w:val="26"/>
          <w:szCs w:val="26"/>
          <w:lang w:eastAsia="ru-RU"/>
        </w:rPr>
      </w:pPr>
      <w:r w:rsidRPr="008F3728">
        <w:rPr>
          <w:rFonts w:ascii="Times New Roman" w:eastAsia="Times New Roman" w:hAnsi="Times New Roman" w:cs="Times New Roman"/>
          <w:i/>
          <w:color w:val="000000"/>
          <w:sz w:val="26"/>
          <w:szCs w:val="26"/>
          <w:lang w:eastAsia="ru-RU"/>
        </w:rPr>
        <w:t xml:space="preserve">В ней живёт ещё одна </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Кукла в серединке.</w:t>
      </w:r>
    </w:p>
    <w:p w:rsidR="00A355B0" w:rsidRPr="00923E8A" w:rsidRDefault="00A355B0" w:rsidP="00A355B0">
      <w:pPr>
        <w:spacing w:after="0" w:line="240" w:lineRule="auto"/>
        <w:ind w:firstLine="709"/>
        <w:jc w:val="both"/>
        <w:rPr>
          <w:rFonts w:ascii="Times New Roman" w:eastAsia="Times New Roman" w:hAnsi="Times New Roman" w:cs="Times New Roman"/>
          <w:i/>
          <w:color w:val="000000"/>
          <w:sz w:val="26"/>
          <w:szCs w:val="26"/>
          <w:lang w:eastAsia="ru-RU"/>
        </w:rPr>
      </w:pPr>
      <w:r w:rsidRPr="008F3728">
        <w:rPr>
          <w:rFonts w:ascii="Times New Roman" w:eastAsia="Times New Roman" w:hAnsi="Times New Roman" w:cs="Times New Roman"/>
          <w:i/>
          <w:color w:val="000000"/>
          <w:sz w:val="26"/>
          <w:szCs w:val="26"/>
          <w:lang w:eastAsia="ru-RU"/>
        </w:rPr>
        <w:t xml:space="preserve">Эту куколку открой </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 Будет третья во второй,</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Половинку отвинти,</w:t>
      </w:r>
    </w:p>
    <w:p w:rsidR="00A355B0" w:rsidRPr="00923E8A" w:rsidRDefault="00A355B0" w:rsidP="00A355B0">
      <w:pPr>
        <w:spacing w:after="0" w:line="240" w:lineRule="auto"/>
        <w:ind w:firstLine="709"/>
        <w:jc w:val="both"/>
        <w:rPr>
          <w:rFonts w:ascii="Times New Roman" w:eastAsia="Times New Roman" w:hAnsi="Times New Roman" w:cs="Times New Roman"/>
          <w:i/>
          <w:color w:val="000000"/>
          <w:sz w:val="26"/>
          <w:szCs w:val="26"/>
          <w:lang w:eastAsia="ru-RU"/>
        </w:rPr>
      </w:pPr>
      <w:r w:rsidRPr="008F3728">
        <w:rPr>
          <w:rFonts w:ascii="Times New Roman" w:eastAsia="Times New Roman" w:hAnsi="Times New Roman" w:cs="Times New Roman"/>
          <w:i/>
          <w:color w:val="000000"/>
          <w:sz w:val="26"/>
          <w:szCs w:val="26"/>
          <w:lang w:eastAsia="ru-RU"/>
        </w:rPr>
        <w:t xml:space="preserve">Плотную, притёртую </w:t>
      </w:r>
      <w:r w:rsidRPr="00923E8A">
        <w:rPr>
          <w:rFonts w:ascii="Times New Roman" w:eastAsia="Times New Roman" w:hAnsi="Times New Roman" w:cs="Times New Roman"/>
          <w:i/>
          <w:color w:val="000000"/>
          <w:sz w:val="26"/>
          <w:szCs w:val="26"/>
          <w:lang w:eastAsia="ru-RU"/>
        </w:rPr>
        <w:t>–</w:t>
      </w:r>
    </w:p>
    <w:p w:rsidR="00A355B0" w:rsidRPr="00923E8A" w:rsidRDefault="00A355B0" w:rsidP="00A355B0">
      <w:pPr>
        <w:spacing w:after="0" w:line="240" w:lineRule="auto"/>
        <w:ind w:firstLine="709"/>
        <w:jc w:val="both"/>
        <w:rPr>
          <w:rFonts w:ascii="Times New Roman" w:eastAsia="Times New Roman" w:hAnsi="Times New Roman" w:cs="Times New Roman"/>
          <w:i/>
          <w:color w:val="000000"/>
          <w:sz w:val="26"/>
          <w:szCs w:val="26"/>
          <w:lang w:eastAsia="ru-RU"/>
        </w:rPr>
      </w:pPr>
      <w:r w:rsidRPr="008F3728">
        <w:rPr>
          <w:rFonts w:ascii="Times New Roman" w:eastAsia="Times New Roman" w:hAnsi="Times New Roman" w:cs="Times New Roman"/>
          <w:i/>
          <w:color w:val="000000"/>
          <w:sz w:val="26"/>
          <w:szCs w:val="26"/>
          <w:lang w:eastAsia="ru-RU"/>
        </w:rPr>
        <w:t xml:space="preserve"> И сумеешь ты найти </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Куколку четвёртую.</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Вынь её и посмотри,</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Кто в ней прячется внутри.</w:t>
      </w:r>
    </w:p>
    <w:p w:rsidR="00A355B0" w:rsidRPr="00923E8A" w:rsidRDefault="00A355B0" w:rsidP="00A355B0">
      <w:pPr>
        <w:spacing w:after="0" w:line="240" w:lineRule="auto"/>
        <w:ind w:firstLine="709"/>
        <w:jc w:val="both"/>
        <w:rPr>
          <w:rFonts w:ascii="Times New Roman" w:eastAsia="Times New Roman" w:hAnsi="Times New Roman" w:cs="Times New Roman"/>
          <w:i/>
          <w:color w:val="000000"/>
          <w:sz w:val="26"/>
          <w:szCs w:val="26"/>
          <w:lang w:eastAsia="ru-RU"/>
        </w:rPr>
      </w:pPr>
      <w:r w:rsidRPr="008F3728">
        <w:rPr>
          <w:rFonts w:ascii="Times New Roman" w:eastAsia="Times New Roman" w:hAnsi="Times New Roman" w:cs="Times New Roman"/>
          <w:i/>
          <w:color w:val="000000"/>
          <w:sz w:val="26"/>
          <w:szCs w:val="26"/>
          <w:lang w:eastAsia="ru-RU"/>
        </w:rPr>
        <w:t xml:space="preserve">Прячется в ней пятая </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Куколка пузатая.</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А внутри пустая,</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В ней живёт шестая.</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А в шестой - седьмая,</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А в седьмой - восьмая.</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Эта кукла меньше всех,</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 xml:space="preserve">Чуть </w:t>
      </w:r>
      <w:proofErr w:type="gramStart"/>
      <w:r w:rsidRPr="008F3728">
        <w:rPr>
          <w:rFonts w:ascii="Times New Roman" w:eastAsia="Times New Roman" w:hAnsi="Times New Roman" w:cs="Times New Roman"/>
          <w:i/>
          <w:color w:val="000000"/>
          <w:sz w:val="26"/>
          <w:szCs w:val="26"/>
          <w:lang w:eastAsia="ru-RU"/>
        </w:rPr>
        <w:t>побольше</w:t>
      </w:r>
      <w:proofErr w:type="gramEnd"/>
      <w:r w:rsidRPr="008F3728">
        <w:rPr>
          <w:rFonts w:ascii="Times New Roman" w:eastAsia="Times New Roman" w:hAnsi="Times New Roman" w:cs="Times New Roman"/>
          <w:i/>
          <w:color w:val="000000"/>
          <w:sz w:val="26"/>
          <w:szCs w:val="26"/>
          <w:lang w:eastAsia="ru-RU"/>
        </w:rPr>
        <w:t>, чем орех.</w:t>
      </w:r>
    </w:p>
    <w:p w:rsidR="00A355B0" w:rsidRPr="00923E8A" w:rsidRDefault="00A355B0" w:rsidP="00A355B0">
      <w:pPr>
        <w:spacing w:after="0" w:line="240" w:lineRule="auto"/>
        <w:ind w:firstLine="709"/>
        <w:jc w:val="both"/>
        <w:rPr>
          <w:rFonts w:ascii="Times New Roman" w:eastAsia="Times New Roman" w:hAnsi="Times New Roman" w:cs="Times New Roman"/>
          <w:i/>
          <w:color w:val="000000"/>
          <w:sz w:val="26"/>
          <w:szCs w:val="26"/>
          <w:lang w:eastAsia="ru-RU"/>
        </w:rPr>
      </w:pPr>
      <w:r w:rsidRPr="008F3728">
        <w:rPr>
          <w:rFonts w:ascii="Times New Roman" w:eastAsia="Times New Roman" w:hAnsi="Times New Roman" w:cs="Times New Roman"/>
          <w:i/>
          <w:color w:val="000000"/>
          <w:sz w:val="26"/>
          <w:szCs w:val="26"/>
          <w:lang w:eastAsia="ru-RU"/>
        </w:rPr>
        <w:t xml:space="preserve">Вот </w:t>
      </w:r>
      <w:proofErr w:type="gramStart"/>
      <w:r w:rsidRPr="008F3728">
        <w:rPr>
          <w:rFonts w:ascii="Times New Roman" w:eastAsia="Times New Roman" w:hAnsi="Times New Roman" w:cs="Times New Roman"/>
          <w:i/>
          <w:color w:val="000000"/>
          <w:sz w:val="26"/>
          <w:szCs w:val="26"/>
          <w:lang w:eastAsia="ru-RU"/>
        </w:rPr>
        <w:t>поставленные</w:t>
      </w:r>
      <w:proofErr w:type="gramEnd"/>
      <w:r w:rsidRPr="008F3728">
        <w:rPr>
          <w:rFonts w:ascii="Times New Roman" w:eastAsia="Times New Roman" w:hAnsi="Times New Roman" w:cs="Times New Roman"/>
          <w:i/>
          <w:color w:val="000000"/>
          <w:sz w:val="26"/>
          <w:szCs w:val="26"/>
          <w:lang w:eastAsia="ru-RU"/>
        </w:rPr>
        <w:t xml:space="preserve"> в ряд </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Сёстры - куколки стоят.</w:t>
      </w:r>
    </w:p>
    <w:p w:rsidR="00A355B0" w:rsidRPr="008F3728" w:rsidRDefault="00A355B0" w:rsidP="00A355B0">
      <w:pPr>
        <w:numPr>
          <w:ilvl w:val="0"/>
          <w:numId w:val="8"/>
        </w:numPr>
        <w:spacing w:after="0" w:line="240" w:lineRule="auto"/>
        <w:ind w:firstLine="709"/>
        <w:jc w:val="both"/>
        <w:rPr>
          <w:rFonts w:ascii="Times New Roman" w:eastAsia="Times New Roman" w:hAnsi="Times New Roman" w:cs="Times New Roman"/>
          <w:i/>
          <w:color w:val="000000"/>
          <w:sz w:val="26"/>
          <w:szCs w:val="26"/>
          <w:lang w:eastAsia="ru-RU"/>
        </w:rPr>
      </w:pPr>
      <w:r w:rsidRPr="008F3728">
        <w:rPr>
          <w:rFonts w:ascii="Times New Roman" w:eastAsia="Times New Roman" w:hAnsi="Times New Roman" w:cs="Times New Roman"/>
          <w:i/>
          <w:color w:val="000000"/>
          <w:sz w:val="26"/>
          <w:szCs w:val="26"/>
          <w:lang w:eastAsia="ru-RU"/>
        </w:rPr>
        <w:t>Сколько вас? - у них мы спросим.</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lastRenderedPageBreak/>
        <w:t>И ответят куклы: «Восемь!»</w:t>
      </w:r>
    </w:p>
    <w:p w:rsidR="00A355B0" w:rsidRPr="008F3728" w:rsidRDefault="00A355B0" w:rsidP="00A355B0">
      <w:pPr>
        <w:spacing w:after="0" w:line="240" w:lineRule="auto"/>
        <w:ind w:firstLine="709"/>
        <w:jc w:val="both"/>
        <w:rPr>
          <w:rFonts w:ascii="Times New Roman" w:eastAsia="Times New Roman" w:hAnsi="Times New Roman" w:cs="Times New Roman"/>
          <w:i/>
          <w:sz w:val="26"/>
          <w:szCs w:val="26"/>
          <w:lang w:eastAsia="ru-RU"/>
        </w:rPr>
      </w:pPr>
      <w:r w:rsidRPr="008F3728">
        <w:rPr>
          <w:rFonts w:ascii="Times New Roman" w:eastAsia="Times New Roman" w:hAnsi="Times New Roman" w:cs="Times New Roman"/>
          <w:i/>
          <w:color w:val="000000"/>
          <w:sz w:val="26"/>
          <w:szCs w:val="26"/>
          <w:lang w:eastAsia="ru-RU"/>
        </w:rPr>
        <w:t>С. Маршак</w:t>
      </w:r>
    </w:p>
    <w:p w:rsidR="00A355B0" w:rsidRPr="008F3728" w:rsidRDefault="00A355B0" w:rsidP="00A355B0">
      <w:pPr>
        <w:numPr>
          <w:ilvl w:val="0"/>
          <w:numId w:val="8"/>
        </w:numPr>
        <w:spacing w:after="0" w:line="240" w:lineRule="auto"/>
        <w:ind w:firstLine="709"/>
        <w:jc w:val="both"/>
        <w:rPr>
          <w:rFonts w:ascii="Times New Roman" w:eastAsia="Times New Roman" w:hAnsi="Times New Roman" w:cs="Times New Roman"/>
          <w:color w:val="000000"/>
          <w:sz w:val="26"/>
          <w:szCs w:val="26"/>
          <w:lang w:eastAsia="ru-RU"/>
        </w:rPr>
      </w:pPr>
      <w:r w:rsidRPr="008F3728">
        <w:rPr>
          <w:rFonts w:ascii="Times New Roman" w:eastAsia="Times New Roman" w:hAnsi="Times New Roman" w:cs="Times New Roman"/>
          <w:color w:val="000000"/>
          <w:sz w:val="26"/>
          <w:szCs w:val="26"/>
          <w:lang w:eastAsia="ru-RU"/>
        </w:rPr>
        <w:t xml:space="preserve">Эту куклу - матрёшку очень любят дети и взрослые, она особенная, разбирается на две части. Все радуются игрушке. Уж больно хороша! </w:t>
      </w:r>
      <w:proofErr w:type="gramStart"/>
      <w:r w:rsidRPr="008F3728">
        <w:rPr>
          <w:rFonts w:ascii="Times New Roman" w:eastAsia="Times New Roman" w:hAnsi="Times New Roman" w:cs="Times New Roman"/>
          <w:color w:val="000000"/>
          <w:sz w:val="26"/>
          <w:szCs w:val="26"/>
          <w:lang w:eastAsia="ru-RU"/>
        </w:rPr>
        <w:t>Приветлива</w:t>
      </w:r>
      <w:proofErr w:type="gramEnd"/>
      <w:r w:rsidRPr="008F3728">
        <w:rPr>
          <w:rFonts w:ascii="Times New Roman" w:eastAsia="Times New Roman" w:hAnsi="Times New Roman" w:cs="Times New Roman"/>
          <w:color w:val="000000"/>
          <w:sz w:val="26"/>
          <w:szCs w:val="26"/>
          <w:lang w:eastAsia="ru-RU"/>
        </w:rPr>
        <w:t xml:space="preserve">, да ещё внутри целое семейство сидит. Иногда в одну 60 матрёшек помещается. Последняя самая маленькая - с горошину величиной. Есть матрёшки и вашего роста. Первую матрёшку смастерили 100 лет назад в старинном русском городе Сергиев Посад. Мастер сделал её из дерева, а художник раскрасил. Так и появилась розовощёкая девочка, наряженная в сарафан или юбку с рубашкой, передник, платочек. В руках она держала петуха или </w:t>
      </w:r>
      <w:proofErr w:type="spellStart"/>
      <w:r w:rsidRPr="008F3728">
        <w:rPr>
          <w:rFonts w:ascii="Times New Roman" w:eastAsia="Times New Roman" w:hAnsi="Times New Roman" w:cs="Times New Roman"/>
          <w:color w:val="000000"/>
          <w:sz w:val="26"/>
          <w:szCs w:val="26"/>
          <w:lang w:eastAsia="ru-RU"/>
        </w:rPr>
        <w:t>гусочку</w:t>
      </w:r>
      <w:proofErr w:type="spellEnd"/>
      <w:r w:rsidRPr="008F3728">
        <w:rPr>
          <w:rFonts w:ascii="Times New Roman" w:eastAsia="Times New Roman" w:hAnsi="Times New Roman" w:cs="Times New Roman"/>
          <w:color w:val="000000"/>
          <w:sz w:val="26"/>
          <w:szCs w:val="26"/>
          <w:lang w:eastAsia="ru-RU"/>
        </w:rPr>
        <w:t>, а иногда узелочек. Так родился образ крестьянской девочки - милая деревенская Матрёна, имя очень распространённое в то время. Вот и прозвали куклу матрёшкой.</w:t>
      </w:r>
    </w:p>
    <w:p w:rsidR="00A355B0" w:rsidRPr="008F3728" w:rsidRDefault="00A355B0" w:rsidP="00A355B0">
      <w:pPr>
        <w:spacing w:after="0" w:line="240" w:lineRule="auto"/>
        <w:ind w:firstLine="709"/>
        <w:jc w:val="both"/>
        <w:rPr>
          <w:rFonts w:ascii="Times New Roman" w:eastAsia="Times New Roman" w:hAnsi="Times New Roman" w:cs="Times New Roman"/>
          <w:sz w:val="26"/>
          <w:szCs w:val="26"/>
          <w:lang w:eastAsia="ru-RU"/>
        </w:rPr>
      </w:pPr>
      <w:r w:rsidRPr="008F3728">
        <w:rPr>
          <w:rFonts w:ascii="Times New Roman" w:eastAsia="Times New Roman" w:hAnsi="Times New Roman" w:cs="Times New Roman"/>
          <w:color w:val="000000"/>
          <w:sz w:val="26"/>
          <w:szCs w:val="26"/>
          <w:lang w:eastAsia="ru-RU"/>
        </w:rPr>
        <w:t>Спустя много лет мастера стали вытачивать кукол на токарных станках, мастерицы расписывали красками - «одевали» куклу в пёстрые сарафаны, цветные платки. Самое сложное нарисовать лицо: глаза, пунцовые губы, румянец. Из года в год матрёшки менялись.</w:t>
      </w:r>
    </w:p>
    <w:p w:rsidR="00A355B0" w:rsidRDefault="00A355B0" w:rsidP="00A355B0">
      <w:pPr>
        <w:spacing w:after="0" w:line="240" w:lineRule="auto"/>
        <w:ind w:firstLine="709"/>
        <w:jc w:val="both"/>
        <w:rPr>
          <w:rFonts w:ascii="Times New Roman" w:eastAsia="Times New Roman" w:hAnsi="Times New Roman" w:cs="Times New Roman"/>
          <w:color w:val="000000"/>
          <w:sz w:val="26"/>
          <w:szCs w:val="26"/>
          <w:lang w:eastAsia="ru-RU"/>
        </w:rPr>
      </w:pPr>
      <w:r w:rsidRPr="008F3728">
        <w:rPr>
          <w:rFonts w:ascii="Times New Roman" w:eastAsia="Times New Roman" w:hAnsi="Times New Roman" w:cs="Times New Roman"/>
          <w:color w:val="000000"/>
          <w:sz w:val="26"/>
          <w:szCs w:val="26"/>
          <w:lang w:eastAsia="ru-RU"/>
        </w:rPr>
        <w:t>Сегодня матрёшку знают уже во всём мире, и стала она символом нашей страны, традиционным русским сувениром.</w:t>
      </w:r>
    </w:p>
    <w:p w:rsidR="00A355B0" w:rsidRPr="00923E8A" w:rsidRDefault="00A355B0" w:rsidP="00A355B0">
      <w:pPr>
        <w:spacing w:after="0" w:line="240" w:lineRule="auto"/>
        <w:ind w:firstLine="709"/>
        <w:jc w:val="both"/>
        <w:rPr>
          <w:rFonts w:ascii="Times New Roman" w:eastAsia="Times New Roman" w:hAnsi="Times New Roman" w:cs="Times New Roman"/>
          <w:i/>
          <w:color w:val="000000"/>
          <w:sz w:val="26"/>
          <w:szCs w:val="26"/>
          <w:lang w:eastAsia="ru-RU"/>
        </w:rPr>
      </w:pPr>
      <w:r w:rsidRPr="00923E8A">
        <w:rPr>
          <w:rStyle w:val="aa"/>
          <w:rFonts w:ascii="Times New Roman" w:hAnsi="Times New Roman" w:cs="Times New Roman"/>
          <w:i/>
          <w:sz w:val="26"/>
          <w:szCs w:val="26"/>
        </w:rPr>
        <w:t>Физкультминутка «Матрёшки»</w:t>
      </w:r>
    </w:p>
    <w:p w:rsidR="00A355B0" w:rsidRDefault="00A355B0" w:rsidP="00A355B0">
      <w:pPr>
        <w:pStyle w:val="a6"/>
        <w:spacing w:before="0" w:beforeAutospacing="0" w:after="0" w:afterAutospacing="0"/>
        <w:ind w:firstLine="709"/>
        <w:jc w:val="both"/>
        <w:rPr>
          <w:sz w:val="26"/>
          <w:szCs w:val="26"/>
        </w:rPr>
      </w:pPr>
      <w:r w:rsidRPr="00923E8A">
        <w:rPr>
          <w:sz w:val="26"/>
          <w:szCs w:val="26"/>
        </w:rPr>
        <w:t xml:space="preserve">Хлопают в ладошки дружные матрешки. </w:t>
      </w:r>
    </w:p>
    <w:p w:rsidR="00A355B0" w:rsidRDefault="00A355B0" w:rsidP="00A355B0">
      <w:pPr>
        <w:pStyle w:val="a6"/>
        <w:spacing w:before="0" w:beforeAutospacing="0" w:after="0" w:afterAutospacing="0"/>
        <w:ind w:firstLine="709"/>
        <w:jc w:val="both"/>
        <w:rPr>
          <w:sz w:val="26"/>
          <w:szCs w:val="26"/>
        </w:rPr>
      </w:pPr>
      <w:r w:rsidRPr="00923E8A">
        <w:rPr>
          <w:rStyle w:val="aa"/>
          <w:sz w:val="26"/>
          <w:szCs w:val="26"/>
        </w:rPr>
        <w:t>(Хлопают в ладоши)</w:t>
      </w:r>
    </w:p>
    <w:p w:rsidR="00A355B0" w:rsidRDefault="00A355B0" w:rsidP="00A355B0">
      <w:pPr>
        <w:pStyle w:val="a6"/>
        <w:spacing w:before="0" w:beforeAutospacing="0" w:after="0" w:afterAutospacing="0"/>
        <w:ind w:firstLine="709"/>
        <w:jc w:val="both"/>
        <w:rPr>
          <w:sz w:val="26"/>
          <w:szCs w:val="26"/>
        </w:rPr>
      </w:pPr>
      <w:r w:rsidRPr="00923E8A">
        <w:rPr>
          <w:sz w:val="26"/>
          <w:szCs w:val="26"/>
        </w:rPr>
        <w:t>На ногах сапожки,</w:t>
      </w:r>
    </w:p>
    <w:p w:rsidR="00A355B0" w:rsidRDefault="00A355B0" w:rsidP="00A355B0">
      <w:pPr>
        <w:pStyle w:val="a6"/>
        <w:spacing w:before="0" w:beforeAutospacing="0" w:after="0" w:afterAutospacing="0"/>
        <w:ind w:firstLine="709"/>
        <w:jc w:val="both"/>
        <w:rPr>
          <w:sz w:val="26"/>
          <w:szCs w:val="26"/>
        </w:rPr>
      </w:pPr>
      <w:r w:rsidRPr="00923E8A">
        <w:rPr>
          <w:sz w:val="26"/>
          <w:szCs w:val="26"/>
        </w:rPr>
        <w:t xml:space="preserve"> </w:t>
      </w:r>
      <w:r w:rsidRPr="00923E8A">
        <w:rPr>
          <w:rStyle w:val="aa"/>
          <w:sz w:val="26"/>
          <w:szCs w:val="26"/>
        </w:rPr>
        <w:t>(Руки на пояс, поочередно выставляют ногу на пятку вперед)</w:t>
      </w:r>
    </w:p>
    <w:p w:rsidR="00A355B0" w:rsidRDefault="00A355B0" w:rsidP="00A355B0">
      <w:pPr>
        <w:pStyle w:val="a6"/>
        <w:spacing w:before="0" w:beforeAutospacing="0" w:after="0" w:afterAutospacing="0"/>
        <w:ind w:firstLine="709"/>
        <w:jc w:val="both"/>
        <w:rPr>
          <w:sz w:val="26"/>
          <w:szCs w:val="26"/>
        </w:rPr>
      </w:pPr>
      <w:r w:rsidRPr="00923E8A">
        <w:rPr>
          <w:sz w:val="26"/>
          <w:szCs w:val="26"/>
        </w:rPr>
        <w:t xml:space="preserve">Топают матрешки. </w:t>
      </w:r>
    </w:p>
    <w:p w:rsidR="00A355B0" w:rsidRDefault="00A355B0" w:rsidP="00A355B0">
      <w:pPr>
        <w:pStyle w:val="a6"/>
        <w:spacing w:before="0" w:beforeAutospacing="0" w:after="0" w:afterAutospacing="0"/>
        <w:ind w:firstLine="709"/>
        <w:jc w:val="both"/>
        <w:rPr>
          <w:sz w:val="26"/>
          <w:szCs w:val="26"/>
        </w:rPr>
      </w:pPr>
      <w:r w:rsidRPr="00923E8A">
        <w:rPr>
          <w:rStyle w:val="aa"/>
          <w:sz w:val="26"/>
          <w:szCs w:val="26"/>
        </w:rPr>
        <w:t>(Топают ногами)</w:t>
      </w:r>
    </w:p>
    <w:p w:rsidR="00A355B0" w:rsidRDefault="00A355B0" w:rsidP="00A355B0">
      <w:pPr>
        <w:pStyle w:val="a6"/>
        <w:spacing w:before="0" w:beforeAutospacing="0" w:after="0" w:afterAutospacing="0"/>
        <w:ind w:firstLine="709"/>
        <w:jc w:val="both"/>
        <w:rPr>
          <w:sz w:val="26"/>
          <w:szCs w:val="26"/>
        </w:rPr>
      </w:pPr>
      <w:r w:rsidRPr="00923E8A">
        <w:rPr>
          <w:sz w:val="26"/>
          <w:szCs w:val="26"/>
        </w:rPr>
        <w:t xml:space="preserve">Влево, вправо наклонись, </w:t>
      </w:r>
    </w:p>
    <w:p w:rsidR="00A355B0" w:rsidRDefault="00A355B0" w:rsidP="00A355B0">
      <w:pPr>
        <w:pStyle w:val="a6"/>
        <w:spacing w:before="0" w:beforeAutospacing="0" w:after="0" w:afterAutospacing="0"/>
        <w:ind w:firstLine="709"/>
        <w:jc w:val="both"/>
        <w:rPr>
          <w:sz w:val="26"/>
          <w:szCs w:val="26"/>
        </w:rPr>
      </w:pPr>
      <w:r w:rsidRPr="00923E8A">
        <w:rPr>
          <w:rStyle w:val="aa"/>
          <w:sz w:val="26"/>
          <w:szCs w:val="26"/>
        </w:rPr>
        <w:t>(Наклоны телом влево – вправо)</w:t>
      </w:r>
    </w:p>
    <w:p w:rsidR="00A355B0" w:rsidRDefault="00A355B0" w:rsidP="00A355B0">
      <w:pPr>
        <w:pStyle w:val="a6"/>
        <w:spacing w:before="0" w:beforeAutospacing="0" w:after="0" w:afterAutospacing="0"/>
        <w:ind w:firstLine="709"/>
        <w:jc w:val="both"/>
        <w:rPr>
          <w:sz w:val="26"/>
          <w:szCs w:val="26"/>
        </w:rPr>
      </w:pPr>
      <w:r w:rsidRPr="00923E8A">
        <w:rPr>
          <w:sz w:val="26"/>
          <w:szCs w:val="26"/>
        </w:rPr>
        <w:t xml:space="preserve">Всем знакомым поклонись. </w:t>
      </w:r>
    </w:p>
    <w:p w:rsidR="00A355B0" w:rsidRDefault="00A355B0" w:rsidP="00A355B0">
      <w:pPr>
        <w:pStyle w:val="a6"/>
        <w:spacing w:before="0" w:beforeAutospacing="0" w:after="0" w:afterAutospacing="0"/>
        <w:ind w:firstLine="709"/>
        <w:jc w:val="both"/>
        <w:rPr>
          <w:sz w:val="26"/>
          <w:szCs w:val="26"/>
        </w:rPr>
      </w:pPr>
      <w:r w:rsidRPr="00923E8A">
        <w:rPr>
          <w:rStyle w:val="aa"/>
          <w:sz w:val="26"/>
          <w:szCs w:val="26"/>
        </w:rPr>
        <w:t>(Наклоны головой влево-вправо)</w:t>
      </w:r>
    </w:p>
    <w:p w:rsidR="00A355B0" w:rsidRDefault="00A355B0" w:rsidP="00A355B0">
      <w:pPr>
        <w:pStyle w:val="a6"/>
        <w:spacing w:before="0" w:beforeAutospacing="0" w:after="0" w:afterAutospacing="0"/>
        <w:ind w:firstLine="709"/>
        <w:jc w:val="both"/>
        <w:rPr>
          <w:sz w:val="26"/>
          <w:szCs w:val="26"/>
        </w:rPr>
      </w:pPr>
      <w:r w:rsidRPr="00923E8A">
        <w:rPr>
          <w:sz w:val="26"/>
          <w:szCs w:val="26"/>
        </w:rPr>
        <w:t>Девчон</w:t>
      </w:r>
      <w:r>
        <w:rPr>
          <w:sz w:val="26"/>
          <w:szCs w:val="26"/>
        </w:rPr>
        <w:t>ки озорные, матрешки расписные.</w:t>
      </w:r>
    </w:p>
    <w:p w:rsidR="00A355B0" w:rsidRDefault="00A355B0" w:rsidP="00A355B0">
      <w:pPr>
        <w:pStyle w:val="a6"/>
        <w:spacing w:before="0" w:beforeAutospacing="0" w:after="0" w:afterAutospacing="0"/>
        <w:ind w:firstLine="709"/>
        <w:jc w:val="both"/>
        <w:rPr>
          <w:sz w:val="26"/>
          <w:szCs w:val="26"/>
        </w:rPr>
      </w:pPr>
      <w:r w:rsidRPr="00923E8A">
        <w:rPr>
          <w:sz w:val="26"/>
          <w:szCs w:val="26"/>
        </w:rPr>
        <w:t xml:space="preserve">В сарафанах ваших пестрых </w:t>
      </w:r>
    </w:p>
    <w:p w:rsidR="00A355B0" w:rsidRDefault="00A355B0" w:rsidP="00A355B0">
      <w:pPr>
        <w:pStyle w:val="a6"/>
        <w:spacing w:before="0" w:beforeAutospacing="0" w:after="0" w:afterAutospacing="0"/>
        <w:ind w:firstLine="709"/>
        <w:jc w:val="both"/>
        <w:rPr>
          <w:sz w:val="26"/>
          <w:szCs w:val="26"/>
        </w:rPr>
      </w:pPr>
      <w:r w:rsidRPr="00923E8A">
        <w:rPr>
          <w:rStyle w:val="aa"/>
          <w:sz w:val="26"/>
          <w:szCs w:val="26"/>
        </w:rPr>
        <w:t>(Руки к плечам, повороты туловища направо – налево)</w:t>
      </w:r>
    </w:p>
    <w:p w:rsidR="00A355B0" w:rsidRDefault="00A355B0" w:rsidP="00A355B0">
      <w:pPr>
        <w:pStyle w:val="a6"/>
        <w:spacing w:before="0" w:beforeAutospacing="0" w:after="0" w:afterAutospacing="0"/>
        <w:ind w:firstLine="709"/>
        <w:jc w:val="both"/>
        <w:rPr>
          <w:sz w:val="26"/>
          <w:szCs w:val="26"/>
        </w:rPr>
      </w:pPr>
      <w:r w:rsidRPr="00923E8A">
        <w:rPr>
          <w:sz w:val="26"/>
          <w:szCs w:val="26"/>
        </w:rPr>
        <w:t xml:space="preserve">Вы похожи словно сестры. </w:t>
      </w:r>
    </w:p>
    <w:p w:rsidR="00A355B0" w:rsidRDefault="00A355B0" w:rsidP="00A355B0">
      <w:pPr>
        <w:pStyle w:val="a6"/>
        <w:spacing w:before="0" w:beforeAutospacing="0" w:after="0" w:afterAutospacing="0"/>
        <w:ind w:firstLine="709"/>
        <w:jc w:val="both"/>
        <w:rPr>
          <w:sz w:val="26"/>
          <w:szCs w:val="26"/>
        </w:rPr>
      </w:pPr>
      <w:r w:rsidRPr="00923E8A">
        <w:rPr>
          <w:sz w:val="26"/>
          <w:szCs w:val="26"/>
        </w:rPr>
        <w:t xml:space="preserve">Ладушки, ладушки, веселые матрешки. </w:t>
      </w:r>
    </w:p>
    <w:p w:rsidR="00A355B0" w:rsidRDefault="00A355B0" w:rsidP="00A355B0">
      <w:pPr>
        <w:pStyle w:val="a6"/>
        <w:spacing w:before="0" w:beforeAutospacing="0" w:after="0" w:afterAutospacing="0"/>
        <w:ind w:firstLine="709"/>
        <w:jc w:val="both"/>
        <w:rPr>
          <w:rStyle w:val="aa"/>
          <w:sz w:val="26"/>
          <w:szCs w:val="26"/>
        </w:rPr>
      </w:pPr>
      <w:r w:rsidRPr="00923E8A">
        <w:rPr>
          <w:rStyle w:val="aa"/>
          <w:sz w:val="26"/>
          <w:szCs w:val="26"/>
        </w:rPr>
        <w:t>(Хлопают в ладоши)</w:t>
      </w:r>
    </w:p>
    <w:p w:rsidR="00A355B0" w:rsidRPr="00923E8A" w:rsidRDefault="00A355B0" w:rsidP="00A355B0">
      <w:pPr>
        <w:pStyle w:val="a6"/>
        <w:spacing w:before="0" w:beforeAutospacing="0" w:after="0" w:afterAutospacing="0"/>
        <w:ind w:firstLine="709"/>
        <w:jc w:val="both"/>
        <w:rPr>
          <w:b/>
          <w:bCs/>
          <w:i/>
          <w:sz w:val="26"/>
          <w:szCs w:val="26"/>
        </w:rPr>
      </w:pPr>
      <w:r w:rsidRPr="00923E8A">
        <w:rPr>
          <w:rStyle w:val="aa"/>
          <w:i/>
          <w:sz w:val="26"/>
          <w:szCs w:val="26"/>
        </w:rPr>
        <w:t>Объяснение выполнения работы.</w:t>
      </w:r>
    </w:p>
    <w:p w:rsidR="00A355B0" w:rsidRPr="008F3728" w:rsidRDefault="00A355B0" w:rsidP="00A355B0">
      <w:pPr>
        <w:numPr>
          <w:ilvl w:val="0"/>
          <w:numId w:val="8"/>
        </w:numPr>
        <w:spacing w:after="0" w:line="240" w:lineRule="auto"/>
        <w:ind w:firstLine="709"/>
        <w:jc w:val="both"/>
        <w:rPr>
          <w:rFonts w:ascii="Times New Roman" w:eastAsia="Times New Roman" w:hAnsi="Times New Roman" w:cs="Times New Roman"/>
          <w:sz w:val="26"/>
          <w:szCs w:val="26"/>
          <w:lang w:eastAsia="ru-RU"/>
        </w:rPr>
      </w:pPr>
      <w:r w:rsidRPr="008F3728">
        <w:rPr>
          <w:rFonts w:ascii="Times New Roman" w:eastAsia="Times New Roman" w:hAnsi="Times New Roman" w:cs="Times New Roman"/>
          <w:color w:val="000000"/>
          <w:sz w:val="26"/>
          <w:szCs w:val="26"/>
          <w:lang w:eastAsia="ru-RU"/>
        </w:rPr>
        <w:t xml:space="preserve">Дети, у вас на столе лежат силуэты матрёшек. Сегодня я вам предлагаю </w:t>
      </w:r>
      <w:r>
        <w:rPr>
          <w:rFonts w:ascii="Times New Roman" w:eastAsia="Times New Roman" w:hAnsi="Times New Roman" w:cs="Times New Roman"/>
          <w:color w:val="000000"/>
          <w:sz w:val="26"/>
          <w:szCs w:val="26"/>
          <w:lang w:eastAsia="ru-RU"/>
        </w:rPr>
        <w:t xml:space="preserve">раскрасить </w:t>
      </w:r>
      <w:r w:rsidRPr="008F3728">
        <w:rPr>
          <w:rFonts w:ascii="Times New Roman" w:eastAsia="Times New Roman" w:hAnsi="Times New Roman" w:cs="Times New Roman"/>
          <w:color w:val="000000"/>
          <w:sz w:val="26"/>
          <w:szCs w:val="26"/>
          <w:lang w:eastAsia="ru-RU"/>
        </w:rPr>
        <w:t xml:space="preserve"> их </w:t>
      </w:r>
      <w:r>
        <w:rPr>
          <w:rFonts w:ascii="Times New Roman" w:eastAsia="Times New Roman" w:hAnsi="Times New Roman" w:cs="Times New Roman"/>
          <w:color w:val="000000"/>
          <w:sz w:val="26"/>
          <w:szCs w:val="26"/>
          <w:lang w:eastAsia="ru-RU"/>
        </w:rPr>
        <w:t>красками, чтобы они стали яркими, красивыми, нарядными.</w:t>
      </w:r>
    </w:p>
    <w:p w:rsidR="00A355B0" w:rsidRPr="00923E8A" w:rsidRDefault="00A355B0" w:rsidP="00A355B0">
      <w:pPr>
        <w:pStyle w:val="ab"/>
        <w:spacing w:after="0" w:line="240" w:lineRule="auto"/>
        <w:ind w:left="0" w:firstLine="709"/>
        <w:jc w:val="both"/>
        <w:rPr>
          <w:rFonts w:ascii="Times New Roman" w:hAnsi="Times New Roman" w:cs="Times New Roman"/>
          <w:b/>
          <w:i/>
          <w:sz w:val="26"/>
          <w:szCs w:val="26"/>
        </w:rPr>
      </w:pPr>
      <w:r w:rsidRPr="00923E8A">
        <w:rPr>
          <w:rFonts w:ascii="Times New Roman" w:hAnsi="Times New Roman" w:cs="Times New Roman"/>
          <w:b/>
          <w:i/>
          <w:color w:val="000000"/>
          <w:sz w:val="26"/>
          <w:szCs w:val="26"/>
        </w:rPr>
        <w:t>Самостоятельная деятельность детей. Индивидуальная помощь тем детям, которые затрудняются в выполнении работы.</w:t>
      </w:r>
    </w:p>
    <w:p w:rsidR="0013388A" w:rsidRPr="009401A5" w:rsidRDefault="0013388A" w:rsidP="00A355B0">
      <w:pPr>
        <w:spacing w:after="0" w:line="240" w:lineRule="auto"/>
        <w:ind w:firstLine="709"/>
        <w:rPr>
          <w:rFonts w:ascii="Times New Roman" w:hAnsi="Times New Roman" w:cs="Times New Roman"/>
          <w:b/>
          <w:i/>
          <w:sz w:val="28"/>
          <w:szCs w:val="28"/>
        </w:rPr>
      </w:pPr>
      <w:r w:rsidRPr="009401A5">
        <w:rPr>
          <w:rFonts w:ascii="Times New Roman" w:hAnsi="Times New Roman" w:cs="Times New Roman"/>
          <w:b/>
          <w:i/>
          <w:sz w:val="28"/>
          <w:szCs w:val="28"/>
        </w:rPr>
        <w:t>Итог НОД</w:t>
      </w:r>
    </w:p>
    <w:p w:rsidR="0013388A" w:rsidRPr="004234B7" w:rsidRDefault="0013388A" w:rsidP="0013388A">
      <w:pPr>
        <w:spacing w:after="0" w:line="240" w:lineRule="auto"/>
        <w:ind w:firstLine="709"/>
        <w:jc w:val="center"/>
        <w:rPr>
          <w:sz w:val="28"/>
          <w:szCs w:val="28"/>
        </w:rPr>
      </w:pPr>
    </w:p>
    <w:p w:rsidR="0013388A" w:rsidRDefault="0013388A" w:rsidP="0013388A"/>
    <w:p w:rsidR="0013388A" w:rsidRDefault="0013388A" w:rsidP="0013388A"/>
    <w:p w:rsidR="0013388A" w:rsidRDefault="0013388A" w:rsidP="0013388A"/>
    <w:p w:rsidR="0013388A" w:rsidRPr="00133D99" w:rsidRDefault="0013388A" w:rsidP="0013388A">
      <w:pPr>
        <w:spacing w:after="0" w:line="240" w:lineRule="auto"/>
        <w:ind w:firstLine="709"/>
        <w:jc w:val="center"/>
        <w:rPr>
          <w:rFonts w:ascii="Times New Roman" w:hAnsi="Times New Roman" w:cs="Times New Roman"/>
          <w:b/>
          <w:bCs/>
          <w:i/>
          <w:iCs/>
          <w:sz w:val="36"/>
          <w:szCs w:val="36"/>
        </w:rPr>
      </w:pPr>
      <w:r w:rsidRPr="00133D99">
        <w:rPr>
          <w:rFonts w:ascii="Times New Roman" w:hAnsi="Times New Roman" w:cs="Times New Roman"/>
          <w:b/>
          <w:bCs/>
          <w:i/>
          <w:iCs/>
          <w:sz w:val="36"/>
          <w:szCs w:val="36"/>
        </w:rPr>
        <w:lastRenderedPageBreak/>
        <w:t>Конспект НОД по физкультуре</w:t>
      </w:r>
    </w:p>
    <w:p w:rsidR="0013388A" w:rsidRPr="00133D99" w:rsidRDefault="0013388A" w:rsidP="0013388A">
      <w:pPr>
        <w:spacing w:after="0" w:line="240" w:lineRule="auto"/>
        <w:ind w:firstLine="709"/>
        <w:jc w:val="center"/>
        <w:rPr>
          <w:rFonts w:ascii="Times New Roman" w:hAnsi="Times New Roman" w:cs="Times New Roman"/>
          <w:b/>
          <w:bCs/>
          <w:i/>
          <w:iCs/>
          <w:sz w:val="36"/>
          <w:szCs w:val="36"/>
        </w:rPr>
      </w:pPr>
      <w:r w:rsidRPr="00133D99">
        <w:rPr>
          <w:rFonts w:ascii="Times New Roman" w:hAnsi="Times New Roman" w:cs="Times New Roman"/>
          <w:b/>
          <w:bCs/>
          <w:i/>
          <w:iCs/>
          <w:sz w:val="36"/>
          <w:szCs w:val="36"/>
        </w:rPr>
        <w:t>Тема: «Найдем птичку»</w:t>
      </w:r>
    </w:p>
    <w:p w:rsidR="0013388A" w:rsidRDefault="0013388A" w:rsidP="0013388A">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b/>
          <w:bCs/>
          <w:i/>
          <w:iCs/>
          <w:sz w:val="28"/>
          <w:szCs w:val="28"/>
        </w:rPr>
        <w:t>Задачи.</w:t>
      </w:r>
      <w:r w:rsidRPr="00133D99">
        <w:rPr>
          <w:rFonts w:ascii="Times New Roman" w:hAnsi="Times New Roman" w:cs="Times New Roman"/>
          <w:sz w:val="28"/>
          <w:szCs w:val="28"/>
        </w:rPr>
        <w:t xml:space="preserve"> Упражнять детей в ходьбе и беге всей группой в прямом направлении за воспитателем; прыжках на двух ногах на месте.</w:t>
      </w:r>
    </w:p>
    <w:p w:rsidR="0013388A" w:rsidRPr="00133D99" w:rsidRDefault="0013388A" w:rsidP="0013388A">
      <w:pPr>
        <w:spacing w:after="0" w:line="240" w:lineRule="auto"/>
        <w:ind w:firstLine="709"/>
        <w:jc w:val="center"/>
        <w:rPr>
          <w:rFonts w:ascii="Times New Roman" w:hAnsi="Times New Roman" w:cs="Times New Roman"/>
          <w:b/>
          <w:bCs/>
          <w:i/>
          <w:iCs/>
          <w:sz w:val="28"/>
          <w:szCs w:val="28"/>
        </w:rPr>
      </w:pPr>
      <w:r w:rsidRPr="00133D99">
        <w:rPr>
          <w:rFonts w:ascii="Times New Roman" w:hAnsi="Times New Roman" w:cs="Times New Roman"/>
          <w:b/>
          <w:bCs/>
          <w:i/>
          <w:iCs/>
          <w:sz w:val="28"/>
          <w:szCs w:val="28"/>
        </w:rPr>
        <w:t>Ход НОД</w:t>
      </w:r>
    </w:p>
    <w:p w:rsidR="0013388A" w:rsidRPr="00133D99" w:rsidRDefault="0013388A" w:rsidP="0013388A">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b/>
          <w:bCs/>
          <w:i/>
          <w:iCs/>
          <w:sz w:val="28"/>
          <w:szCs w:val="28"/>
        </w:rPr>
        <w:t>1-я часть.</w:t>
      </w:r>
      <w:r w:rsidRPr="00133D99">
        <w:rPr>
          <w:rFonts w:ascii="Times New Roman" w:hAnsi="Times New Roman" w:cs="Times New Roman"/>
          <w:sz w:val="28"/>
          <w:szCs w:val="28"/>
        </w:rPr>
        <w:t xml:space="preserve"> Ходьба и бег всей группой "стайкой" за воспитателем. Дети входят в зал без построения "стайкой". Воспитатель обращает их внимание на мишку, сидящего на стуле в конце зала, и приглашает пойти к нему в гости. Дети направляются к мишке, разговаривают с ним, затем поворачиваются кругом и выполняют ходьбу к кукле, на другой конец зала. После ходьбы в одну и другую сторону воспитатель предлагает ребятам побежать к мишке, а затем к кукле в гости. После выполнения упражнений в ходьбе и беге дети строятся в круг.</w:t>
      </w:r>
    </w:p>
    <w:p w:rsidR="0013388A" w:rsidRPr="00133D99" w:rsidRDefault="0013388A" w:rsidP="0013388A">
      <w:pPr>
        <w:spacing w:after="0" w:line="240" w:lineRule="auto"/>
        <w:ind w:firstLine="709"/>
        <w:jc w:val="both"/>
        <w:rPr>
          <w:rFonts w:ascii="Times New Roman" w:hAnsi="Times New Roman" w:cs="Times New Roman"/>
          <w:b/>
          <w:bCs/>
          <w:i/>
          <w:iCs/>
          <w:sz w:val="28"/>
          <w:szCs w:val="28"/>
        </w:rPr>
      </w:pPr>
      <w:r w:rsidRPr="00133D99">
        <w:rPr>
          <w:rFonts w:ascii="Times New Roman" w:hAnsi="Times New Roman" w:cs="Times New Roman"/>
          <w:b/>
          <w:bCs/>
          <w:i/>
          <w:iCs/>
          <w:sz w:val="28"/>
          <w:szCs w:val="28"/>
        </w:rPr>
        <w:t>2-я часть. Общеразвивающие упражнения.</w:t>
      </w:r>
    </w:p>
    <w:p w:rsidR="0013388A" w:rsidRPr="00133D99" w:rsidRDefault="0013388A" w:rsidP="0013388A">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1. Исходная позиция – ноги на ширине ступни, руки вдоль туловища. Руки вынести вперед, вернуться в исходное положение (4–5 раз).</w:t>
      </w:r>
    </w:p>
    <w:p w:rsidR="0013388A" w:rsidRPr="00133D99" w:rsidRDefault="0013388A" w:rsidP="0013388A">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 xml:space="preserve">2. И. п. [1] – ноги на ширине плеч, руки на поясе. Наклон вперед, руки вниз, коснуться колен; вернуться в </w:t>
      </w:r>
      <w:proofErr w:type="gramStart"/>
      <w:r w:rsidRPr="00133D99">
        <w:rPr>
          <w:rFonts w:ascii="Times New Roman" w:hAnsi="Times New Roman" w:cs="Times New Roman"/>
          <w:sz w:val="28"/>
          <w:szCs w:val="28"/>
        </w:rPr>
        <w:t>исходное</w:t>
      </w:r>
      <w:proofErr w:type="gramEnd"/>
      <w:r w:rsidRPr="00133D99">
        <w:rPr>
          <w:rFonts w:ascii="Times New Roman" w:hAnsi="Times New Roman" w:cs="Times New Roman"/>
          <w:sz w:val="28"/>
          <w:szCs w:val="28"/>
        </w:rPr>
        <w:t xml:space="preserve"> положении (5 раз).</w:t>
      </w:r>
    </w:p>
    <w:p w:rsidR="0013388A" w:rsidRPr="00133D99" w:rsidRDefault="0013388A" w:rsidP="0013388A">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3. И. п. – ноги на ширине ступни, руки за спиной. Присесть, руки вынести вперед, вернуться в исходное положение (4–5 раз).</w:t>
      </w:r>
    </w:p>
    <w:p w:rsidR="0013388A" w:rsidRPr="00133D99" w:rsidRDefault="0013388A" w:rsidP="0013388A">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4. И. п. – ноги врозь, руки на поясе. Наклон вправо (влево), выпрямиться, вернуться в исходное положение (по 3 раза в каждую сторону).</w:t>
      </w:r>
    </w:p>
    <w:p w:rsidR="0013388A" w:rsidRPr="00133D99" w:rsidRDefault="0013388A" w:rsidP="0013388A">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5. И. п. – ноги слегка расставлены, руки вдоль туловища. Прыжки на двух ногах на месте на счет 1–8. Повторить 2 раза.</w:t>
      </w:r>
    </w:p>
    <w:p w:rsidR="0013388A" w:rsidRPr="00133D99" w:rsidRDefault="0013388A" w:rsidP="0013388A">
      <w:pPr>
        <w:spacing w:after="0" w:line="240" w:lineRule="auto"/>
        <w:ind w:firstLine="709"/>
        <w:jc w:val="both"/>
        <w:rPr>
          <w:rFonts w:ascii="Times New Roman" w:hAnsi="Times New Roman" w:cs="Times New Roman"/>
          <w:b/>
          <w:bCs/>
          <w:sz w:val="28"/>
          <w:szCs w:val="28"/>
        </w:rPr>
      </w:pPr>
      <w:r w:rsidRPr="00133D99">
        <w:rPr>
          <w:rFonts w:ascii="Times New Roman" w:hAnsi="Times New Roman" w:cs="Times New Roman"/>
          <w:b/>
          <w:bCs/>
          <w:i/>
          <w:iCs/>
          <w:sz w:val="28"/>
          <w:szCs w:val="28"/>
        </w:rPr>
        <w:t>Основные виды движений.</w:t>
      </w:r>
    </w:p>
    <w:p w:rsidR="0013388A" w:rsidRPr="00133D99" w:rsidRDefault="0013388A" w:rsidP="0013388A">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sz w:val="28"/>
          <w:szCs w:val="28"/>
        </w:rPr>
        <w:t>Прыжки на двух ногах на месте (2–3 раза). Воспитатель берет мяч большого диаметра и показывает детям, как он хорошо отскакивает от пола (отбивает мяч одной рукой о пол), затем приглашает детей подойти к ней и попрыгать на двух ногах, "как мячики". Дети подпрыгивают, а педагог приговаривает: "Прыг-скок, прыг-скок", задавая ритм прыжков. "Покажем мишке, как мы умеем прыгать", – говорит воспитатель. Дети направляются к мишке и прыгают около него. Затем переходят в другой конец зала и прыгают около куклы. Педагог следит за тем, чтобы дети не бегали, а переходили от одной игрушки к другой.</w:t>
      </w:r>
    </w:p>
    <w:p w:rsidR="0013388A" w:rsidRPr="00133D99" w:rsidRDefault="0013388A" w:rsidP="0013388A">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b/>
          <w:bCs/>
          <w:i/>
          <w:iCs/>
          <w:sz w:val="28"/>
          <w:szCs w:val="28"/>
        </w:rPr>
        <w:t xml:space="preserve">Игровое задание "Птички". </w:t>
      </w:r>
      <w:r w:rsidRPr="00133D99">
        <w:rPr>
          <w:rFonts w:ascii="Times New Roman" w:hAnsi="Times New Roman" w:cs="Times New Roman"/>
          <w:sz w:val="28"/>
          <w:szCs w:val="28"/>
        </w:rPr>
        <w:t>Педагог объясняет, что дети будут изображать птичек, которые готовятся к отлету в теплые края. По звуковому сигналу воспитателя все дети поднимают руки (крылья) в стороны и разбегаются (разлетаются) по всему залу. На сигнал: "Птички отдыхают", дети останавливаются и приседают. Игра повторяется 2–3 раза.</w:t>
      </w:r>
    </w:p>
    <w:p w:rsidR="0013388A" w:rsidRPr="00133D99" w:rsidRDefault="0013388A" w:rsidP="0013388A">
      <w:pPr>
        <w:spacing w:after="0" w:line="240" w:lineRule="auto"/>
        <w:ind w:firstLine="709"/>
        <w:jc w:val="both"/>
        <w:rPr>
          <w:rFonts w:ascii="Times New Roman" w:hAnsi="Times New Roman" w:cs="Times New Roman"/>
          <w:sz w:val="28"/>
          <w:szCs w:val="28"/>
        </w:rPr>
      </w:pPr>
      <w:r w:rsidRPr="00133D99">
        <w:rPr>
          <w:rFonts w:ascii="Times New Roman" w:hAnsi="Times New Roman" w:cs="Times New Roman"/>
          <w:b/>
          <w:bCs/>
          <w:i/>
          <w:iCs/>
          <w:sz w:val="28"/>
          <w:szCs w:val="28"/>
        </w:rPr>
        <w:t>3-я часть.</w:t>
      </w:r>
      <w:r w:rsidRPr="00133D99">
        <w:rPr>
          <w:rFonts w:ascii="Times New Roman" w:hAnsi="Times New Roman" w:cs="Times New Roman"/>
          <w:sz w:val="28"/>
          <w:szCs w:val="28"/>
        </w:rPr>
        <w:t xml:space="preserve"> Игровое задание "Найдем птичку".</w:t>
      </w:r>
    </w:p>
    <w:p w:rsidR="0013388A" w:rsidRDefault="0013388A" w:rsidP="0013388A">
      <w:pPr>
        <w:spacing w:after="0" w:line="240" w:lineRule="auto"/>
        <w:ind w:firstLine="709"/>
        <w:jc w:val="both"/>
        <w:rPr>
          <w:rFonts w:ascii="Times New Roman" w:hAnsi="Times New Roman" w:cs="Times New Roman"/>
          <w:b/>
          <w:bCs/>
          <w:i/>
          <w:iCs/>
          <w:sz w:val="28"/>
          <w:szCs w:val="28"/>
        </w:rPr>
      </w:pPr>
    </w:p>
    <w:p w:rsidR="0013388A" w:rsidRDefault="0013388A" w:rsidP="0013388A">
      <w:pPr>
        <w:spacing w:after="0" w:line="240" w:lineRule="auto"/>
        <w:ind w:firstLine="709"/>
        <w:jc w:val="both"/>
        <w:rPr>
          <w:rFonts w:ascii="Times New Roman" w:hAnsi="Times New Roman" w:cs="Times New Roman"/>
          <w:b/>
          <w:bCs/>
          <w:i/>
          <w:iCs/>
          <w:sz w:val="28"/>
          <w:szCs w:val="28"/>
        </w:rPr>
      </w:pPr>
    </w:p>
    <w:p w:rsidR="0013388A" w:rsidRDefault="0013388A" w:rsidP="0013388A">
      <w:pPr>
        <w:spacing w:after="0" w:line="240" w:lineRule="auto"/>
        <w:ind w:firstLine="709"/>
        <w:jc w:val="both"/>
        <w:rPr>
          <w:rFonts w:ascii="Times New Roman" w:hAnsi="Times New Roman" w:cs="Times New Roman"/>
          <w:b/>
          <w:bCs/>
          <w:i/>
          <w:iCs/>
          <w:sz w:val="28"/>
          <w:szCs w:val="28"/>
        </w:rPr>
      </w:pPr>
    </w:p>
    <w:p w:rsidR="001D0303" w:rsidRDefault="001D0303" w:rsidP="0013388A"/>
    <w:p w:rsidR="0013388A" w:rsidRDefault="0013388A" w:rsidP="0013388A">
      <w:pPr>
        <w:pStyle w:val="a3"/>
        <w:rPr>
          <w:rFonts w:ascii="Times New Roman" w:hAnsi="Times New Roman" w:cs="Times New Roman"/>
          <w:sz w:val="36"/>
          <w:szCs w:val="36"/>
        </w:rPr>
      </w:pPr>
      <w:r>
        <w:rPr>
          <w:rFonts w:ascii="Times New Roman" w:hAnsi="Times New Roman" w:cs="Times New Roman"/>
          <w:sz w:val="36"/>
          <w:szCs w:val="36"/>
        </w:rPr>
        <w:lastRenderedPageBreak/>
        <w:t>Дата «</w:t>
      </w:r>
      <w:r>
        <w:rPr>
          <w:rFonts w:ascii="Times New Roman" w:hAnsi="Times New Roman" w:cs="Times New Roman"/>
          <w:sz w:val="36"/>
          <w:szCs w:val="36"/>
        </w:rPr>
        <w:t>31</w:t>
      </w:r>
      <w:r>
        <w:rPr>
          <w:rFonts w:ascii="Times New Roman" w:hAnsi="Times New Roman" w:cs="Times New Roman"/>
          <w:sz w:val="36"/>
          <w:szCs w:val="36"/>
        </w:rPr>
        <w:t>.10.2018 г.»</w:t>
      </w:r>
    </w:p>
    <w:p w:rsidR="0013388A" w:rsidRDefault="0013388A" w:rsidP="0013388A">
      <w:pPr>
        <w:pStyle w:val="a3"/>
        <w:rPr>
          <w:rFonts w:ascii="Times New Roman" w:hAnsi="Times New Roman" w:cs="Times New Roman"/>
          <w:sz w:val="36"/>
          <w:szCs w:val="36"/>
        </w:rPr>
      </w:pPr>
      <w:r>
        <w:rPr>
          <w:rFonts w:ascii="Times New Roman" w:hAnsi="Times New Roman" w:cs="Times New Roman"/>
          <w:sz w:val="36"/>
          <w:szCs w:val="36"/>
        </w:rPr>
        <w:t>Непосредственно организованная деятельность детей</w:t>
      </w:r>
    </w:p>
    <w:p w:rsidR="0013388A" w:rsidRDefault="0013388A" w:rsidP="0013388A">
      <w:pPr>
        <w:pStyle w:val="a3"/>
        <w:rPr>
          <w:rFonts w:ascii="Times New Roman" w:hAnsi="Times New Roman" w:cs="Times New Roman"/>
          <w:sz w:val="36"/>
          <w:szCs w:val="36"/>
        </w:rPr>
      </w:pPr>
    </w:p>
    <w:tbl>
      <w:tblPr>
        <w:tblW w:w="106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13388A" w:rsidRPr="00551AB2" w:rsidTr="007E2E62">
        <w:tc>
          <w:tcPr>
            <w:tcW w:w="10632" w:type="dxa"/>
          </w:tcPr>
          <w:p w:rsidR="0013388A" w:rsidRPr="00470467" w:rsidRDefault="0013388A" w:rsidP="007E2E62">
            <w:pPr>
              <w:pStyle w:val="a3"/>
              <w:jc w:val="both"/>
              <w:rPr>
                <w:rFonts w:ascii="Times New Roman" w:hAnsi="Times New Roman" w:cs="Times New Roman"/>
                <w:b/>
                <w:bCs/>
                <w:i/>
                <w:iCs/>
                <w:sz w:val="52"/>
                <w:szCs w:val="52"/>
              </w:rPr>
            </w:pPr>
            <w:r w:rsidRPr="00470467">
              <w:rPr>
                <w:rFonts w:ascii="Times New Roman" w:hAnsi="Times New Roman" w:cs="Times New Roman"/>
                <w:b/>
                <w:bCs/>
                <w:i/>
                <w:iCs/>
                <w:sz w:val="52"/>
                <w:szCs w:val="52"/>
              </w:rPr>
              <w:t>НОД 1. ФЭМП</w:t>
            </w:r>
          </w:p>
        </w:tc>
      </w:tr>
      <w:tr w:rsidR="0013388A" w:rsidRPr="00551AB2" w:rsidTr="007E2E62">
        <w:tc>
          <w:tcPr>
            <w:tcW w:w="10632" w:type="dxa"/>
          </w:tcPr>
          <w:p w:rsidR="0013388A" w:rsidRPr="001D0303" w:rsidRDefault="0013388A" w:rsidP="001D0303">
            <w:pPr>
              <w:pStyle w:val="a6"/>
              <w:spacing w:before="0" w:beforeAutospacing="0" w:after="0" w:afterAutospacing="0"/>
              <w:rPr>
                <w:b/>
                <w:i/>
                <w:sz w:val="32"/>
                <w:szCs w:val="28"/>
              </w:rPr>
            </w:pPr>
            <w:r w:rsidRPr="00470467">
              <w:rPr>
                <w:b/>
                <w:bCs/>
                <w:i/>
                <w:iCs/>
                <w:kern w:val="36"/>
                <w:sz w:val="44"/>
                <w:szCs w:val="44"/>
              </w:rPr>
              <w:t>Тема</w:t>
            </w:r>
            <w:r w:rsidRPr="00470467">
              <w:rPr>
                <w:b/>
                <w:bCs/>
                <w:i/>
                <w:iCs/>
                <w:kern w:val="36"/>
                <w:sz w:val="52"/>
                <w:szCs w:val="52"/>
              </w:rPr>
              <w:t xml:space="preserve">: </w:t>
            </w:r>
            <w:r w:rsidR="00A355B0" w:rsidRPr="00A355B0">
              <w:rPr>
                <w:b/>
                <w:i/>
                <w:iCs/>
                <w:sz w:val="40"/>
                <w:szCs w:val="28"/>
              </w:rPr>
              <w:t>«</w:t>
            </w:r>
            <w:r w:rsidR="00A355B0" w:rsidRPr="00A355B0">
              <w:rPr>
                <w:b/>
                <w:bCs/>
                <w:i/>
                <w:iCs/>
                <w:sz w:val="40"/>
                <w:szCs w:val="28"/>
              </w:rPr>
              <w:t xml:space="preserve">Число и цифра 1 и 2. Закрепление </w:t>
            </w:r>
            <w:r w:rsidR="00A355B0" w:rsidRPr="00A355B0">
              <w:rPr>
                <w:b/>
                <w:i/>
                <w:iCs/>
                <w:sz w:val="40"/>
                <w:szCs w:val="28"/>
              </w:rPr>
              <w:t>»</w:t>
            </w:r>
          </w:p>
        </w:tc>
      </w:tr>
      <w:tr w:rsidR="0013388A" w:rsidRPr="00551AB2" w:rsidTr="007E2E62">
        <w:trPr>
          <w:trHeight w:val="1214"/>
        </w:trPr>
        <w:tc>
          <w:tcPr>
            <w:tcW w:w="10632" w:type="dxa"/>
          </w:tcPr>
          <w:p w:rsidR="001D0303" w:rsidRPr="001D0303" w:rsidRDefault="001D0303" w:rsidP="001D0303">
            <w:pPr>
              <w:spacing w:after="0" w:line="240" w:lineRule="auto"/>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b/>
                <w:i/>
                <w:sz w:val="28"/>
                <w:szCs w:val="28"/>
                <w:lang w:eastAsia="ru-RU"/>
              </w:rPr>
              <w:t>Цель:</w:t>
            </w:r>
            <w:r w:rsidRPr="001D0303">
              <w:rPr>
                <w:rFonts w:ascii="Times New Roman" w:eastAsia="Times New Roman" w:hAnsi="Times New Roman" w:cs="Times New Roman"/>
                <w:sz w:val="28"/>
                <w:szCs w:val="28"/>
                <w:lang w:eastAsia="ru-RU"/>
              </w:rPr>
              <w:t xml:space="preserve"> закреплять умение устанавливать равенство и неравенство </w:t>
            </w:r>
            <w:r w:rsidRPr="001D0303">
              <w:rPr>
                <w:rFonts w:ascii="Times New Roman" w:eastAsia="Times New Roman" w:hAnsi="Times New Roman" w:cs="Times New Roman"/>
                <w:bCs/>
                <w:sz w:val="28"/>
                <w:szCs w:val="28"/>
                <w:lang w:eastAsia="ru-RU"/>
              </w:rPr>
              <w:t>групп</w:t>
            </w:r>
            <w:r w:rsidRPr="001D0303">
              <w:rPr>
                <w:rFonts w:ascii="Times New Roman" w:eastAsia="Times New Roman" w:hAnsi="Times New Roman" w:cs="Times New Roman"/>
                <w:sz w:val="28"/>
                <w:szCs w:val="28"/>
                <w:lang w:eastAsia="ru-RU"/>
              </w:rPr>
              <w:t xml:space="preserve"> по количеству предметов, входящих в эти </w:t>
            </w:r>
            <w:r w:rsidRPr="001D0303">
              <w:rPr>
                <w:rFonts w:ascii="Times New Roman" w:eastAsia="Times New Roman" w:hAnsi="Times New Roman" w:cs="Times New Roman"/>
                <w:bCs/>
                <w:sz w:val="28"/>
                <w:szCs w:val="28"/>
                <w:lang w:eastAsia="ru-RU"/>
              </w:rPr>
              <w:t>группы</w:t>
            </w:r>
            <w:r w:rsidRPr="001D0303">
              <w:rPr>
                <w:rFonts w:ascii="Times New Roman" w:eastAsia="Times New Roman" w:hAnsi="Times New Roman" w:cs="Times New Roman"/>
                <w:sz w:val="28"/>
                <w:szCs w:val="28"/>
                <w:lang w:eastAsia="ru-RU"/>
              </w:rPr>
              <w:t>,</w:t>
            </w:r>
          </w:p>
          <w:p w:rsidR="001D0303" w:rsidRPr="001D0303" w:rsidRDefault="001D0303" w:rsidP="001D0303">
            <w:pPr>
              <w:spacing w:after="0" w:line="240" w:lineRule="auto"/>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sz w:val="28"/>
                <w:szCs w:val="28"/>
                <w:lang w:eastAsia="ru-RU"/>
              </w:rPr>
              <w:t xml:space="preserve"> устанавливать соответствие между совокупностью предметов, </w:t>
            </w:r>
            <w:r w:rsidRPr="001D0303">
              <w:rPr>
                <w:rFonts w:ascii="Times New Roman" w:eastAsia="Times New Roman" w:hAnsi="Times New Roman" w:cs="Times New Roman"/>
                <w:bCs/>
                <w:sz w:val="28"/>
                <w:szCs w:val="28"/>
                <w:lang w:eastAsia="ru-RU"/>
              </w:rPr>
              <w:t>цифр и чисел</w:t>
            </w:r>
            <w:r w:rsidRPr="001D03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sz w:val="28"/>
                <w:szCs w:val="28"/>
                <w:lang w:eastAsia="ru-RU"/>
              </w:rPr>
              <w:t xml:space="preserve">знакомство </w:t>
            </w:r>
            <w:proofErr w:type="gramStart"/>
            <w:r w:rsidRPr="001D0303">
              <w:rPr>
                <w:rFonts w:ascii="Times New Roman" w:eastAsia="Times New Roman" w:hAnsi="Times New Roman" w:cs="Times New Roman"/>
                <w:sz w:val="28"/>
                <w:szCs w:val="28"/>
                <w:lang w:eastAsia="ru-RU"/>
              </w:rPr>
              <w:t>с</w:t>
            </w:r>
            <w:proofErr w:type="gramEnd"/>
            <w:r w:rsidRPr="001D0303">
              <w:rPr>
                <w:rFonts w:ascii="Times New Roman" w:eastAsia="Times New Roman" w:hAnsi="Times New Roman" w:cs="Times New Roman"/>
                <w:sz w:val="28"/>
                <w:szCs w:val="28"/>
                <w:lang w:eastAsia="ru-RU"/>
              </w:rPr>
              <w:t xml:space="preserve"> </w:t>
            </w:r>
            <w:proofErr w:type="gramStart"/>
            <w:r w:rsidRPr="001D0303">
              <w:rPr>
                <w:rFonts w:ascii="Times New Roman" w:eastAsia="Times New Roman" w:hAnsi="Times New Roman" w:cs="Times New Roman"/>
                <w:bCs/>
                <w:sz w:val="28"/>
                <w:szCs w:val="28"/>
                <w:lang w:eastAsia="ru-RU"/>
              </w:rPr>
              <w:t>числовым</w:t>
            </w:r>
            <w:proofErr w:type="gramEnd"/>
            <w:r w:rsidRPr="001D0303">
              <w:rPr>
                <w:rFonts w:ascii="Times New Roman" w:eastAsia="Times New Roman" w:hAnsi="Times New Roman" w:cs="Times New Roman"/>
                <w:bCs/>
                <w:sz w:val="28"/>
                <w:szCs w:val="28"/>
                <w:lang w:eastAsia="ru-RU"/>
              </w:rPr>
              <w:t xml:space="preserve"> рядом</w:t>
            </w:r>
            <w:r w:rsidRPr="001D03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sz w:val="28"/>
                <w:szCs w:val="28"/>
                <w:lang w:eastAsia="ru-RU"/>
              </w:rPr>
              <w:t xml:space="preserve">сравнивать предметы по высоте, по количеству, считая и называя </w:t>
            </w:r>
            <w:r w:rsidRPr="001D0303">
              <w:rPr>
                <w:rFonts w:ascii="Times New Roman" w:eastAsia="Times New Roman" w:hAnsi="Times New Roman" w:cs="Times New Roman"/>
                <w:bCs/>
                <w:sz w:val="28"/>
                <w:szCs w:val="28"/>
                <w:lang w:eastAsia="ru-RU"/>
              </w:rPr>
              <w:t>числа</w:t>
            </w:r>
            <w:r w:rsidRPr="001D0303">
              <w:rPr>
                <w:rFonts w:ascii="Times New Roman" w:eastAsia="Times New Roman" w:hAnsi="Times New Roman" w:cs="Times New Roman"/>
                <w:sz w:val="28"/>
                <w:szCs w:val="28"/>
                <w:lang w:eastAsia="ru-RU"/>
              </w:rPr>
              <w:t>.</w:t>
            </w:r>
          </w:p>
          <w:p w:rsidR="0013388A" w:rsidRPr="001D0303" w:rsidRDefault="001D0303" w:rsidP="007E2E62">
            <w:pPr>
              <w:spacing w:after="0" w:line="240" w:lineRule="auto"/>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b/>
                <w:i/>
                <w:sz w:val="28"/>
                <w:szCs w:val="28"/>
                <w:lang w:eastAsia="ru-RU"/>
              </w:rPr>
              <w:t>Оборудование:</w:t>
            </w:r>
            <w:r w:rsidRPr="001D0303">
              <w:rPr>
                <w:rFonts w:ascii="Times New Roman" w:eastAsia="Times New Roman" w:hAnsi="Times New Roman" w:cs="Times New Roman"/>
                <w:sz w:val="28"/>
                <w:szCs w:val="28"/>
                <w:lang w:eastAsia="ru-RU"/>
              </w:rPr>
              <w:t xml:space="preserve"> </w:t>
            </w:r>
            <w:proofErr w:type="spellStart"/>
            <w:r w:rsidRPr="001D0303">
              <w:rPr>
                <w:rFonts w:ascii="Times New Roman" w:eastAsia="Times New Roman" w:hAnsi="Times New Roman" w:cs="Times New Roman"/>
                <w:sz w:val="28"/>
                <w:szCs w:val="28"/>
                <w:lang w:eastAsia="ru-RU"/>
              </w:rPr>
              <w:t>фланелеграф</w:t>
            </w:r>
            <w:proofErr w:type="spellEnd"/>
            <w:r w:rsidRPr="001D0303">
              <w:rPr>
                <w:rFonts w:ascii="Times New Roman" w:eastAsia="Times New Roman" w:hAnsi="Times New Roman" w:cs="Times New Roman"/>
                <w:sz w:val="28"/>
                <w:szCs w:val="28"/>
                <w:lang w:eastAsia="ru-RU"/>
              </w:rPr>
              <w:t xml:space="preserve">, один серый зайчик, два белых, набор картинок, </w:t>
            </w:r>
            <w:r w:rsidRPr="001D0303">
              <w:rPr>
                <w:rFonts w:ascii="Times New Roman" w:eastAsia="Times New Roman" w:hAnsi="Times New Roman" w:cs="Times New Roman"/>
                <w:bCs/>
                <w:sz w:val="28"/>
                <w:szCs w:val="28"/>
                <w:lang w:eastAsia="ru-RU"/>
              </w:rPr>
              <w:t>числа</w:t>
            </w:r>
            <w:r w:rsidRPr="001D0303">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bCs/>
                <w:sz w:val="28"/>
                <w:szCs w:val="28"/>
                <w:lang w:eastAsia="ru-RU"/>
              </w:rPr>
              <w:t>числовые карточки</w:t>
            </w:r>
            <w:r w:rsidRPr="001D0303">
              <w:rPr>
                <w:rFonts w:ascii="Times New Roman" w:eastAsia="Times New Roman" w:hAnsi="Times New Roman" w:cs="Times New Roman"/>
                <w:sz w:val="28"/>
                <w:szCs w:val="28"/>
                <w:lang w:eastAsia="ru-RU"/>
              </w:rPr>
              <w:t>, фишки.</w:t>
            </w:r>
          </w:p>
        </w:tc>
      </w:tr>
      <w:tr w:rsidR="0013388A" w:rsidRPr="00551AB2" w:rsidTr="007E2E62">
        <w:tc>
          <w:tcPr>
            <w:tcW w:w="10632" w:type="dxa"/>
          </w:tcPr>
          <w:p w:rsidR="0013388A" w:rsidRPr="00551AB2" w:rsidRDefault="0013388A" w:rsidP="007E2E62">
            <w:pPr>
              <w:spacing w:after="0" w:line="240" w:lineRule="auto"/>
              <w:jc w:val="both"/>
              <w:rPr>
                <w:rFonts w:ascii="Times New Roman" w:hAnsi="Times New Roman" w:cs="Times New Roman"/>
                <w:b/>
                <w:bCs/>
                <w:i/>
                <w:iCs/>
                <w:sz w:val="56"/>
                <w:szCs w:val="56"/>
                <w:lang w:eastAsia="ru-RU"/>
              </w:rPr>
            </w:pPr>
            <w:r w:rsidRPr="00551AB2">
              <w:rPr>
                <w:rFonts w:ascii="Times New Roman" w:hAnsi="Times New Roman" w:cs="Times New Roman"/>
                <w:b/>
                <w:bCs/>
                <w:i/>
                <w:iCs/>
                <w:sz w:val="48"/>
                <w:szCs w:val="48"/>
              </w:rPr>
              <w:t xml:space="preserve">НОД 2. </w:t>
            </w:r>
            <w:r w:rsidRPr="00551AB2">
              <w:rPr>
                <w:rFonts w:ascii="Times New Roman" w:hAnsi="Times New Roman" w:cs="Times New Roman"/>
                <w:b/>
                <w:bCs/>
                <w:i/>
                <w:iCs/>
                <w:sz w:val="48"/>
                <w:szCs w:val="48"/>
                <w:lang w:eastAsia="ru-RU"/>
              </w:rPr>
              <w:t>Физкультура</w:t>
            </w:r>
          </w:p>
        </w:tc>
      </w:tr>
      <w:tr w:rsidR="0013388A" w:rsidRPr="00551AB2" w:rsidTr="007E2E62">
        <w:tc>
          <w:tcPr>
            <w:tcW w:w="10632" w:type="dxa"/>
          </w:tcPr>
          <w:p w:rsidR="0013388A" w:rsidRPr="00551AB2" w:rsidRDefault="0013388A" w:rsidP="007E2E62">
            <w:pPr>
              <w:spacing w:after="0" w:line="240" w:lineRule="auto"/>
              <w:rPr>
                <w:rFonts w:ascii="Times New Roman" w:hAnsi="Times New Roman" w:cs="Times New Roman"/>
                <w:b/>
                <w:bCs/>
                <w:i/>
                <w:iCs/>
                <w:sz w:val="36"/>
                <w:szCs w:val="36"/>
              </w:rPr>
            </w:pPr>
            <w:r w:rsidRPr="00551AB2">
              <w:rPr>
                <w:rStyle w:val="c7"/>
                <w:rFonts w:ascii="Times New Roman" w:hAnsi="Times New Roman" w:cs="Times New Roman"/>
                <w:b/>
                <w:bCs/>
                <w:i/>
                <w:iCs/>
                <w:sz w:val="40"/>
                <w:szCs w:val="40"/>
              </w:rPr>
              <w:t>Тема:</w:t>
            </w:r>
            <w:r w:rsidRPr="00551AB2">
              <w:rPr>
                <w:rStyle w:val="c7"/>
                <w:i/>
                <w:iCs/>
                <w:sz w:val="40"/>
                <w:szCs w:val="40"/>
              </w:rPr>
              <w:t xml:space="preserve"> </w:t>
            </w:r>
            <w:r w:rsidRPr="00551AB2">
              <w:rPr>
                <w:rFonts w:ascii="Times New Roman" w:hAnsi="Times New Roman" w:cs="Times New Roman"/>
                <w:b/>
                <w:bCs/>
                <w:i/>
                <w:iCs/>
                <w:sz w:val="36"/>
                <w:szCs w:val="36"/>
              </w:rPr>
              <w:t>«Пойдем в гости»</w:t>
            </w:r>
          </w:p>
        </w:tc>
      </w:tr>
      <w:tr w:rsidR="0013388A" w:rsidRPr="00551AB2" w:rsidTr="007E2E62">
        <w:trPr>
          <w:trHeight w:val="690"/>
        </w:trPr>
        <w:tc>
          <w:tcPr>
            <w:tcW w:w="10632" w:type="dxa"/>
          </w:tcPr>
          <w:p w:rsidR="0013388A" w:rsidRPr="00551AB2" w:rsidRDefault="0013388A" w:rsidP="007E2E62">
            <w:pPr>
              <w:spacing w:after="0" w:line="240" w:lineRule="auto"/>
              <w:jc w:val="both"/>
              <w:rPr>
                <w:rFonts w:ascii="Times New Roman" w:hAnsi="Times New Roman" w:cs="Times New Roman"/>
                <w:sz w:val="28"/>
                <w:szCs w:val="28"/>
              </w:rPr>
            </w:pPr>
            <w:r w:rsidRPr="00551AB2">
              <w:rPr>
                <w:rFonts w:ascii="Times New Roman" w:hAnsi="Times New Roman" w:cs="Times New Roman"/>
                <w:b/>
                <w:bCs/>
                <w:i/>
                <w:iCs/>
                <w:sz w:val="28"/>
                <w:szCs w:val="28"/>
              </w:rPr>
              <w:t>Задачи.</w:t>
            </w:r>
            <w:r w:rsidRPr="00551AB2">
              <w:rPr>
                <w:rFonts w:ascii="Times New Roman" w:hAnsi="Times New Roman" w:cs="Times New Roman"/>
                <w:sz w:val="28"/>
                <w:szCs w:val="28"/>
              </w:rPr>
              <w:t xml:space="preserve"> Развивать ориентировку в пространстве при ходьбе в разных направлениях; учить ходьбе по уменьшенной площади опоры, сохраняя равновесие.</w:t>
            </w:r>
          </w:p>
        </w:tc>
      </w:tr>
      <w:tr w:rsidR="0013388A" w:rsidRPr="00551AB2" w:rsidTr="007E2E62">
        <w:trPr>
          <w:trHeight w:val="455"/>
        </w:trPr>
        <w:tc>
          <w:tcPr>
            <w:tcW w:w="10632" w:type="dxa"/>
          </w:tcPr>
          <w:p w:rsidR="0013388A" w:rsidRPr="00526EDC" w:rsidRDefault="0013388A" w:rsidP="007E2E62">
            <w:pPr>
              <w:spacing w:after="0" w:line="240" w:lineRule="auto"/>
              <w:jc w:val="both"/>
              <w:rPr>
                <w:rFonts w:ascii="Times New Roman" w:hAnsi="Times New Roman" w:cs="Times New Roman"/>
                <w:b/>
                <w:bCs/>
                <w:i/>
                <w:iCs/>
                <w:sz w:val="44"/>
                <w:szCs w:val="44"/>
              </w:rPr>
            </w:pPr>
            <w:r w:rsidRPr="00526EDC">
              <w:rPr>
                <w:rFonts w:ascii="Times New Roman" w:hAnsi="Times New Roman" w:cs="Times New Roman"/>
                <w:b/>
                <w:bCs/>
                <w:i/>
                <w:iCs/>
                <w:sz w:val="44"/>
                <w:szCs w:val="44"/>
              </w:rPr>
              <w:t>НОД 3. Конструирование</w:t>
            </w:r>
          </w:p>
        </w:tc>
      </w:tr>
      <w:tr w:rsidR="0013388A" w:rsidRPr="00551AB2" w:rsidTr="007E2E62">
        <w:trPr>
          <w:trHeight w:val="690"/>
        </w:trPr>
        <w:tc>
          <w:tcPr>
            <w:tcW w:w="10632" w:type="dxa"/>
          </w:tcPr>
          <w:p w:rsidR="0013388A" w:rsidRPr="00083CC2" w:rsidRDefault="0013388A" w:rsidP="007E2E62">
            <w:pPr>
              <w:pStyle w:val="a3"/>
              <w:rPr>
                <w:rFonts w:ascii="Times New Roman" w:hAnsi="Times New Roman" w:cs="Times New Roman"/>
                <w:b/>
                <w:bCs/>
                <w:i/>
                <w:iCs/>
                <w:sz w:val="36"/>
                <w:szCs w:val="36"/>
              </w:rPr>
            </w:pPr>
            <w:r w:rsidRPr="00C00391">
              <w:rPr>
                <w:rFonts w:ascii="Times New Roman" w:hAnsi="Times New Roman" w:cs="Times New Roman"/>
                <w:b/>
                <w:bCs/>
                <w:i/>
                <w:iCs/>
                <w:sz w:val="48"/>
                <w:szCs w:val="48"/>
              </w:rPr>
              <w:t xml:space="preserve">Тема: </w:t>
            </w:r>
            <w:r>
              <w:rPr>
                <w:rFonts w:ascii="Times New Roman" w:hAnsi="Times New Roman" w:cs="Times New Roman"/>
                <w:b/>
                <w:bCs/>
                <w:i/>
                <w:iCs/>
                <w:sz w:val="48"/>
                <w:szCs w:val="48"/>
              </w:rPr>
              <w:t>«</w:t>
            </w:r>
            <w:r w:rsidRPr="00083CC2">
              <w:rPr>
                <w:rFonts w:ascii="Times New Roman" w:hAnsi="Times New Roman" w:cs="Times New Roman"/>
                <w:b/>
                <w:bCs/>
                <w:i/>
                <w:iCs/>
                <w:sz w:val="44"/>
                <w:szCs w:val="36"/>
                <w:lang w:eastAsia="ru-RU"/>
              </w:rPr>
              <w:t>Корабль</w:t>
            </w:r>
            <w:r>
              <w:rPr>
                <w:rFonts w:ascii="Times New Roman" w:hAnsi="Times New Roman" w:cs="Times New Roman"/>
                <w:b/>
                <w:bCs/>
                <w:i/>
                <w:iCs/>
                <w:sz w:val="44"/>
                <w:szCs w:val="36"/>
                <w:lang w:eastAsia="ru-RU"/>
              </w:rPr>
              <w:t>»</w:t>
            </w:r>
          </w:p>
        </w:tc>
      </w:tr>
      <w:tr w:rsidR="0013388A" w:rsidRPr="00551AB2" w:rsidTr="007E2E62">
        <w:trPr>
          <w:trHeight w:val="690"/>
        </w:trPr>
        <w:tc>
          <w:tcPr>
            <w:tcW w:w="10632" w:type="dxa"/>
          </w:tcPr>
          <w:p w:rsidR="0013388A" w:rsidRDefault="0013388A" w:rsidP="007E2E62">
            <w:pPr>
              <w:shd w:val="clear" w:color="auto" w:fill="FFFFFF"/>
              <w:spacing w:after="0" w:line="240" w:lineRule="auto"/>
              <w:rPr>
                <w:rFonts w:ascii="Times New Roman" w:hAnsi="Times New Roman" w:cs="Times New Roman"/>
                <w:sz w:val="32"/>
                <w:szCs w:val="24"/>
              </w:rPr>
            </w:pPr>
            <w:r>
              <w:rPr>
                <w:rFonts w:ascii="Times New Roman" w:hAnsi="Times New Roman" w:cs="Times New Roman"/>
                <w:b/>
                <w:bCs/>
                <w:color w:val="000000"/>
                <w:sz w:val="28"/>
                <w:szCs w:val="28"/>
                <w:lang w:eastAsia="ru-RU"/>
              </w:rPr>
              <w:t>Цель</w:t>
            </w:r>
            <w:r w:rsidRPr="00083CC2">
              <w:rPr>
                <w:rFonts w:ascii="Times New Roman" w:hAnsi="Times New Roman" w:cs="Times New Roman"/>
                <w:b/>
                <w:bCs/>
                <w:color w:val="000000"/>
                <w:sz w:val="36"/>
                <w:szCs w:val="28"/>
                <w:lang w:eastAsia="ru-RU"/>
              </w:rPr>
              <w:t>:</w:t>
            </w:r>
            <w:r w:rsidRPr="00083CC2">
              <w:rPr>
                <w:rFonts w:ascii="Times New Roman" w:hAnsi="Times New Roman" w:cs="Times New Roman"/>
                <w:color w:val="000000"/>
                <w:sz w:val="36"/>
                <w:szCs w:val="28"/>
                <w:lang w:eastAsia="ru-RU"/>
              </w:rPr>
              <w:t> </w:t>
            </w:r>
            <w:r w:rsidRPr="00083CC2">
              <w:rPr>
                <w:rFonts w:ascii="Times New Roman" w:hAnsi="Times New Roman" w:cs="Times New Roman"/>
                <w:sz w:val="32"/>
                <w:szCs w:val="24"/>
              </w:rPr>
              <w:t>Упражнять в плоскостном моделировании, в составлении целого из частей по образцу и по замыслу; развивать способность к зрительному анализу.</w:t>
            </w:r>
          </w:p>
          <w:p w:rsidR="0013388A" w:rsidRPr="00083CC2" w:rsidRDefault="0013388A" w:rsidP="007E2E62">
            <w:pPr>
              <w:shd w:val="clear" w:color="auto" w:fill="FFFFFF"/>
              <w:spacing w:after="0" w:line="240" w:lineRule="auto"/>
              <w:rPr>
                <w:rFonts w:ascii="Times New Roman" w:hAnsi="Times New Roman" w:cs="Times New Roman"/>
                <w:sz w:val="44"/>
                <w:szCs w:val="36"/>
              </w:rPr>
            </w:pPr>
            <w:r w:rsidRPr="00083CC2">
              <w:rPr>
                <w:rFonts w:ascii="Times New Roman" w:hAnsi="Times New Roman" w:cs="Times New Roman"/>
                <w:b/>
                <w:i/>
                <w:sz w:val="32"/>
                <w:szCs w:val="24"/>
              </w:rPr>
              <w:t>Оборудование:</w:t>
            </w:r>
            <w:r>
              <w:rPr>
                <w:rFonts w:ascii="Times New Roman" w:hAnsi="Times New Roman" w:cs="Times New Roman"/>
                <w:sz w:val="32"/>
                <w:szCs w:val="24"/>
              </w:rPr>
              <w:t xml:space="preserve">  геометрические фигуры из цветной бумаги, образец воспитателя.</w:t>
            </w:r>
          </w:p>
        </w:tc>
      </w:tr>
    </w:tbl>
    <w:p w:rsidR="0013388A" w:rsidRDefault="0013388A" w:rsidP="0013388A"/>
    <w:p w:rsidR="0013388A" w:rsidRDefault="0013388A" w:rsidP="0013388A"/>
    <w:p w:rsidR="0013388A" w:rsidRDefault="0013388A" w:rsidP="0013388A"/>
    <w:p w:rsidR="0013388A" w:rsidRDefault="0013388A" w:rsidP="0013388A"/>
    <w:p w:rsidR="0013388A" w:rsidRDefault="0013388A" w:rsidP="0013388A"/>
    <w:p w:rsidR="0013388A" w:rsidRDefault="0013388A" w:rsidP="0013388A"/>
    <w:p w:rsidR="0013388A" w:rsidRDefault="0013388A" w:rsidP="0013388A"/>
    <w:p w:rsidR="001D0303" w:rsidRDefault="001D0303" w:rsidP="0013388A"/>
    <w:p w:rsidR="0013388A" w:rsidRDefault="0013388A" w:rsidP="0013388A"/>
    <w:tbl>
      <w:tblPr>
        <w:tblpPr w:leftFromText="180" w:rightFromText="180" w:vertAnchor="text" w:horzAnchor="margin" w:tblpXSpec="center" w:tblpY="2"/>
        <w:tblW w:w="10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2126"/>
        <w:gridCol w:w="7088"/>
      </w:tblGrid>
      <w:tr w:rsidR="0013388A" w:rsidRPr="00551AB2" w:rsidTr="007E2E62">
        <w:trPr>
          <w:trHeight w:val="690"/>
        </w:trPr>
        <w:tc>
          <w:tcPr>
            <w:tcW w:w="1409"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lastRenderedPageBreak/>
              <w:t>ОД в РМ/</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СДД</w:t>
            </w: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Формы работы с детьми</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Содержание работы с детьми                   </w:t>
            </w:r>
          </w:p>
        </w:tc>
      </w:tr>
      <w:tr w:rsidR="0013388A" w:rsidRPr="00551AB2" w:rsidTr="007E2E62">
        <w:trPr>
          <w:trHeight w:val="690"/>
        </w:trPr>
        <w:tc>
          <w:tcPr>
            <w:tcW w:w="1409" w:type="dxa"/>
            <w:vMerge w:val="restart"/>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Утро</w:t>
            </w: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Беседа,</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наблюдение</w:t>
            </w:r>
          </w:p>
        </w:tc>
        <w:tc>
          <w:tcPr>
            <w:tcW w:w="7088" w:type="dxa"/>
          </w:tcPr>
          <w:p w:rsidR="0013388A" w:rsidRPr="00B351E5" w:rsidRDefault="0013388A" w:rsidP="007E2E62">
            <w:pPr>
              <w:pStyle w:val="a6"/>
              <w:spacing w:before="0" w:beforeAutospacing="0" w:after="0" w:afterAutospacing="0"/>
            </w:pPr>
            <w:r>
              <w:t>«Золотая  осень</w:t>
            </w:r>
            <w:r w:rsidRPr="00C9588A">
              <w:t>»</w:t>
            </w:r>
            <w:r w:rsidRPr="00C9588A">
              <w:rPr>
                <w:b/>
                <w:bCs/>
                <w:i/>
                <w:iCs/>
              </w:rPr>
              <w:t xml:space="preserve"> </w:t>
            </w:r>
            <w:r w:rsidRPr="00C9588A">
              <w:t>-</w:t>
            </w:r>
            <w:r w:rsidRPr="00C9588A">
              <w:rPr>
                <w:i/>
                <w:iCs/>
              </w:rPr>
              <w:t xml:space="preserve"> </w:t>
            </w:r>
            <w:r>
              <w:t>рассказать о золотой осени</w:t>
            </w:r>
            <w:r w:rsidRPr="00C9588A">
              <w:t xml:space="preserve">, </w:t>
            </w:r>
            <w:r>
              <w:t xml:space="preserve">осеннем </w:t>
            </w:r>
            <w:r w:rsidRPr="00C9588A">
              <w:t>солнце;  формировать положительные эмоции от совместной деятельности с воспитателем</w:t>
            </w:r>
            <w:r>
              <w:t>.</w:t>
            </w:r>
          </w:p>
        </w:tc>
      </w:tr>
      <w:tr w:rsidR="0013388A" w:rsidRPr="00551AB2" w:rsidTr="007E2E62">
        <w:trPr>
          <w:trHeight w:val="750"/>
        </w:trPr>
        <w:tc>
          <w:tcPr>
            <w:tcW w:w="1409" w:type="dxa"/>
            <w:vMerge/>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«Большой и маленький»- величина.</w:t>
            </w:r>
          </w:p>
          <w:p w:rsidR="0013388A" w:rsidRPr="00551AB2" w:rsidRDefault="0013388A" w:rsidP="007E2E62">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«Зайчики» - прыжки.</w:t>
            </w:r>
          </w:p>
        </w:tc>
      </w:tr>
      <w:tr w:rsidR="0013388A" w:rsidRPr="00551AB2" w:rsidTr="007E2E62">
        <w:trPr>
          <w:trHeight w:val="675"/>
        </w:trPr>
        <w:tc>
          <w:tcPr>
            <w:tcW w:w="1409" w:type="dxa"/>
            <w:vMerge/>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К/</w:t>
            </w:r>
            <w:proofErr w:type="gramStart"/>
            <w:r w:rsidRPr="00551AB2">
              <w:rPr>
                <w:rFonts w:ascii="Times New Roman" w:hAnsi="Times New Roman" w:cs="Times New Roman"/>
                <w:sz w:val="24"/>
                <w:szCs w:val="24"/>
              </w:rPr>
              <w:t>г</w:t>
            </w:r>
            <w:proofErr w:type="gramEnd"/>
            <w:r w:rsidRPr="00551AB2">
              <w:rPr>
                <w:rFonts w:ascii="Times New Roman" w:hAnsi="Times New Roman" w:cs="Times New Roman"/>
                <w:sz w:val="24"/>
                <w:szCs w:val="24"/>
              </w:rPr>
              <w:t xml:space="preserve"> навыки – мытье рук перед завтраком.</w:t>
            </w:r>
          </w:p>
          <w:p w:rsidR="0013388A" w:rsidRPr="00551AB2" w:rsidRDefault="0013388A" w:rsidP="007E2E62">
            <w:pPr>
              <w:spacing w:after="0" w:line="240" w:lineRule="auto"/>
              <w:rPr>
                <w:rFonts w:ascii="Times New Roman" w:hAnsi="Times New Roman" w:cs="Times New Roman"/>
                <w:sz w:val="24"/>
                <w:szCs w:val="24"/>
              </w:rPr>
            </w:pPr>
          </w:p>
        </w:tc>
      </w:tr>
      <w:tr w:rsidR="0013388A" w:rsidRPr="00551AB2" w:rsidTr="007E2E62">
        <w:trPr>
          <w:trHeight w:val="632"/>
        </w:trPr>
        <w:tc>
          <w:tcPr>
            <w:tcW w:w="1409" w:type="dxa"/>
            <w:vMerge/>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названия частей суток:</w:t>
            </w:r>
          </w:p>
        </w:tc>
      </w:tr>
      <w:tr w:rsidR="0013388A" w:rsidRPr="00551AB2" w:rsidTr="007E2E62">
        <w:trPr>
          <w:trHeight w:val="632"/>
        </w:trPr>
        <w:tc>
          <w:tcPr>
            <w:tcW w:w="1409" w:type="dxa"/>
            <w:vMerge/>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о своевременной оплате за детский сад: </w:t>
            </w:r>
          </w:p>
        </w:tc>
      </w:tr>
      <w:tr w:rsidR="0013388A" w:rsidRPr="00551AB2" w:rsidTr="007E2E62">
        <w:trPr>
          <w:trHeight w:val="555"/>
        </w:trPr>
        <w:tc>
          <w:tcPr>
            <w:tcW w:w="1409" w:type="dxa"/>
            <w:vMerge w:val="restart"/>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13388A" w:rsidRPr="00551AB2" w:rsidRDefault="0013388A" w:rsidP="007E2E62">
            <w:pPr>
              <w:spacing w:after="0" w:line="240" w:lineRule="auto"/>
              <w:rPr>
                <w:rFonts w:ascii="Times New Roman" w:hAnsi="Times New Roman" w:cs="Times New Roman"/>
                <w:b/>
                <w:bCs/>
                <w:sz w:val="24"/>
                <w:szCs w:val="24"/>
              </w:rPr>
            </w:pPr>
            <w:r w:rsidRPr="00551AB2">
              <w:rPr>
                <w:rFonts w:ascii="Times New Roman" w:hAnsi="Times New Roman" w:cs="Times New Roman"/>
                <w:sz w:val="24"/>
                <w:szCs w:val="24"/>
              </w:rPr>
              <w:t>Беседа,</w:t>
            </w:r>
            <w:r w:rsidRPr="00551AB2">
              <w:rPr>
                <w:rFonts w:ascii="Times New Roman" w:hAnsi="Times New Roman" w:cs="Times New Roman"/>
                <w:b/>
                <w:bCs/>
                <w:sz w:val="24"/>
                <w:szCs w:val="24"/>
              </w:rPr>
              <w:t xml:space="preserve"> </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088" w:type="dxa"/>
          </w:tcPr>
          <w:p w:rsidR="0013388A" w:rsidRPr="00551AB2" w:rsidRDefault="0013388A" w:rsidP="007E2E62">
            <w:pPr>
              <w:autoSpaceDE w:val="0"/>
              <w:autoSpaceDN w:val="0"/>
              <w:adjustRightInd w:val="0"/>
              <w:spacing w:after="0" w:line="240" w:lineRule="auto"/>
              <w:jc w:val="both"/>
              <w:rPr>
                <w:rFonts w:ascii="Times New Roman" w:hAnsi="Times New Roman" w:cs="Times New Roman"/>
                <w:sz w:val="24"/>
                <w:szCs w:val="24"/>
              </w:rPr>
            </w:pPr>
            <w:r w:rsidRPr="00551AB2">
              <w:rPr>
                <w:rFonts w:ascii="Times New Roman" w:hAnsi="Times New Roman" w:cs="Times New Roman"/>
                <w:sz w:val="24"/>
                <w:szCs w:val="24"/>
              </w:rPr>
              <w:t>Полюбоваться красотой осеннего дня (еще много солнца, листья на деревьях начинают желтеть, по утрам становится прохладно)</w:t>
            </w:r>
          </w:p>
        </w:tc>
      </w:tr>
      <w:tr w:rsidR="0013388A" w:rsidRPr="00551AB2" w:rsidTr="007E2E62">
        <w:trPr>
          <w:trHeight w:val="930"/>
        </w:trPr>
        <w:tc>
          <w:tcPr>
            <w:tcW w:w="1409" w:type="dxa"/>
            <w:vMerge/>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Игровая</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 деятельность</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 «Что лишнее» - развивать логическое мышление;</w:t>
            </w:r>
          </w:p>
          <w:p w:rsidR="0013388A" w:rsidRPr="00551AB2" w:rsidRDefault="0013388A" w:rsidP="007E2E62">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 xml:space="preserve">\и: «Зайцы» прыжки на двух ногах; </w:t>
            </w:r>
          </w:p>
          <w:p w:rsidR="0013388A" w:rsidRPr="00551AB2" w:rsidRDefault="0013388A" w:rsidP="007E2E62">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 «Прыгни-повернись» - учить детей выполнять действия по сигналу.</w:t>
            </w:r>
          </w:p>
        </w:tc>
      </w:tr>
      <w:tr w:rsidR="0013388A" w:rsidRPr="00551AB2" w:rsidTr="007E2E62">
        <w:trPr>
          <w:trHeight w:val="805"/>
        </w:trPr>
        <w:tc>
          <w:tcPr>
            <w:tcW w:w="1409" w:type="dxa"/>
            <w:vMerge/>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Х/б: трудовые поручения: очистим скамеечку, песочницу  от мусора - побуждать убирать игрушки после игры.</w:t>
            </w:r>
          </w:p>
          <w:p w:rsidR="0013388A" w:rsidRPr="00551AB2" w:rsidRDefault="0013388A" w:rsidP="007E2E62">
            <w:pPr>
              <w:spacing w:after="0" w:line="240" w:lineRule="auto"/>
              <w:rPr>
                <w:rFonts w:ascii="Times New Roman" w:hAnsi="Times New Roman" w:cs="Times New Roman"/>
                <w:sz w:val="24"/>
                <w:szCs w:val="24"/>
              </w:rPr>
            </w:pPr>
          </w:p>
        </w:tc>
      </w:tr>
      <w:tr w:rsidR="0013388A" w:rsidRPr="00551AB2" w:rsidTr="007E2E62">
        <w:trPr>
          <w:trHeight w:val="513"/>
        </w:trPr>
        <w:tc>
          <w:tcPr>
            <w:tcW w:w="1409" w:type="dxa"/>
            <w:vMerge/>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Прыжки на двух ногах с продвижением вперед:</w:t>
            </w:r>
          </w:p>
          <w:p w:rsidR="0013388A" w:rsidRPr="00551AB2" w:rsidRDefault="0013388A" w:rsidP="007E2E62">
            <w:pPr>
              <w:spacing w:after="0" w:line="240" w:lineRule="auto"/>
              <w:rPr>
                <w:rFonts w:ascii="Times New Roman" w:hAnsi="Times New Roman" w:cs="Times New Roman"/>
                <w:sz w:val="24"/>
                <w:szCs w:val="24"/>
              </w:rPr>
            </w:pPr>
          </w:p>
        </w:tc>
      </w:tr>
      <w:tr w:rsidR="0013388A" w:rsidRPr="00551AB2" w:rsidTr="007E2E62">
        <w:trPr>
          <w:trHeight w:val="718"/>
        </w:trPr>
        <w:tc>
          <w:tcPr>
            <w:tcW w:w="1409"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Вторая половина        дня</w:t>
            </w: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Самостоятельная деятельность</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детей</w:t>
            </w:r>
          </w:p>
        </w:tc>
        <w:tc>
          <w:tcPr>
            <w:tcW w:w="7088" w:type="dxa"/>
          </w:tcPr>
          <w:p w:rsidR="0013388A" w:rsidRPr="00551AB2" w:rsidRDefault="0013388A" w:rsidP="007E2E62">
            <w:pPr>
              <w:shd w:val="clear" w:color="auto" w:fill="FFFFFF"/>
              <w:autoSpaceDE w:val="0"/>
              <w:autoSpaceDN w:val="0"/>
              <w:adjustRightInd w:val="0"/>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Загадки об осени;  чтение стихотворений об осени.</w:t>
            </w:r>
          </w:p>
          <w:p w:rsidR="0013388A" w:rsidRPr="00551AB2" w:rsidRDefault="0013388A" w:rsidP="007E2E62">
            <w:pPr>
              <w:shd w:val="clear" w:color="auto" w:fill="FFFFFF"/>
              <w:autoSpaceDE w:val="0"/>
              <w:autoSpaceDN w:val="0"/>
              <w:adjustRightInd w:val="0"/>
              <w:spacing w:after="0" w:line="240" w:lineRule="auto"/>
              <w:rPr>
                <w:rStyle w:val="hps"/>
                <w:rFonts w:ascii="Times New Roman" w:hAnsi="Times New Roman" w:cs="Times New Roman"/>
                <w:b/>
                <w:bCs/>
                <w:sz w:val="24"/>
                <w:szCs w:val="24"/>
              </w:rPr>
            </w:pPr>
            <w:r w:rsidRPr="00551AB2">
              <w:rPr>
                <w:rFonts w:ascii="Times New Roman" w:hAnsi="Times New Roman" w:cs="Times New Roman"/>
                <w:sz w:val="24"/>
                <w:szCs w:val="24"/>
              </w:rPr>
              <w:t xml:space="preserve">Рассматривание книжек, собирание </w:t>
            </w:r>
            <w:proofErr w:type="spellStart"/>
            <w:r w:rsidRPr="00551AB2">
              <w:rPr>
                <w:rFonts w:ascii="Times New Roman" w:hAnsi="Times New Roman" w:cs="Times New Roman"/>
                <w:sz w:val="24"/>
                <w:szCs w:val="24"/>
              </w:rPr>
              <w:t>мозайки</w:t>
            </w:r>
            <w:proofErr w:type="spellEnd"/>
            <w:r w:rsidRPr="00551AB2">
              <w:rPr>
                <w:rFonts w:ascii="Times New Roman" w:hAnsi="Times New Roman" w:cs="Times New Roman"/>
                <w:sz w:val="24"/>
                <w:szCs w:val="24"/>
              </w:rPr>
              <w:t>.</w:t>
            </w:r>
          </w:p>
          <w:p w:rsidR="0013388A" w:rsidRPr="00551AB2" w:rsidRDefault="0013388A" w:rsidP="007E2E62">
            <w:pPr>
              <w:spacing w:after="0" w:line="240" w:lineRule="auto"/>
              <w:rPr>
                <w:rFonts w:ascii="Times New Roman" w:hAnsi="Times New Roman" w:cs="Times New Roman"/>
                <w:sz w:val="24"/>
                <w:szCs w:val="24"/>
              </w:rPr>
            </w:pPr>
          </w:p>
        </w:tc>
      </w:tr>
      <w:tr w:rsidR="0013388A" w:rsidRPr="00551AB2" w:rsidTr="007E2E62">
        <w:trPr>
          <w:trHeight w:val="635"/>
        </w:trPr>
        <w:tc>
          <w:tcPr>
            <w:tcW w:w="1409" w:type="dxa"/>
            <w:vMerge w:val="restart"/>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Прогулка</w:t>
            </w: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Беседа, </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Наблюдение за сезонными  изменениями в природе</w:t>
            </w:r>
            <w:r w:rsidRPr="00551AB2">
              <w:t xml:space="preserve"> </w:t>
            </w:r>
            <w:r w:rsidRPr="00551AB2">
              <w:rPr>
                <w:rFonts w:ascii="Times New Roman" w:hAnsi="Times New Roman" w:cs="Times New Roman"/>
                <w:sz w:val="24"/>
                <w:szCs w:val="24"/>
              </w:rPr>
              <w:t>– формировать  представления об изменениях в природе; учить различать и характеризовать приметы ранней осени; воспитывать любовь к природе.</w:t>
            </w:r>
          </w:p>
        </w:tc>
      </w:tr>
      <w:tr w:rsidR="0013388A" w:rsidRPr="00551AB2" w:rsidTr="007E2E62">
        <w:trPr>
          <w:trHeight w:val="1125"/>
        </w:trPr>
        <w:tc>
          <w:tcPr>
            <w:tcW w:w="1409" w:type="dxa"/>
            <w:vMerge/>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Игровая </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Д/игра «Кто как кричит?» - учить детей различать и правильно подрожать звуковым произношением домашних птиц.</w:t>
            </w:r>
          </w:p>
          <w:p w:rsidR="0013388A" w:rsidRPr="00551AB2" w:rsidRDefault="0013388A" w:rsidP="007E2E62">
            <w:pPr>
              <w:spacing w:after="0" w:line="240" w:lineRule="auto"/>
              <w:rPr>
                <w:rFonts w:ascii="Times New Roman" w:hAnsi="Times New Roman" w:cs="Times New Roman"/>
                <w:sz w:val="24"/>
                <w:szCs w:val="24"/>
              </w:rPr>
            </w:pPr>
            <w:proofErr w:type="gramStart"/>
            <w:r w:rsidRPr="00551AB2">
              <w:rPr>
                <w:rFonts w:ascii="Times New Roman" w:hAnsi="Times New Roman" w:cs="Times New Roman"/>
                <w:sz w:val="24"/>
                <w:szCs w:val="24"/>
              </w:rPr>
              <w:t>П</w:t>
            </w:r>
            <w:proofErr w:type="gramEnd"/>
            <w:r w:rsidRPr="00551AB2">
              <w:rPr>
                <w:rFonts w:ascii="Times New Roman" w:hAnsi="Times New Roman" w:cs="Times New Roman"/>
                <w:sz w:val="24"/>
                <w:szCs w:val="24"/>
              </w:rPr>
              <w:t>/игра «Птички» (бег)</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w:t>
            </w:r>
            <w:proofErr w:type="gramStart"/>
            <w:r w:rsidRPr="00551AB2">
              <w:rPr>
                <w:rFonts w:ascii="Times New Roman" w:hAnsi="Times New Roman" w:cs="Times New Roman"/>
                <w:sz w:val="24"/>
                <w:szCs w:val="24"/>
              </w:rPr>
              <w:t>р</w:t>
            </w:r>
            <w:proofErr w:type="gramEnd"/>
            <w:r w:rsidRPr="00551AB2">
              <w:rPr>
                <w:rFonts w:ascii="Times New Roman" w:hAnsi="Times New Roman" w:cs="Times New Roman"/>
                <w:sz w:val="24"/>
                <w:szCs w:val="24"/>
              </w:rPr>
              <w:t xml:space="preserve"> игра «Магазин» 1 этап (беседа, показ иллюстраций)</w:t>
            </w:r>
          </w:p>
        </w:tc>
      </w:tr>
      <w:tr w:rsidR="0013388A" w:rsidRPr="00551AB2" w:rsidTr="007E2E62">
        <w:trPr>
          <w:trHeight w:val="820"/>
        </w:trPr>
        <w:tc>
          <w:tcPr>
            <w:tcW w:w="1409" w:type="dxa"/>
            <w:vMerge/>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 xml:space="preserve">Трудовая </w:t>
            </w:r>
          </w:p>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деятельность</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«Собрать игрушки в корзину» - учить детей выполнять поручения воспитателя добросовестно.</w:t>
            </w:r>
          </w:p>
          <w:p w:rsidR="0013388A" w:rsidRPr="00551AB2" w:rsidRDefault="0013388A" w:rsidP="007E2E62">
            <w:pPr>
              <w:spacing w:after="0" w:line="240" w:lineRule="auto"/>
              <w:rPr>
                <w:rFonts w:ascii="Times New Roman" w:hAnsi="Times New Roman" w:cs="Times New Roman"/>
                <w:sz w:val="24"/>
                <w:szCs w:val="24"/>
              </w:rPr>
            </w:pPr>
          </w:p>
        </w:tc>
      </w:tr>
      <w:tr w:rsidR="0013388A" w:rsidRPr="00551AB2" w:rsidTr="007E2E62">
        <w:trPr>
          <w:trHeight w:val="539"/>
        </w:trPr>
        <w:tc>
          <w:tcPr>
            <w:tcW w:w="1409" w:type="dxa"/>
            <w:vMerge/>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детьми</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Закрепить знания основных цветов и их оттенков:</w:t>
            </w:r>
          </w:p>
        </w:tc>
      </w:tr>
      <w:tr w:rsidR="0013388A" w:rsidRPr="00551AB2" w:rsidTr="007E2E62">
        <w:trPr>
          <w:trHeight w:val="539"/>
        </w:trPr>
        <w:tc>
          <w:tcPr>
            <w:tcW w:w="1409" w:type="dxa"/>
          </w:tcPr>
          <w:p w:rsidR="0013388A" w:rsidRPr="00551AB2" w:rsidRDefault="0013388A" w:rsidP="007E2E62">
            <w:pPr>
              <w:spacing w:after="0" w:line="240" w:lineRule="auto"/>
              <w:rPr>
                <w:rFonts w:ascii="Times New Roman" w:hAnsi="Times New Roman" w:cs="Times New Roman"/>
                <w:sz w:val="24"/>
                <w:szCs w:val="24"/>
              </w:rPr>
            </w:pPr>
          </w:p>
        </w:tc>
        <w:tc>
          <w:tcPr>
            <w:tcW w:w="2126"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Индивидуальная работа с родителями</w:t>
            </w:r>
          </w:p>
        </w:tc>
        <w:tc>
          <w:tcPr>
            <w:tcW w:w="7088" w:type="dxa"/>
          </w:tcPr>
          <w:p w:rsidR="0013388A" w:rsidRPr="00551AB2" w:rsidRDefault="0013388A" w:rsidP="007E2E62">
            <w:pPr>
              <w:spacing w:after="0" w:line="240" w:lineRule="auto"/>
              <w:rPr>
                <w:rFonts w:ascii="Times New Roman" w:hAnsi="Times New Roman" w:cs="Times New Roman"/>
                <w:sz w:val="24"/>
                <w:szCs w:val="24"/>
              </w:rPr>
            </w:pPr>
            <w:r w:rsidRPr="00551AB2">
              <w:rPr>
                <w:rFonts w:ascii="Times New Roman" w:hAnsi="Times New Roman" w:cs="Times New Roman"/>
                <w:sz w:val="24"/>
                <w:szCs w:val="24"/>
              </w:rPr>
              <w:t>Помочь детям в усвоении знаний основных цветов и оттенков:</w:t>
            </w:r>
          </w:p>
        </w:tc>
      </w:tr>
    </w:tbl>
    <w:p w:rsidR="0013388A" w:rsidRDefault="0013388A" w:rsidP="0013388A"/>
    <w:p w:rsidR="0013388A" w:rsidRDefault="0013388A" w:rsidP="0013388A"/>
    <w:p w:rsidR="001D0303" w:rsidRDefault="001D0303" w:rsidP="0013388A">
      <w:pPr>
        <w:spacing w:after="0" w:line="240" w:lineRule="auto"/>
        <w:ind w:firstLine="709"/>
        <w:jc w:val="center"/>
        <w:rPr>
          <w:rFonts w:ascii="Times New Roman" w:hAnsi="Times New Roman" w:cs="Times New Roman"/>
          <w:b/>
          <w:bCs/>
          <w:i/>
          <w:iCs/>
          <w:sz w:val="36"/>
          <w:szCs w:val="36"/>
        </w:rPr>
      </w:pPr>
    </w:p>
    <w:p w:rsidR="0013388A" w:rsidRDefault="0013388A" w:rsidP="0013388A">
      <w:pPr>
        <w:spacing w:after="0" w:line="240" w:lineRule="auto"/>
        <w:ind w:firstLine="709"/>
        <w:jc w:val="center"/>
        <w:rPr>
          <w:rFonts w:ascii="Times New Roman" w:hAnsi="Times New Roman" w:cs="Times New Roman"/>
          <w:b/>
          <w:bCs/>
          <w:i/>
          <w:iCs/>
          <w:sz w:val="36"/>
          <w:szCs w:val="36"/>
        </w:rPr>
      </w:pPr>
      <w:r>
        <w:rPr>
          <w:rFonts w:ascii="Times New Roman" w:hAnsi="Times New Roman" w:cs="Times New Roman"/>
          <w:b/>
          <w:bCs/>
          <w:i/>
          <w:iCs/>
          <w:sz w:val="36"/>
          <w:szCs w:val="36"/>
        </w:rPr>
        <w:lastRenderedPageBreak/>
        <w:t>Конспект НОД по ФЭМП</w:t>
      </w:r>
    </w:p>
    <w:p w:rsidR="001D0303" w:rsidRPr="001D0303" w:rsidRDefault="0013388A" w:rsidP="001D0303">
      <w:pPr>
        <w:pStyle w:val="a6"/>
        <w:spacing w:before="0" w:beforeAutospacing="0" w:after="0" w:afterAutospacing="0"/>
        <w:ind w:firstLine="709"/>
        <w:jc w:val="center"/>
        <w:rPr>
          <w:b/>
          <w:i/>
          <w:sz w:val="32"/>
          <w:szCs w:val="28"/>
        </w:rPr>
      </w:pPr>
      <w:r w:rsidRPr="00470467">
        <w:rPr>
          <w:b/>
          <w:bCs/>
          <w:i/>
          <w:iCs/>
          <w:sz w:val="36"/>
          <w:szCs w:val="36"/>
        </w:rPr>
        <w:t xml:space="preserve">Тема: </w:t>
      </w:r>
      <w:r w:rsidR="001D0303" w:rsidRPr="001D0303">
        <w:rPr>
          <w:b/>
          <w:i/>
          <w:iCs/>
          <w:sz w:val="32"/>
          <w:szCs w:val="28"/>
        </w:rPr>
        <w:t>«</w:t>
      </w:r>
      <w:r w:rsidR="001D0303" w:rsidRPr="001D0303">
        <w:rPr>
          <w:b/>
          <w:bCs/>
          <w:i/>
          <w:iCs/>
          <w:sz w:val="32"/>
          <w:szCs w:val="28"/>
        </w:rPr>
        <w:t xml:space="preserve">Число и цифра </w:t>
      </w:r>
      <w:r w:rsidR="00A355B0">
        <w:rPr>
          <w:b/>
          <w:bCs/>
          <w:i/>
          <w:iCs/>
          <w:sz w:val="32"/>
          <w:szCs w:val="28"/>
        </w:rPr>
        <w:t xml:space="preserve">1 и </w:t>
      </w:r>
      <w:r w:rsidR="001D0303" w:rsidRPr="001D0303">
        <w:rPr>
          <w:b/>
          <w:bCs/>
          <w:i/>
          <w:iCs/>
          <w:sz w:val="32"/>
          <w:szCs w:val="28"/>
        </w:rPr>
        <w:t>2</w:t>
      </w:r>
      <w:r w:rsidR="00A355B0">
        <w:rPr>
          <w:b/>
          <w:bCs/>
          <w:i/>
          <w:iCs/>
          <w:sz w:val="32"/>
          <w:szCs w:val="28"/>
        </w:rPr>
        <w:t xml:space="preserve">. Закрепление </w:t>
      </w:r>
      <w:r w:rsidR="001D0303" w:rsidRPr="001D0303">
        <w:rPr>
          <w:b/>
          <w:i/>
          <w:iCs/>
          <w:sz w:val="32"/>
          <w:szCs w:val="28"/>
        </w:rPr>
        <w:t>»</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b/>
          <w:i/>
          <w:sz w:val="28"/>
          <w:szCs w:val="28"/>
          <w:lang w:eastAsia="ru-RU"/>
        </w:rPr>
        <w:t>Цель:</w:t>
      </w:r>
      <w:r w:rsidRPr="001D0303">
        <w:rPr>
          <w:rFonts w:ascii="Times New Roman" w:eastAsia="Times New Roman" w:hAnsi="Times New Roman" w:cs="Times New Roman"/>
          <w:sz w:val="28"/>
          <w:szCs w:val="28"/>
          <w:lang w:eastAsia="ru-RU"/>
        </w:rPr>
        <w:t xml:space="preserve"> закреплять умение устанавливать равенство и неравенство </w:t>
      </w:r>
      <w:r w:rsidRPr="001D0303">
        <w:rPr>
          <w:rFonts w:ascii="Times New Roman" w:eastAsia="Times New Roman" w:hAnsi="Times New Roman" w:cs="Times New Roman"/>
          <w:bCs/>
          <w:sz w:val="28"/>
          <w:szCs w:val="28"/>
          <w:lang w:eastAsia="ru-RU"/>
        </w:rPr>
        <w:t>групп</w:t>
      </w:r>
      <w:r w:rsidRPr="001D0303">
        <w:rPr>
          <w:rFonts w:ascii="Times New Roman" w:eastAsia="Times New Roman" w:hAnsi="Times New Roman" w:cs="Times New Roman"/>
          <w:sz w:val="28"/>
          <w:szCs w:val="28"/>
          <w:lang w:eastAsia="ru-RU"/>
        </w:rPr>
        <w:t xml:space="preserve"> по количеству предметов, входящих в эти </w:t>
      </w:r>
      <w:r w:rsidRPr="001D0303">
        <w:rPr>
          <w:rFonts w:ascii="Times New Roman" w:eastAsia="Times New Roman" w:hAnsi="Times New Roman" w:cs="Times New Roman"/>
          <w:bCs/>
          <w:sz w:val="28"/>
          <w:szCs w:val="28"/>
          <w:lang w:eastAsia="ru-RU"/>
        </w:rPr>
        <w:t>группы</w:t>
      </w:r>
      <w:r w:rsidRPr="001D0303">
        <w:rPr>
          <w:rFonts w:ascii="Times New Roman" w:eastAsia="Times New Roman" w:hAnsi="Times New Roman" w:cs="Times New Roman"/>
          <w:sz w:val="28"/>
          <w:szCs w:val="28"/>
          <w:lang w:eastAsia="ru-RU"/>
        </w:rPr>
        <w:t>,</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b/>
          <w:i/>
          <w:sz w:val="28"/>
          <w:szCs w:val="28"/>
          <w:lang w:eastAsia="ru-RU"/>
        </w:rPr>
        <w:t>Задачи:</w:t>
      </w:r>
      <w:r>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sz w:val="28"/>
          <w:szCs w:val="28"/>
          <w:lang w:eastAsia="ru-RU"/>
        </w:rPr>
        <w:t xml:space="preserve"> устанавливать соответствие между совокупностью предметов, </w:t>
      </w:r>
      <w:r w:rsidRPr="001D0303">
        <w:rPr>
          <w:rFonts w:ascii="Times New Roman" w:eastAsia="Times New Roman" w:hAnsi="Times New Roman" w:cs="Times New Roman"/>
          <w:bCs/>
          <w:sz w:val="28"/>
          <w:szCs w:val="28"/>
          <w:lang w:eastAsia="ru-RU"/>
        </w:rPr>
        <w:t>цифр и чисел</w:t>
      </w:r>
      <w:r w:rsidRPr="001D03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sz w:val="28"/>
          <w:szCs w:val="28"/>
          <w:lang w:eastAsia="ru-RU"/>
        </w:rPr>
        <w:t xml:space="preserve">знакомство </w:t>
      </w:r>
      <w:proofErr w:type="gramStart"/>
      <w:r w:rsidRPr="001D0303">
        <w:rPr>
          <w:rFonts w:ascii="Times New Roman" w:eastAsia="Times New Roman" w:hAnsi="Times New Roman" w:cs="Times New Roman"/>
          <w:sz w:val="28"/>
          <w:szCs w:val="28"/>
          <w:lang w:eastAsia="ru-RU"/>
        </w:rPr>
        <w:t>с</w:t>
      </w:r>
      <w:proofErr w:type="gramEnd"/>
      <w:r w:rsidRPr="001D0303">
        <w:rPr>
          <w:rFonts w:ascii="Times New Roman" w:eastAsia="Times New Roman" w:hAnsi="Times New Roman" w:cs="Times New Roman"/>
          <w:sz w:val="28"/>
          <w:szCs w:val="28"/>
          <w:lang w:eastAsia="ru-RU"/>
        </w:rPr>
        <w:t xml:space="preserve"> </w:t>
      </w:r>
      <w:proofErr w:type="gramStart"/>
      <w:r w:rsidRPr="001D0303">
        <w:rPr>
          <w:rFonts w:ascii="Times New Roman" w:eastAsia="Times New Roman" w:hAnsi="Times New Roman" w:cs="Times New Roman"/>
          <w:bCs/>
          <w:sz w:val="28"/>
          <w:szCs w:val="28"/>
          <w:lang w:eastAsia="ru-RU"/>
        </w:rPr>
        <w:t>числовым</w:t>
      </w:r>
      <w:proofErr w:type="gramEnd"/>
      <w:r w:rsidRPr="001D0303">
        <w:rPr>
          <w:rFonts w:ascii="Times New Roman" w:eastAsia="Times New Roman" w:hAnsi="Times New Roman" w:cs="Times New Roman"/>
          <w:bCs/>
          <w:sz w:val="28"/>
          <w:szCs w:val="28"/>
          <w:lang w:eastAsia="ru-RU"/>
        </w:rPr>
        <w:t xml:space="preserve"> рядом</w:t>
      </w:r>
      <w:r w:rsidRPr="001D030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sz w:val="28"/>
          <w:szCs w:val="28"/>
          <w:lang w:eastAsia="ru-RU"/>
        </w:rPr>
        <w:t xml:space="preserve">сравнивать предметы по высоте, по количеству, считая и называя </w:t>
      </w:r>
      <w:r w:rsidRPr="001D0303">
        <w:rPr>
          <w:rFonts w:ascii="Times New Roman" w:eastAsia="Times New Roman" w:hAnsi="Times New Roman" w:cs="Times New Roman"/>
          <w:bCs/>
          <w:sz w:val="28"/>
          <w:szCs w:val="28"/>
          <w:lang w:eastAsia="ru-RU"/>
        </w:rPr>
        <w:t>числа</w:t>
      </w:r>
      <w:r w:rsidRPr="001D0303">
        <w:rPr>
          <w:rFonts w:ascii="Times New Roman" w:eastAsia="Times New Roman" w:hAnsi="Times New Roman" w:cs="Times New Roman"/>
          <w:sz w:val="28"/>
          <w:szCs w:val="28"/>
          <w:lang w:eastAsia="ru-RU"/>
        </w:rPr>
        <w:t>.</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b/>
          <w:i/>
          <w:sz w:val="28"/>
          <w:szCs w:val="28"/>
          <w:lang w:eastAsia="ru-RU"/>
        </w:rPr>
        <w:t>Оборудование:</w:t>
      </w:r>
      <w:r w:rsidRPr="001D0303">
        <w:rPr>
          <w:rFonts w:ascii="Times New Roman" w:eastAsia="Times New Roman" w:hAnsi="Times New Roman" w:cs="Times New Roman"/>
          <w:sz w:val="28"/>
          <w:szCs w:val="28"/>
          <w:lang w:eastAsia="ru-RU"/>
        </w:rPr>
        <w:t xml:space="preserve"> </w:t>
      </w:r>
      <w:proofErr w:type="spellStart"/>
      <w:r w:rsidRPr="001D0303">
        <w:rPr>
          <w:rFonts w:ascii="Times New Roman" w:eastAsia="Times New Roman" w:hAnsi="Times New Roman" w:cs="Times New Roman"/>
          <w:sz w:val="28"/>
          <w:szCs w:val="28"/>
          <w:lang w:eastAsia="ru-RU"/>
        </w:rPr>
        <w:t>фланелеграф</w:t>
      </w:r>
      <w:proofErr w:type="spellEnd"/>
      <w:r w:rsidRPr="001D0303">
        <w:rPr>
          <w:rFonts w:ascii="Times New Roman" w:eastAsia="Times New Roman" w:hAnsi="Times New Roman" w:cs="Times New Roman"/>
          <w:sz w:val="28"/>
          <w:szCs w:val="28"/>
          <w:lang w:eastAsia="ru-RU"/>
        </w:rPr>
        <w:t xml:space="preserve">, один серый зайчик, два белых, набор картинок, </w:t>
      </w:r>
      <w:r w:rsidRPr="001D0303">
        <w:rPr>
          <w:rFonts w:ascii="Times New Roman" w:eastAsia="Times New Roman" w:hAnsi="Times New Roman" w:cs="Times New Roman"/>
          <w:bCs/>
          <w:sz w:val="28"/>
          <w:szCs w:val="28"/>
          <w:lang w:eastAsia="ru-RU"/>
        </w:rPr>
        <w:t>числа</w:t>
      </w:r>
      <w:r w:rsidRPr="001D0303">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bCs/>
          <w:sz w:val="28"/>
          <w:szCs w:val="28"/>
          <w:lang w:eastAsia="ru-RU"/>
        </w:rPr>
        <w:t>числовые карточки</w:t>
      </w:r>
      <w:r w:rsidRPr="001D0303">
        <w:rPr>
          <w:rFonts w:ascii="Times New Roman" w:eastAsia="Times New Roman" w:hAnsi="Times New Roman" w:cs="Times New Roman"/>
          <w:sz w:val="28"/>
          <w:szCs w:val="28"/>
          <w:lang w:eastAsia="ru-RU"/>
        </w:rPr>
        <w:t>, фишки.</w:t>
      </w:r>
    </w:p>
    <w:p w:rsidR="001D0303" w:rsidRPr="00E7472A" w:rsidRDefault="001D0303" w:rsidP="001D0303">
      <w:pPr>
        <w:spacing w:after="0" w:line="240" w:lineRule="auto"/>
        <w:ind w:firstLine="709"/>
        <w:jc w:val="center"/>
        <w:rPr>
          <w:rFonts w:ascii="Times New Roman" w:hAnsi="Times New Roman" w:cs="Times New Roman"/>
          <w:b/>
          <w:bCs/>
          <w:i/>
          <w:iCs/>
          <w:sz w:val="28"/>
          <w:szCs w:val="28"/>
        </w:rPr>
      </w:pPr>
      <w:r w:rsidRPr="00E7472A">
        <w:rPr>
          <w:rFonts w:ascii="Times New Roman" w:hAnsi="Times New Roman" w:cs="Times New Roman"/>
          <w:b/>
          <w:bCs/>
          <w:i/>
          <w:iCs/>
          <w:sz w:val="28"/>
          <w:szCs w:val="28"/>
        </w:rPr>
        <w:t>Ход НОД</w:t>
      </w:r>
    </w:p>
    <w:p w:rsidR="001D0303" w:rsidRPr="00E7472A" w:rsidRDefault="001D0303" w:rsidP="001D0303">
      <w:pPr>
        <w:spacing w:after="0" w:line="240" w:lineRule="auto"/>
        <w:ind w:firstLine="709"/>
        <w:jc w:val="both"/>
        <w:rPr>
          <w:rFonts w:ascii="Times New Roman" w:hAnsi="Times New Roman" w:cs="Times New Roman"/>
          <w:b/>
          <w:bCs/>
          <w:i/>
          <w:iCs/>
          <w:sz w:val="28"/>
          <w:szCs w:val="28"/>
        </w:rPr>
      </w:pPr>
      <w:r w:rsidRPr="00E7472A">
        <w:rPr>
          <w:rFonts w:ascii="Times New Roman" w:hAnsi="Times New Roman" w:cs="Times New Roman"/>
          <w:b/>
          <w:bCs/>
          <w:i/>
          <w:iCs/>
          <w:sz w:val="28"/>
          <w:szCs w:val="28"/>
        </w:rPr>
        <w:t xml:space="preserve"> Организационный момент</w:t>
      </w:r>
    </w:p>
    <w:p w:rsidR="001D0303" w:rsidRPr="00E7472A" w:rsidRDefault="001D0303" w:rsidP="001D0303">
      <w:pPr>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Психогимнастика «Солнечный лучик»</w:t>
      </w:r>
    </w:p>
    <w:p w:rsidR="001D0303" w:rsidRDefault="001D0303" w:rsidP="001D0303">
      <w:pPr>
        <w:spacing w:after="0" w:line="240" w:lineRule="auto"/>
        <w:ind w:firstLine="709"/>
        <w:jc w:val="both"/>
        <w:rPr>
          <w:rFonts w:ascii="Times New Roman" w:hAnsi="Times New Roman" w:cs="Times New Roman"/>
          <w:b/>
          <w:bCs/>
          <w:i/>
          <w:iCs/>
          <w:sz w:val="28"/>
          <w:szCs w:val="28"/>
        </w:rPr>
      </w:pPr>
      <w:r w:rsidRPr="00E7472A">
        <w:rPr>
          <w:rFonts w:ascii="Times New Roman" w:hAnsi="Times New Roman" w:cs="Times New Roman"/>
          <w:b/>
          <w:bCs/>
          <w:i/>
          <w:iCs/>
          <w:sz w:val="28"/>
          <w:szCs w:val="28"/>
        </w:rPr>
        <w:t>Игра «</w:t>
      </w:r>
      <w:r>
        <w:rPr>
          <w:rFonts w:ascii="Times New Roman" w:hAnsi="Times New Roman" w:cs="Times New Roman"/>
          <w:b/>
          <w:bCs/>
          <w:i/>
          <w:iCs/>
          <w:sz w:val="28"/>
          <w:szCs w:val="28"/>
        </w:rPr>
        <w:t>Когда это бывает?</w:t>
      </w:r>
      <w:r w:rsidRPr="00E7472A">
        <w:rPr>
          <w:rFonts w:ascii="Times New Roman" w:hAnsi="Times New Roman" w:cs="Times New Roman"/>
          <w:b/>
          <w:bCs/>
          <w:i/>
          <w:iCs/>
          <w:sz w:val="28"/>
          <w:szCs w:val="28"/>
        </w:rPr>
        <w:t>»</w:t>
      </w:r>
      <w:r>
        <w:rPr>
          <w:rFonts w:ascii="Times New Roman" w:hAnsi="Times New Roman" w:cs="Times New Roman"/>
          <w:b/>
          <w:bCs/>
          <w:i/>
          <w:iCs/>
          <w:sz w:val="28"/>
          <w:szCs w:val="28"/>
        </w:rPr>
        <w:t xml:space="preserve"> (части суток)</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I. Перед детьми </w:t>
      </w:r>
      <w:proofErr w:type="spellStart"/>
      <w:r w:rsidRPr="001D0303">
        <w:rPr>
          <w:rFonts w:ascii="Times New Roman" w:eastAsia="Times New Roman" w:hAnsi="Times New Roman" w:cs="Times New Roman"/>
          <w:sz w:val="28"/>
          <w:szCs w:val="28"/>
          <w:lang w:eastAsia="ru-RU"/>
        </w:rPr>
        <w:t>фланелеграф</w:t>
      </w:r>
      <w:proofErr w:type="spellEnd"/>
      <w:r w:rsidRPr="001D0303">
        <w:rPr>
          <w:rFonts w:ascii="Times New Roman" w:eastAsia="Times New Roman" w:hAnsi="Times New Roman" w:cs="Times New Roman"/>
          <w:sz w:val="28"/>
          <w:szCs w:val="28"/>
          <w:lang w:eastAsia="ru-RU"/>
        </w:rPr>
        <w:t xml:space="preserve">, на </w:t>
      </w:r>
      <w:proofErr w:type="gramStart"/>
      <w:r w:rsidRPr="001D0303">
        <w:rPr>
          <w:rFonts w:ascii="Times New Roman" w:eastAsia="Times New Roman" w:hAnsi="Times New Roman" w:cs="Times New Roman"/>
          <w:sz w:val="28"/>
          <w:szCs w:val="28"/>
          <w:lang w:eastAsia="ru-RU"/>
        </w:rPr>
        <w:t>котором</w:t>
      </w:r>
      <w:proofErr w:type="gramEnd"/>
      <w:r w:rsidRPr="001D0303">
        <w:rPr>
          <w:rFonts w:ascii="Times New Roman" w:eastAsia="Times New Roman" w:hAnsi="Times New Roman" w:cs="Times New Roman"/>
          <w:sz w:val="28"/>
          <w:szCs w:val="28"/>
          <w:lang w:eastAsia="ru-RU"/>
        </w:rPr>
        <w:t xml:space="preserve"> 1 серый и 2 белых зайчика.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Ребята, каких зайчиков больше, каких меньше - белых или серых? Сколько серых зайчиков?</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Один, - отвечают дети.</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Сколько белых зайчиков?</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Два, - отвечают дети.</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Два белых зайчика. Белых зайчиков на один больше, чем серых.</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Давайте посчитаем: один, два.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У этого белого зайчика есть пара - вот этот серый зайчик? А у</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этого белого зайчика есть пара: серый зайчик?</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Нет, - отвечают дети.</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 Правильно, один белый зайчик остался без пары. Белых зайчиков на один больше серых. </w:t>
      </w:r>
      <w:r w:rsidRPr="001D0303">
        <w:rPr>
          <w:rFonts w:ascii="Times New Roman" w:eastAsia="Times New Roman" w:hAnsi="Times New Roman" w:cs="Times New Roman"/>
          <w:bCs/>
          <w:sz w:val="28"/>
          <w:szCs w:val="28"/>
          <w:lang w:eastAsia="ru-RU"/>
        </w:rPr>
        <w:t xml:space="preserve">Число один обозначается цифрой </w:t>
      </w:r>
      <w:r w:rsidRPr="001D0303">
        <w:rPr>
          <w:rFonts w:ascii="Times New Roman" w:eastAsia="Times New Roman" w:hAnsi="Times New Roman" w:cs="Times New Roman"/>
          <w:i/>
          <w:iCs/>
          <w:sz w:val="28"/>
          <w:szCs w:val="28"/>
          <w:lang w:eastAsia="ru-RU"/>
        </w:rPr>
        <w:t>«1»</w:t>
      </w:r>
      <w:r w:rsidRPr="001D0303">
        <w:rPr>
          <w:rFonts w:ascii="Times New Roman" w:eastAsia="Times New Roman" w:hAnsi="Times New Roman" w:cs="Times New Roman"/>
          <w:sz w:val="28"/>
          <w:szCs w:val="28"/>
          <w:lang w:eastAsia="ru-RU"/>
        </w:rPr>
        <w:t xml:space="preserve">. Это </w:t>
      </w:r>
      <w:r w:rsidRPr="001D0303">
        <w:rPr>
          <w:rFonts w:ascii="Times New Roman" w:eastAsia="Times New Roman" w:hAnsi="Times New Roman" w:cs="Times New Roman"/>
          <w:bCs/>
          <w:sz w:val="28"/>
          <w:szCs w:val="28"/>
          <w:lang w:eastAsia="ru-RU"/>
        </w:rPr>
        <w:t>цифра один</w:t>
      </w:r>
      <w:r w:rsidRPr="001D0303">
        <w:rPr>
          <w:rFonts w:ascii="Times New Roman" w:eastAsia="Times New Roman" w:hAnsi="Times New Roman" w:cs="Times New Roman"/>
          <w:sz w:val="28"/>
          <w:szCs w:val="28"/>
          <w:lang w:eastAsia="ru-RU"/>
        </w:rPr>
        <w:t>. На что она похожа?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Дети высказывают свои сравнения.</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Вот послушайте стихотворение С. Я. Маршака про 1:</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Вот один, иль единица.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Очень тонкая, как спица.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i/>
          <w:iCs/>
          <w:sz w:val="28"/>
          <w:szCs w:val="28"/>
          <w:lang w:eastAsia="ru-RU"/>
        </w:rPr>
        <w:t>(выяснить, что такое спица, показать ее)</w:t>
      </w:r>
    </w:p>
    <w:p w:rsidR="001D0303" w:rsidRPr="001D0303" w:rsidRDefault="001D0303" w:rsidP="001D0303">
      <w:pPr>
        <w:spacing w:after="0" w:line="240" w:lineRule="auto"/>
        <w:ind w:firstLine="709"/>
        <w:jc w:val="both"/>
        <w:rPr>
          <w:rFonts w:ascii="Times New Roman" w:eastAsia="Times New Roman" w:hAnsi="Times New Roman" w:cs="Times New Roman"/>
          <w:b/>
          <w:i/>
          <w:sz w:val="28"/>
          <w:szCs w:val="28"/>
          <w:lang w:eastAsia="ru-RU"/>
        </w:rPr>
      </w:pPr>
      <w:r w:rsidRPr="001D0303">
        <w:rPr>
          <w:rFonts w:ascii="Times New Roman" w:eastAsia="Times New Roman" w:hAnsi="Times New Roman" w:cs="Times New Roman"/>
          <w:b/>
          <w:i/>
          <w:sz w:val="28"/>
          <w:szCs w:val="28"/>
          <w:lang w:eastAsia="ru-RU"/>
        </w:rPr>
        <w:t>Физкультминутка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На одной ноге постой-ка.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Будто ты солдатик стойкий.</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Ногу левую к груди.</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Да смотри не упади.</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А теперь постой на </w:t>
      </w:r>
      <w:proofErr w:type="gramStart"/>
      <w:r w:rsidRPr="001D0303">
        <w:rPr>
          <w:rFonts w:ascii="Times New Roman" w:eastAsia="Times New Roman" w:hAnsi="Times New Roman" w:cs="Times New Roman"/>
          <w:sz w:val="28"/>
          <w:szCs w:val="28"/>
          <w:lang w:eastAsia="ru-RU"/>
        </w:rPr>
        <w:t>левой</w:t>
      </w:r>
      <w:proofErr w:type="gramEnd"/>
      <w:r w:rsidRPr="001D0303">
        <w:rPr>
          <w:rFonts w:ascii="Times New Roman" w:eastAsia="Times New Roman" w:hAnsi="Times New Roman" w:cs="Times New Roman"/>
          <w:sz w:val="28"/>
          <w:szCs w:val="28"/>
          <w:lang w:eastAsia="ru-RU"/>
        </w:rPr>
        <w:t>.</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Будто ты солдатик смелый.</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II. У вас на столах есть </w:t>
      </w:r>
      <w:r w:rsidRPr="001D0303">
        <w:rPr>
          <w:rFonts w:ascii="Times New Roman" w:eastAsia="Times New Roman" w:hAnsi="Times New Roman" w:cs="Times New Roman"/>
          <w:bCs/>
          <w:sz w:val="28"/>
          <w:szCs w:val="28"/>
          <w:lang w:eastAsia="ru-RU"/>
        </w:rPr>
        <w:t>цифра 1</w:t>
      </w:r>
      <w:r w:rsidRPr="001D0303">
        <w:rPr>
          <w:rFonts w:ascii="Times New Roman" w:eastAsia="Times New Roman" w:hAnsi="Times New Roman" w:cs="Times New Roman"/>
          <w:sz w:val="28"/>
          <w:szCs w:val="28"/>
          <w:lang w:eastAsia="ru-RU"/>
        </w:rPr>
        <w:t xml:space="preserve">? Каких зайчиков один? Рядом с серым зайчиком положите эту </w:t>
      </w:r>
      <w:r w:rsidRPr="001D0303">
        <w:rPr>
          <w:rFonts w:ascii="Times New Roman" w:eastAsia="Times New Roman" w:hAnsi="Times New Roman" w:cs="Times New Roman"/>
          <w:bCs/>
          <w:sz w:val="28"/>
          <w:szCs w:val="28"/>
          <w:lang w:eastAsia="ru-RU"/>
        </w:rPr>
        <w:t>цифру</w:t>
      </w:r>
      <w:r w:rsidRPr="001D0303">
        <w:rPr>
          <w:rFonts w:ascii="Times New Roman" w:eastAsia="Times New Roman" w:hAnsi="Times New Roman" w:cs="Times New Roman"/>
          <w:sz w:val="28"/>
          <w:szCs w:val="28"/>
          <w:lang w:eastAsia="ru-RU"/>
        </w:rPr>
        <w:t>, она показывает, что серых зайчиков - один. Дети выполняют задание.</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bCs/>
          <w:sz w:val="28"/>
          <w:szCs w:val="28"/>
          <w:lang w:eastAsia="ru-RU"/>
        </w:rPr>
        <w:t>Число</w:t>
      </w:r>
      <w:r w:rsidRPr="001D0303">
        <w:rPr>
          <w:rFonts w:ascii="Times New Roman" w:eastAsia="Times New Roman" w:hAnsi="Times New Roman" w:cs="Times New Roman"/>
          <w:sz w:val="28"/>
          <w:szCs w:val="28"/>
          <w:lang w:eastAsia="ru-RU"/>
        </w:rPr>
        <w:t xml:space="preserve"> два обозначается вот такой </w:t>
      </w:r>
      <w:r w:rsidRPr="001D0303">
        <w:rPr>
          <w:rFonts w:ascii="Times New Roman" w:eastAsia="Times New Roman" w:hAnsi="Times New Roman" w:cs="Times New Roman"/>
          <w:bCs/>
          <w:sz w:val="28"/>
          <w:szCs w:val="28"/>
          <w:lang w:eastAsia="ru-RU"/>
        </w:rPr>
        <w:t>цифрой</w:t>
      </w:r>
      <w:r w:rsidRPr="001D0303">
        <w:rPr>
          <w:rFonts w:ascii="Times New Roman" w:eastAsia="Times New Roman" w:hAnsi="Times New Roman" w:cs="Times New Roman"/>
          <w:sz w:val="28"/>
          <w:szCs w:val="28"/>
          <w:lang w:eastAsia="ru-RU"/>
        </w:rPr>
        <w:t xml:space="preserve">. Это </w:t>
      </w:r>
      <w:r w:rsidRPr="001D0303">
        <w:rPr>
          <w:rFonts w:ascii="Times New Roman" w:eastAsia="Times New Roman" w:hAnsi="Times New Roman" w:cs="Times New Roman"/>
          <w:bCs/>
          <w:sz w:val="28"/>
          <w:szCs w:val="28"/>
          <w:lang w:eastAsia="ru-RU"/>
        </w:rPr>
        <w:t>цифра два</w:t>
      </w:r>
      <w:r w:rsidRPr="001D0303">
        <w:rPr>
          <w:rFonts w:ascii="Times New Roman" w:eastAsia="Times New Roman" w:hAnsi="Times New Roman" w:cs="Times New Roman"/>
          <w:sz w:val="28"/>
          <w:szCs w:val="28"/>
          <w:lang w:eastAsia="ru-RU"/>
        </w:rPr>
        <w:t>. На что она похожа?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lastRenderedPageBreak/>
        <w:t>Дети высказывают свои сравнения.</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 Вот какое стихотворение придумал С. Я. Маршак про </w:t>
      </w:r>
      <w:r w:rsidRPr="001D0303">
        <w:rPr>
          <w:rFonts w:ascii="Times New Roman" w:eastAsia="Times New Roman" w:hAnsi="Times New Roman" w:cs="Times New Roman"/>
          <w:bCs/>
          <w:sz w:val="28"/>
          <w:szCs w:val="28"/>
          <w:lang w:eastAsia="ru-RU"/>
        </w:rPr>
        <w:t>цифру 2</w:t>
      </w:r>
      <w:r w:rsidRPr="001D0303">
        <w:rPr>
          <w:rFonts w:ascii="Times New Roman" w:eastAsia="Times New Roman" w:hAnsi="Times New Roman" w:cs="Times New Roman"/>
          <w:sz w:val="28"/>
          <w:szCs w:val="28"/>
          <w:lang w:eastAsia="ru-RU"/>
        </w:rPr>
        <w:t>.</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А вот это - </w:t>
      </w:r>
      <w:r w:rsidRPr="001D0303">
        <w:rPr>
          <w:rFonts w:ascii="Times New Roman" w:eastAsia="Times New Roman" w:hAnsi="Times New Roman" w:cs="Times New Roman"/>
          <w:bCs/>
          <w:sz w:val="28"/>
          <w:szCs w:val="28"/>
          <w:lang w:eastAsia="ru-RU"/>
        </w:rPr>
        <w:t>цифра два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Полюбуйся какова: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Выгибает двойка шею.</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Волочится хвост за нею.</w:t>
      </w:r>
    </w:p>
    <w:p w:rsidR="001D0303" w:rsidRPr="001D0303" w:rsidRDefault="001D0303" w:rsidP="001D0303">
      <w:pPr>
        <w:spacing w:after="0"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Динамическая пауза</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Два хлопка над головой.</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Два хлопка перед собой.</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Две руки за спину спрячем</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И на двух ногах поскачем.</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 У вас на столах есть </w:t>
      </w:r>
      <w:r w:rsidRPr="001D0303">
        <w:rPr>
          <w:rFonts w:ascii="Times New Roman" w:eastAsia="Times New Roman" w:hAnsi="Times New Roman" w:cs="Times New Roman"/>
          <w:bCs/>
          <w:sz w:val="28"/>
          <w:szCs w:val="28"/>
          <w:lang w:eastAsia="ru-RU"/>
        </w:rPr>
        <w:t>цифра два</w:t>
      </w:r>
      <w:r w:rsidRPr="001D0303">
        <w:rPr>
          <w:rFonts w:ascii="Times New Roman" w:eastAsia="Times New Roman" w:hAnsi="Times New Roman" w:cs="Times New Roman"/>
          <w:sz w:val="28"/>
          <w:szCs w:val="28"/>
          <w:lang w:eastAsia="ru-RU"/>
        </w:rPr>
        <w:t xml:space="preserve">. Найдите ее. Каких зайчиков два? Положите рядом с белыми зайчиками </w:t>
      </w:r>
      <w:r w:rsidRPr="001D0303">
        <w:rPr>
          <w:rFonts w:ascii="Times New Roman" w:eastAsia="Times New Roman" w:hAnsi="Times New Roman" w:cs="Times New Roman"/>
          <w:bCs/>
          <w:sz w:val="28"/>
          <w:szCs w:val="28"/>
          <w:lang w:eastAsia="ru-RU"/>
        </w:rPr>
        <w:t>цифру два</w:t>
      </w:r>
      <w:r w:rsidRPr="001D0303">
        <w:rPr>
          <w:rFonts w:ascii="Times New Roman" w:eastAsia="Times New Roman" w:hAnsi="Times New Roman" w:cs="Times New Roman"/>
          <w:sz w:val="28"/>
          <w:szCs w:val="28"/>
          <w:lang w:eastAsia="ru-RU"/>
        </w:rPr>
        <w:t>. Что она показывает?</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Что два белых зайчика - отвечают дети.</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 Давайте найдем </w:t>
      </w:r>
      <w:r w:rsidRPr="001D0303">
        <w:rPr>
          <w:rFonts w:ascii="Times New Roman" w:eastAsia="Times New Roman" w:hAnsi="Times New Roman" w:cs="Times New Roman"/>
          <w:bCs/>
          <w:sz w:val="28"/>
          <w:szCs w:val="28"/>
          <w:lang w:eastAsia="ru-RU"/>
        </w:rPr>
        <w:t>числовые</w:t>
      </w:r>
      <w:r w:rsidRPr="001D0303">
        <w:rPr>
          <w:rFonts w:ascii="Times New Roman" w:eastAsia="Times New Roman" w:hAnsi="Times New Roman" w:cs="Times New Roman"/>
          <w:sz w:val="28"/>
          <w:szCs w:val="28"/>
          <w:lang w:eastAsia="ru-RU"/>
        </w:rPr>
        <w:t xml:space="preserve"> карточки с одним и двумя кружками и положим их рядом с одним и двумя зайчиками.</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III. Все </w:t>
      </w:r>
      <w:r w:rsidRPr="001D0303">
        <w:rPr>
          <w:rFonts w:ascii="Times New Roman" w:eastAsia="Times New Roman" w:hAnsi="Times New Roman" w:cs="Times New Roman"/>
          <w:bCs/>
          <w:sz w:val="28"/>
          <w:szCs w:val="28"/>
          <w:lang w:eastAsia="ru-RU"/>
        </w:rPr>
        <w:t>числа любят порядок</w:t>
      </w:r>
      <w:r w:rsidRPr="001D0303">
        <w:rPr>
          <w:rFonts w:ascii="Times New Roman" w:eastAsia="Times New Roman" w:hAnsi="Times New Roman" w:cs="Times New Roman"/>
          <w:sz w:val="28"/>
          <w:szCs w:val="28"/>
          <w:lang w:eastAsia="ru-RU"/>
        </w:rPr>
        <w:t>. Когда они не помогают взрослым учить детей, то всегда строятся в один ряд, как вы на занятиях физкультурой. Вы строитесь по росту?</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И </w:t>
      </w:r>
      <w:r w:rsidRPr="001D0303">
        <w:rPr>
          <w:rFonts w:ascii="Times New Roman" w:eastAsia="Times New Roman" w:hAnsi="Times New Roman" w:cs="Times New Roman"/>
          <w:bCs/>
          <w:sz w:val="28"/>
          <w:szCs w:val="28"/>
          <w:lang w:eastAsia="ru-RU"/>
        </w:rPr>
        <w:t>числа</w:t>
      </w:r>
      <w:r w:rsidRPr="001D0303">
        <w:rPr>
          <w:rFonts w:ascii="Times New Roman" w:eastAsia="Times New Roman" w:hAnsi="Times New Roman" w:cs="Times New Roman"/>
          <w:sz w:val="28"/>
          <w:szCs w:val="28"/>
          <w:lang w:eastAsia="ru-RU"/>
        </w:rPr>
        <w:t xml:space="preserve"> тоже стоят не просто, как им хочется, а в определенном порядке. Впереди самое маленькое. А за ним </w:t>
      </w:r>
      <w:r w:rsidRPr="001D0303">
        <w:rPr>
          <w:rFonts w:ascii="Times New Roman" w:eastAsia="Times New Roman" w:hAnsi="Times New Roman" w:cs="Times New Roman"/>
          <w:bCs/>
          <w:sz w:val="28"/>
          <w:szCs w:val="28"/>
          <w:lang w:eastAsia="ru-RU"/>
        </w:rPr>
        <w:t>число на единицу больше</w:t>
      </w:r>
      <w:r w:rsidRPr="001D0303">
        <w:rPr>
          <w:rFonts w:ascii="Times New Roman" w:eastAsia="Times New Roman" w:hAnsi="Times New Roman" w:cs="Times New Roman"/>
          <w:sz w:val="28"/>
          <w:szCs w:val="28"/>
          <w:lang w:eastAsia="ru-RU"/>
        </w:rPr>
        <w:t xml:space="preserve">, следующее опять на единицу больше и опять на единицу больше, и так до бесконечности. Мы сегодня узнали два </w:t>
      </w:r>
      <w:r w:rsidRPr="001D0303">
        <w:rPr>
          <w:rFonts w:ascii="Times New Roman" w:eastAsia="Times New Roman" w:hAnsi="Times New Roman" w:cs="Times New Roman"/>
          <w:bCs/>
          <w:sz w:val="28"/>
          <w:szCs w:val="28"/>
          <w:lang w:eastAsia="ru-RU"/>
        </w:rPr>
        <w:t>числа</w:t>
      </w:r>
      <w:r w:rsidRPr="001D0303">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bCs/>
          <w:sz w:val="28"/>
          <w:szCs w:val="28"/>
          <w:lang w:eastAsia="ru-RU"/>
        </w:rPr>
        <w:t>число один и число два</w:t>
      </w:r>
      <w:r w:rsidRPr="001D0303">
        <w:rPr>
          <w:rFonts w:ascii="Times New Roman" w:eastAsia="Times New Roman" w:hAnsi="Times New Roman" w:cs="Times New Roman"/>
          <w:sz w:val="28"/>
          <w:szCs w:val="28"/>
          <w:lang w:eastAsia="ru-RU"/>
        </w:rPr>
        <w:t>. Какое из них меньше?</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Ответы детей.</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 Правильно, один. Значит, </w:t>
      </w:r>
      <w:r w:rsidRPr="001D0303">
        <w:rPr>
          <w:rFonts w:ascii="Times New Roman" w:eastAsia="Times New Roman" w:hAnsi="Times New Roman" w:cs="Times New Roman"/>
          <w:bCs/>
          <w:sz w:val="28"/>
          <w:szCs w:val="28"/>
          <w:lang w:eastAsia="ru-RU"/>
        </w:rPr>
        <w:t>число</w:t>
      </w:r>
      <w:r w:rsidRPr="001D0303">
        <w:rPr>
          <w:rFonts w:ascii="Times New Roman" w:eastAsia="Times New Roman" w:hAnsi="Times New Roman" w:cs="Times New Roman"/>
          <w:sz w:val="28"/>
          <w:szCs w:val="28"/>
          <w:lang w:eastAsia="ru-RU"/>
        </w:rPr>
        <w:t xml:space="preserve"> один и будет стоять первым слева </w:t>
      </w:r>
      <w:r w:rsidRPr="001D0303">
        <w:rPr>
          <w:rFonts w:ascii="Times New Roman" w:eastAsia="Times New Roman" w:hAnsi="Times New Roman" w:cs="Times New Roman"/>
          <w:i/>
          <w:iCs/>
          <w:sz w:val="28"/>
          <w:szCs w:val="28"/>
          <w:lang w:eastAsia="ru-RU"/>
        </w:rPr>
        <w:t xml:space="preserve">(ставим на </w:t>
      </w:r>
      <w:proofErr w:type="spellStart"/>
      <w:r w:rsidRPr="001D0303">
        <w:rPr>
          <w:rFonts w:ascii="Times New Roman" w:eastAsia="Times New Roman" w:hAnsi="Times New Roman" w:cs="Times New Roman"/>
          <w:i/>
          <w:iCs/>
          <w:sz w:val="28"/>
          <w:szCs w:val="28"/>
          <w:lang w:eastAsia="ru-RU"/>
        </w:rPr>
        <w:t>фланелеграф</w:t>
      </w:r>
      <w:proofErr w:type="spellEnd"/>
      <w:r w:rsidRPr="001D0303">
        <w:rPr>
          <w:rFonts w:ascii="Times New Roman" w:eastAsia="Times New Roman" w:hAnsi="Times New Roman" w:cs="Times New Roman"/>
          <w:i/>
          <w:iCs/>
          <w:sz w:val="28"/>
          <w:szCs w:val="28"/>
          <w:lang w:eastAsia="ru-RU"/>
        </w:rPr>
        <w:t xml:space="preserve"> </w:t>
      </w:r>
      <w:r w:rsidRPr="001D0303">
        <w:rPr>
          <w:rFonts w:ascii="Times New Roman" w:eastAsia="Times New Roman" w:hAnsi="Times New Roman" w:cs="Times New Roman"/>
          <w:bCs/>
          <w:i/>
          <w:iCs/>
          <w:sz w:val="28"/>
          <w:szCs w:val="28"/>
          <w:lang w:eastAsia="ru-RU"/>
        </w:rPr>
        <w:t>цифру 1</w:t>
      </w:r>
      <w:r w:rsidRPr="001D0303">
        <w:rPr>
          <w:rFonts w:ascii="Times New Roman" w:eastAsia="Times New Roman" w:hAnsi="Times New Roman" w:cs="Times New Roman"/>
          <w:i/>
          <w:iCs/>
          <w:sz w:val="28"/>
          <w:szCs w:val="28"/>
          <w:lang w:eastAsia="ru-RU"/>
        </w:rPr>
        <w:t>)</w:t>
      </w:r>
      <w:r w:rsidRPr="001D0303">
        <w:rPr>
          <w:rFonts w:ascii="Times New Roman" w:eastAsia="Times New Roman" w:hAnsi="Times New Roman" w:cs="Times New Roman"/>
          <w:sz w:val="28"/>
          <w:szCs w:val="28"/>
          <w:lang w:eastAsia="ru-RU"/>
        </w:rPr>
        <w:t>.</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 Какое </w:t>
      </w:r>
      <w:r w:rsidRPr="001D0303">
        <w:rPr>
          <w:rFonts w:ascii="Times New Roman" w:eastAsia="Times New Roman" w:hAnsi="Times New Roman" w:cs="Times New Roman"/>
          <w:bCs/>
          <w:sz w:val="28"/>
          <w:szCs w:val="28"/>
          <w:lang w:eastAsia="ru-RU"/>
        </w:rPr>
        <w:t>число больше числа I на один</w:t>
      </w:r>
      <w:r w:rsidRPr="001D0303">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i/>
          <w:iCs/>
          <w:sz w:val="28"/>
          <w:szCs w:val="28"/>
          <w:lang w:eastAsia="ru-RU"/>
        </w:rPr>
        <w:t>(Ответы детей)</w:t>
      </w:r>
      <w:r w:rsidRPr="001D0303">
        <w:rPr>
          <w:rFonts w:ascii="Times New Roman" w:eastAsia="Times New Roman" w:hAnsi="Times New Roman" w:cs="Times New Roman"/>
          <w:sz w:val="28"/>
          <w:szCs w:val="28"/>
          <w:lang w:eastAsia="ru-RU"/>
        </w:rPr>
        <w:t>.</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 Правильно, </w:t>
      </w:r>
      <w:r w:rsidRPr="001D0303">
        <w:rPr>
          <w:rFonts w:ascii="Times New Roman" w:eastAsia="Times New Roman" w:hAnsi="Times New Roman" w:cs="Times New Roman"/>
          <w:bCs/>
          <w:sz w:val="28"/>
          <w:szCs w:val="28"/>
          <w:lang w:eastAsia="ru-RU"/>
        </w:rPr>
        <w:t>число 2</w:t>
      </w:r>
      <w:r w:rsidRPr="001D0303">
        <w:rPr>
          <w:rFonts w:ascii="Times New Roman" w:eastAsia="Times New Roman" w:hAnsi="Times New Roman" w:cs="Times New Roman"/>
          <w:sz w:val="28"/>
          <w:szCs w:val="28"/>
          <w:lang w:eastAsia="ru-RU"/>
        </w:rPr>
        <w:t xml:space="preserve">. Где должна стоять </w:t>
      </w:r>
      <w:r w:rsidRPr="001D0303">
        <w:rPr>
          <w:rFonts w:ascii="Times New Roman" w:eastAsia="Times New Roman" w:hAnsi="Times New Roman" w:cs="Times New Roman"/>
          <w:bCs/>
          <w:sz w:val="28"/>
          <w:szCs w:val="28"/>
          <w:lang w:eastAsia="ru-RU"/>
        </w:rPr>
        <w:t>цифра два</w:t>
      </w:r>
      <w:r w:rsidRPr="001D0303">
        <w:rPr>
          <w:rFonts w:ascii="Times New Roman" w:eastAsia="Times New Roman" w:hAnsi="Times New Roman" w:cs="Times New Roman"/>
          <w:sz w:val="28"/>
          <w:szCs w:val="28"/>
          <w:lang w:eastAsia="ru-RU"/>
        </w:rPr>
        <w:t xml:space="preserve">? </w:t>
      </w:r>
      <w:r w:rsidRPr="001D0303">
        <w:rPr>
          <w:rFonts w:ascii="Times New Roman" w:eastAsia="Times New Roman" w:hAnsi="Times New Roman" w:cs="Times New Roman"/>
          <w:i/>
          <w:iCs/>
          <w:sz w:val="28"/>
          <w:szCs w:val="28"/>
          <w:lang w:eastAsia="ru-RU"/>
        </w:rPr>
        <w:t>(Ответы детей)</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 Правильно, после единицы. Сделайте так же </w:t>
      </w:r>
      <w:r w:rsidRPr="001D0303">
        <w:rPr>
          <w:rFonts w:ascii="Times New Roman" w:eastAsia="Times New Roman" w:hAnsi="Times New Roman" w:cs="Times New Roman"/>
          <w:i/>
          <w:iCs/>
          <w:sz w:val="28"/>
          <w:szCs w:val="28"/>
          <w:lang w:eastAsia="ru-RU"/>
        </w:rPr>
        <w:t>(дети выполняют)</w:t>
      </w:r>
      <w:r w:rsidRPr="001D0303">
        <w:rPr>
          <w:rFonts w:ascii="Times New Roman" w:eastAsia="Times New Roman" w:hAnsi="Times New Roman" w:cs="Times New Roman"/>
          <w:sz w:val="28"/>
          <w:szCs w:val="28"/>
          <w:lang w:eastAsia="ru-RU"/>
        </w:rPr>
        <w:t>.</w:t>
      </w:r>
    </w:p>
    <w:p w:rsidR="001D0303" w:rsidRPr="001D0303" w:rsidRDefault="001D0303" w:rsidP="001D0303">
      <w:pPr>
        <w:spacing w:after="0" w:line="240" w:lineRule="auto"/>
        <w:ind w:firstLine="709"/>
        <w:jc w:val="both"/>
        <w:rPr>
          <w:rFonts w:ascii="Times New Roman" w:eastAsia="Times New Roman" w:hAnsi="Times New Roman" w:cs="Times New Roman"/>
          <w:sz w:val="28"/>
          <w:szCs w:val="28"/>
          <w:lang w:eastAsia="ru-RU"/>
        </w:rPr>
      </w:pPr>
      <w:r w:rsidRPr="001D0303">
        <w:rPr>
          <w:rFonts w:ascii="Times New Roman" w:eastAsia="Times New Roman" w:hAnsi="Times New Roman" w:cs="Times New Roman"/>
          <w:sz w:val="28"/>
          <w:szCs w:val="28"/>
          <w:lang w:eastAsia="ru-RU"/>
        </w:rPr>
        <w:t xml:space="preserve">- Теперь каждое занятие мы будем начинать с того, что строим </w:t>
      </w:r>
      <w:r w:rsidRPr="001D0303">
        <w:rPr>
          <w:rFonts w:ascii="Times New Roman" w:eastAsia="Times New Roman" w:hAnsi="Times New Roman" w:cs="Times New Roman"/>
          <w:bCs/>
          <w:sz w:val="28"/>
          <w:szCs w:val="28"/>
          <w:lang w:eastAsia="ru-RU"/>
        </w:rPr>
        <w:t>числа по порядку</w:t>
      </w:r>
      <w:r w:rsidRPr="001D0303">
        <w:rPr>
          <w:rFonts w:ascii="Times New Roman" w:eastAsia="Times New Roman" w:hAnsi="Times New Roman" w:cs="Times New Roman"/>
          <w:sz w:val="28"/>
          <w:szCs w:val="28"/>
          <w:lang w:eastAsia="ru-RU"/>
        </w:rPr>
        <w:t>. Вот так как сейчас.</w:t>
      </w:r>
    </w:p>
    <w:p w:rsidR="0013388A" w:rsidRPr="00E7472A" w:rsidRDefault="0013388A" w:rsidP="0013388A">
      <w:pPr>
        <w:spacing w:after="0" w:line="240" w:lineRule="auto"/>
        <w:ind w:firstLine="709"/>
        <w:jc w:val="both"/>
        <w:rPr>
          <w:rFonts w:ascii="Times New Roman" w:hAnsi="Times New Roman" w:cs="Times New Roman"/>
          <w:b/>
          <w:bCs/>
          <w:i/>
          <w:iCs/>
          <w:sz w:val="28"/>
          <w:szCs w:val="28"/>
        </w:rPr>
      </w:pPr>
      <w:r w:rsidRPr="00E7472A">
        <w:rPr>
          <w:rFonts w:ascii="Times New Roman" w:hAnsi="Times New Roman" w:cs="Times New Roman"/>
          <w:b/>
          <w:bCs/>
          <w:i/>
          <w:iCs/>
          <w:sz w:val="28"/>
          <w:szCs w:val="28"/>
        </w:rPr>
        <w:t>Итог НОД</w:t>
      </w:r>
    </w:p>
    <w:p w:rsidR="0013388A" w:rsidRPr="00232E72" w:rsidRDefault="0013388A" w:rsidP="0013388A">
      <w:pPr>
        <w:spacing w:after="0" w:line="240" w:lineRule="auto"/>
        <w:ind w:firstLine="709"/>
        <w:jc w:val="both"/>
        <w:rPr>
          <w:rFonts w:ascii="Times New Roman" w:hAnsi="Times New Roman" w:cs="Times New Roman"/>
          <w:sz w:val="28"/>
          <w:szCs w:val="28"/>
        </w:rPr>
      </w:pPr>
    </w:p>
    <w:p w:rsidR="0013388A" w:rsidRDefault="0013388A" w:rsidP="0013388A">
      <w:pPr>
        <w:spacing w:after="0" w:line="240" w:lineRule="auto"/>
        <w:ind w:firstLine="709"/>
        <w:jc w:val="center"/>
        <w:rPr>
          <w:rFonts w:ascii="Times New Roman" w:hAnsi="Times New Roman" w:cs="Times New Roman"/>
          <w:b/>
          <w:bCs/>
          <w:i/>
          <w:iCs/>
          <w:sz w:val="36"/>
          <w:szCs w:val="36"/>
        </w:rPr>
      </w:pPr>
    </w:p>
    <w:p w:rsidR="0013388A" w:rsidRDefault="0013388A" w:rsidP="0013388A">
      <w:pPr>
        <w:spacing w:after="0" w:line="240" w:lineRule="auto"/>
        <w:ind w:firstLine="709"/>
        <w:jc w:val="center"/>
        <w:rPr>
          <w:rFonts w:ascii="Times New Roman" w:hAnsi="Times New Roman" w:cs="Times New Roman"/>
          <w:b/>
          <w:bCs/>
          <w:i/>
          <w:iCs/>
          <w:sz w:val="36"/>
          <w:szCs w:val="36"/>
        </w:rPr>
      </w:pPr>
    </w:p>
    <w:p w:rsidR="0013388A" w:rsidRDefault="0013388A" w:rsidP="0013388A">
      <w:pPr>
        <w:spacing w:after="0" w:line="240" w:lineRule="auto"/>
        <w:ind w:firstLine="709"/>
        <w:jc w:val="center"/>
        <w:rPr>
          <w:rFonts w:ascii="Times New Roman" w:hAnsi="Times New Roman" w:cs="Times New Roman"/>
          <w:b/>
          <w:bCs/>
          <w:i/>
          <w:iCs/>
          <w:sz w:val="36"/>
          <w:szCs w:val="36"/>
        </w:rPr>
      </w:pPr>
    </w:p>
    <w:p w:rsidR="0013388A" w:rsidRDefault="0013388A" w:rsidP="0013388A">
      <w:pPr>
        <w:spacing w:after="0" w:line="240" w:lineRule="auto"/>
        <w:ind w:firstLine="709"/>
        <w:jc w:val="center"/>
        <w:rPr>
          <w:rFonts w:ascii="Times New Roman" w:hAnsi="Times New Roman" w:cs="Times New Roman"/>
          <w:b/>
          <w:bCs/>
          <w:i/>
          <w:iCs/>
          <w:sz w:val="36"/>
          <w:szCs w:val="36"/>
        </w:rPr>
      </w:pPr>
    </w:p>
    <w:p w:rsidR="0013388A" w:rsidRDefault="0013388A" w:rsidP="0013388A">
      <w:pPr>
        <w:spacing w:after="0" w:line="240" w:lineRule="auto"/>
        <w:ind w:firstLine="709"/>
        <w:jc w:val="center"/>
        <w:rPr>
          <w:rFonts w:ascii="Times New Roman" w:hAnsi="Times New Roman" w:cs="Times New Roman"/>
          <w:b/>
          <w:bCs/>
          <w:i/>
          <w:iCs/>
          <w:sz w:val="36"/>
          <w:szCs w:val="36"/>
        </w:rPr>
      </w:pPr>
    </w:p>
    <w:p w:rsidR="0013388A" w:rsidRDefault="0013388A" w:rsidP="0013388A">
      <w:pPr>
        <w:spacing w:after="0" w:line="240" w:lineRule="auto"/>
        <w:ind w:firstLine="709"/>
        <w:jc w:val="center"/>
        <w:rPr>
          <w:rFonts w:ascii="Times New Roman" w:hAnsi="Times New Roman" w:cs="Times New Roman"/>
          <w:b/>
          <w:bCs/>
          <w:i/>
          <w:iCs/>
          <w:sz w:val="36"/>
          <w:szCs w:val="36"/>
        </w:rPr>
      </w:pPr>
    </w:p>
    <w:p w:rsidR="0013388A" w:rsidRDefault="0013388A" w:rsidP="001D0303">
      <w:pPr>
        <w:spacing w:after="0" w:line="240" w:lineRule="auto"/>
        <w:rPr>
          <w:rFonts w:ascii="Times New Roman" w:hAnsi="Times New Roman" w:cs="Times New Roman"/>
          <w:b/>
          <w:bCs/>
          <w:i/>
          <w:iCs/>
          <w:sz w:val="36"/>
          <w:szCs w:val="36"/>
        </w:rPr>
      </w:pPr>
    </w:p>
    <w:p w:rsidR="001D0303" w:rsidRDefault="001D0303" w:rsidP="001D0303">
      <w:pPr>
        <w:spacing w:after="0" w:line="240" w:lineRule="auto"/>
        <w:rPr>
          <w:rFonts w:ascii="Times New Roman" w:hAnsi="Times New Roman" w:cs="Times New Roman"/>
          <w:b/>
          <w:bCs/>
          <w:i/>
          <w:iCs/>
          <w:sz w:val="36"/>
          <w:szCs w:val="36"/>
        </w:rPr>
      </w:pPr>
    </w:p>
    <w:p w:rsidR="0013388A" w:rsidRPr="005F6F59" w:rsidRDefault="0013388A" w:rsidP="0013388A">
      <w:pPr>
        <w:spacing w:after="0" w:line="240" w:lineRule="auto"/>
        <w:ind w:firstLine="709"/>
        <w:jc w:val="center"/>
        <w:rPr>
          <w:rFonts w:ascii="Times New Roman" w:hAnsi="Times New Roman" w:cs="Times New Roman"/>
          <w:b/>
          <w:bCs/>
          <w:i/>
          <w:iCs/>
          <w:sz w:val="36"/>
          <w:szCs w:val="36"/>
        </w:rPr>
      </w:pPr>
      <w:r w:rsidRPr="005F6F59">
        <w:rPr>
          <w:rFonts w:ascii="Times New Roman" w:hAnsi="Times New Roman" w:cs="Times New Roman"/>
          <w:b/>
          <w:bCs/>
          <w:i/>
          <w:iCs/>
          <w:sz w:val="36"/>
          <w:szCs w:val="36"/>
        </w:rPr>
        <w:lastRenderedPageBreak/>
        <w:t>Конспект НОД по физкультуре</w:t>
      </w:r>
    </w:p>
    <w:p w:rsidR="0013388A" w:rsidRPr="005F6F59" w:rsidRDefault="0013388A" w:rsidP="0013388A">
      <w:pPr>
        <w:spacing w:after="0" w:line="240" w:lineRule="auto"/>
        <w:ind w:firstLine="709"/>
        <w:jc w:val="center"/>
        <w:rPr>
          <w:rFonts w:ascii="Times New Roman" w:hAnsi="Times New Roman" w:cs="Times New Roman"/>
          <w:b/>
          <w:bCs/>
          <w:i/>
          <w:iCs/>
          <w:sz w:val="36"/>
          <w:szCs w:val="36"/>
        </w:rPr>
      </w:pPr>
      <w:r w:rsidRPr="005F6F59">
        <w:rPr>
          <w:rFonts w:ascii="Times New Roman" w:hAnsi="Times New Roman" w:cs="Times New Roman"/>
          <w:b/>
          <w:bCs/>
          <w:i/>
          <w:iCs/>
          <w:sz w:val="36"/>
          <w:szCs w:val="36"/>
        </w:rPr>
        <w:t>Тема: «Пойдем в гости»</w:t>
      </w:r>
    </w:p>
    <w:p w:rsidR="0013388A" w:rsidRPr="005F6F59" w:rsidRDefault="0013388A" w:rsidP="0013388A">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b/>
          <w:bCs/>
          <w:i/>
          <w:iCs/>
          <w:sz w:val="28"/>
          <w:szCs w:val="28"/>
        </w:rPr>
        <w:t>Задачи.</w:t>
      </w:r>
      <w:r w:rsidRPr="005F6F59">
        <w:rPr>
          <w:rFonts w:ascii="Times New Roman" w:hAnsi="Times New Roman" w:cs="Times New Roman"/>
          <w:sz w:val="28"/>
          <w:szCs w:val="28"/>
        </w:rPr>
        <w:t xml:space="preserve"> Развивать ориентировку в пространстве при ходьбе в разных направлениях; учить ходьбе по уменьшенной площади опоры, сохраняя равновесие.</w:t>
      </w:r>
    </w:p>
    <w:p w:rsidR="0013388A" w:rsidRPr="005F6F59" w:rsidRDefault="0013388A" w:rsidP="0013388A">
      <w:pPr>
        <w:spacing w:after="0" w:line="240" w:lineRule="auto"/>
        <w:ind w:firstLine="709"/>
        <w:jc w:val="center"/>
        <w:rPr>
          <w:rFonts w:ascii="Times New Roman" w:hAnsi="Times New Roman" w:cs="Times New Roman"/>
          <w:b/>
          <w:bCs/>
          <w:i/>
          <w:iCs/>
          <w:sz w:val="28"/>
          <w:szCs w:val="28"/>
        </w:rPr>
      </w:pPr>
      <w:r w:rsidRPr="005F6F59">
        <w:rPr>
          <w:rFonts w:ascii="Times New Roman" w:hAnsi="Times New Roman" w:cs="Times New Roman"/>
          <w:b/>
          <w:bCs/>
          <w:i/>
          <w:iCs/>
          <w:sz w:val="28"/>
          <w:szCs w:val="28"/>
        </w:rPr>
        <w:t>Ход НОД</w:t>
      </w:r>
    </w:p>
    <w:p w:rsidR="0013388A" w:rsidRPr="005F6F59" w:rsidRDefault="0013388A" w:rsidP="0013388A">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b/>
          <w:bCs/>
          <w:i/>
          <w:iCs/>
          <w:sz w:val="28"/>
          <w:szCs w:val="28"/>
        </w:rPr>
        <w:t>1-я часть.</w:t>
      </w:r>
      <w:r w:rsidRPr="005F6F59">
        <w:rPr>
          <w:rFonts w:ascii="Times New Roman" w:hAnsi="Times New Roman" w:cs="Times New Roman"/>
          <w:sz w:val="28"/>
          <w:szCs w:val="28"/>
        </w:rPr>
        <w:t xml:space="preserve"> Ходьба и бег небольшими группами в прямом направлении за воспитателем. Ребята входят в зал вместе с воспитателем, без построения – "стайкой". По двум сторонам зала расставлены стулья (по количеству детей). Воспитатель предлагает ребятам сесть на стульчики, занять свои "домики". Проводится игра "Пойдем в гости". Воспитатель подходит к первой группе детей, предлагает им встать и пойти вместе с ней "в гости". Подойдя ко второй группе детей, малыши здороваются и показывают свои ладошки. На слова: "Дождик пошел!" – дети бегут к своим "домикам" и занимают любые места.</w:t>
      </w:r>
    </w:p>
    <w:p w:rsidR="0013388A" w:rsidRPr="005F6F59" w:rsidRDefault="0013388A" w:rsidP="0013388A">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sz w:val="28"/>
          <w:szCs w:val="28"/>
        </w:rPr>
        <w:t>Затем воспитатель приглашает детей второй группы пойти "в гости". Игра повторяется.</w:t>
      </w:r>
    </w:p>
    <w:p w:rsidR="0013388A" w:rsidRPr="005F6F59" w:rsidRDefault="0013388A" w:rsidP="0013388A">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b/>
          <w:bCs/>
          <w:i/>
          <w:iCs/>
          <w:sz w:val="28"/>
          <w:szCs w:val="28"/>
        </w:rPr>
        <w:t>2-я часть.</w:t>
      </w:r>
      <w:r w:rsidRPr="005F6F59">
        <w:rPr>
          <w:rFonts w:ascii="Times New Roman" w:hAnsi="Times New Roman" w:cs="Times New Roman"/>
          <w:sz w:val="28"/>
          <w:szCs w:val="28"/>
        </w:rPr>
        <w:t xml:space="preserve"> Ходьба между двумя линиями (расстояние 25 см). Из шнуров (реек) воспитатель выкладывает вдоль зала две дорожки длиной 2,5–3 м, параллельно одна другой. Расстояние между дорожками не менее 3 метров.</w:t>
      </w:r>
    </w:p>
    <w:p w:rsidR="0013388A" w:rsidRPr="005F6F59" w:rsidRDefault="0013388A" w:rsidP="0013388A">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sz w:val="28"/>
          <w:szCs w:val="28"/>
        </w:rPr>
        <w:t>"Пройдем по дорожке". "Дождик кончился, – говорит воспитатель, – выглянуло солнышко, но кругом лужи. Пойдем по дорожке, чтобы не замочить ноги". Затем подводит одну группу детей к дорожке, они становятся друг за другом (колонной), и предлагает пройти по дорожке. Дети проходят по первой дорожке, затем ходьба по второй, и после этого они садятся на стульчики (или скамейку). Приглашается вторая группа малышей для ходьбы по дорожке.</w:t>
      </w:r>
    </w:p>
    <w:p w:rsidR="0013388A" w:rsidRPr="005F6F59" w:rsidRDefault="0013388A" w:rsidP="0013388A">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sz w:val="28"/>
          <w:szCs w:val="28"/>
        </w:rPr>
        <w:t xml:space="preserve">Подвижная игра "Бегите ко мне". В данной игре развивается умение детей действовать по сигналу педагога, бежать в прямом направлении одновременно всей группой. Убрав рейки (шнуры), воспитатель предлагает детям встать на одной стороне зала, так, чтобы не </w:t>
      </w:r>
      <w:proofErr w:type="gramStart"/>
      <w:r w:rsidRPr="005F6F59">
        <w:rPr>
          <w:rFonts w:ascii="Times New Roman" w:hAnsi="Times New Roman" w:cs="Times New Roman"/>
          <w:sz w:val="28"/>
          <w:szCs w:val="28"/>
        </w:rPr>
        <w:t>мешать</w:t>
      </w:r>
      <w:proofErr w:type="gramEnd"/>
      <w:r w:rsidRPr="005F6F59">
        <w:rPr>
          <w:rFonts w:ascii="Times New Roman" w:hAnsi="Times New Roman" w:cs="Times New Roman"/>
          <w:sz w:val="28"/>
          <w:szCs w:val="28"/>
        </w:rPr>
        <w:t xml:space="preserve"> друг другу, а сам переходит на противоположную сторону зала и говорит: "Лужи высохли, бегите ко мне, все бегите!" Дети бегут, воспитатель приветливо встречает их, широко раскрыв руки. Когда малыши соберутся, педагог переходит на другую сторону зала и вновь говорит: "Бегите ко мне!" Игра повторяется 3–4 раза. Перед началом игры воспитатель напоминает детям, что бежать можно только после слов: "Бегите ко мне!"</w:t>
      </w:r>
    </w:p>
    <w:p w:rsidR="0013388A" w:rsidRPr="005F6F59" w:rsidRDefault="0013388A" w:rsidP="0013388A">
      <w:pPr>
        <w:spacing w:after="0" w:line="240" w:lineRule="auto"/>
        <w:ind w:firstLine="709"/>
        <w:jc w:val="both"/>
        <w:rPr>
          <w:rFonts w:ascii="Times New Roman" w:hAnsi="Times New Roman" w:cs="Times New Roman"/>
          <w:sz w:val="28"/>
          <w:szCs w:val="28"/>
        </w:rPr>
      </w:pPr>
      <w:r w:rsidRPr="005F6F59">
        <w:rPr>
          <w:rFonts w:ascii="Times New Roman" w:hAnsi="Times New Roman" w:cs="Times New Roman"/>
          <w:b/>
          <w:bCs/>
          <w:i/>
          <w:iCs/>
          <w:sz w:val="28"/>
          <w:szCs w:val="28"/>
        </w:rPr>
        <w:t>3-я часть.</w:t>
      </w:r>
      <w:r w:rsidRPr="005F6F59">
        <w:rPr>
          <w:rFonts w:ascii="Times New Roman" w:hAnsi="Times New Roman" w:cs="Times New Roman"/>
          <w:sz w:val="28"/>
          <w:szCs w:val="28"/>
        </w:rPr>
        <w:t xml:space="preserve"> Ходьба стайкой за воспитателем в обход зала, в руках у педагога игрушка (мишка, зайка или кукла).</w:t>
      </w:r>
    </w:p>
    <w:p w:rsidR="0013388A" w:rsidRDefault="0013388A" w:rsidP="0013388A">
      <w:pPr>
        <w:spacing w:after="0" w:line="240" w:lineRule="auto"/>
        <w:ind w:firstLine="709"/>
        <w:jc w:val="both"/>
        <w:rPr>
          <w:rFonts w:ascii="Times New Roman" w:hAnsi="Times New Roman" w:cs="Times New Roman"/>
          <w:sz w:val="28"/>
          <w:szCs w:val="28"/>
        </w:rPr>
      </w:pPr>
    </w:p>
    <w:p w:rsidR="0013388A" w:rsidRDefault="0013388A" w:rsidP="0013388A">
      <w:pPr>
        <w:spacing w:after="0" w:line="240" w:lineRule="auto"/>
        <w:ind w:firstLine="709"/>
        <w:jc w:val="both"/>
        <w:rPr>
          <w:rFonts w:ascii="Times New Roman" w:hAnsi="Times New Roman" w:cs="Times New Roman"/>
          <w:sz w:val="28"/>
          <w:szCs w:val="28"/>
        </w:rPr>
      </w:pPr>
    </w:p>
    <w:p w:rsidR="0013388A" w:rsidRDefault="0013388A" w:rsidP="0013388A">
      <w:pPr>
        <w:spacing w:after="0" w:line="240" w:lineRule="auto"/>
        <w:ind w:firstLine="709"/>
        <w:jc w:val="both"/>
        <w:rPr>
          <w:rFonts w:ascii="Times New Roman" w:hAnsi="Times New Roman" w:cs="Times New Roman"/>
          <w:sz w:val="28"/>
          <w:szCs w:val="28"/>
        </w:rPr>
      </w:pPr>
    </w:p>
    <w:p w:rsidR="0013388A" w:rsidRDefault="0013388A" w:rsidP="0013388A">
      <w:pPr>
        <w:spacing w:after="0" w:line="240" w:lineRule="auto"/>
        <w:ind w:firstLine="709"/>
        <w:jc w:val="both"/>
        <w:rPr>
          <w:rFonts w:ascii="Times New Roman" w:hAnsi="Times New Roman" w:cs="Times New Roman"/>
          <w:sz w:val="28"/>
          <w:szCs w:val="28"/>
        </w:rPr>
      </w:pPr>
    </w:p>
    <w:p w:rsidR="0013388A" w:rsidRPr="005F6F59" w:rsidRDefault="0013388A" w:rsidP="0013388A">
      <w:pPr>
        <w:spacing w:after="0" w:line="240" w:lineRule="auto"/>
        <w:jc w:val="center"/>
        <w:rPr>
          <w:rFonts w:ascii="Times New Roman" w:hAnsi="Times New Roman" w:cs="Times New Roman"/>
          <w:b/>
          <w:bCs/>
          <w:i/>
          <w:iCs/>
          <w:sz w:val="36"/>
          <w:szCs w:val="36"/>
        </w:rPr>
      </w:pPr>
      <w:r w:rsidRPr="005F6F59">
        <w:rPr>
          <w:rFonts w:ascii="Times New Roman" w:hAnsi="Times New Roman" w:cs="Times New Roman"/>
          <w:b/>
          <w:bCs/>
          <w:i/>
          <w:iCs/>
          <w:sz w:val="36"/>
          <w:szCs w:val="36"/>
        </w:rPr>
        <w:lastRenderedPageBreak/>
        <w:t xml:space="preserve">Конспект НОД по </w:t>
      </w:r>
      <w:r>
        <w:rPr>
          <w:rFonts w:ascii="Times New Roman" w:hAnsi="Times New Roman" w:cs="Times New Roman"/>
          <w:b/>
          <w:bCs/>
          <w:i/>
          <w:iCs/>
          <w:sz w:val="36"/>
          <w:szCs w:val="36"/>
        </w:rPr>
        <w:t>конструированию</w:t>
      </w:r>
    </w:p>
    <w:p w:rsidR="0013388A" w:rsidRPr="00964FA0" w:rsidRDefault="0013388A" w:rsidP="0013388A">
      <w:pPr>
        <w:pStyle w:val="a3"/>
        <w:jc w:val="center"/>
        <w:rPr>
          <w:rFonts w:ascii="Times New Roman" w:hAnsi="Times New Roman" w:cs="Times New Roman"/>
          <w:b/>
          <w:bCs/>
          <w:i/>
          <w:iCs/>
          <w:sz w:val="36"/>
          <w:szCs w:val="36"/>
        </w:rPr>
      </w:pPr>
      <w:r w:rsidRPr="00964FA0">
        <w:rPr>
          <w:rFonts w:ascii="Times New Roman" w:hAnsi="Times New Roman" w:cs="Times New Roman"/>
          <w:b/>
          <w:bCs/>
          <w:i/>
          <w:iCs/>
          <w:sz w:val="36"/>
          <w:szCs w:val="36"/>
        </w:rPr>
        <w:t xml:space="preserve">Тема: </w:t>
      </w:r>
      <w:r>
        <w:rPr>
          <w:rFonts w:ascii="Times New Roman" w:hAnsi="Times New Roman" w:cs="Times New Roman"/>
          <w:b/>
          <w:bCs/>
          <w:i/>
          <w:iCs/>
          <w:sz w:val="36"/>
          <w:szCs w:val="36"/>
          <w:lang w:eastAsia="ru-RU"/>
        </w:rPr>
        <w:t>Корабль</w:t>
      </w:r>
    </w:p>
    <w:p w:rsidR="0013388A" w:rsidRDefault="0013388A" w:rsidP="0013388A">
      <w:pPr>
        <w:shd w:val="clear" w:color="auto" w:fill="FFFFFF"/>
        <w:spacing w:after="0" w:line="240" w:lineRule="auto"/>
        <w:ind w:firstLine="568"/>
        <w:rPr>
          <w:rFonts w:ascii="Times New Roman" w:hAnsi="Times New Roman" w:cs="Times New Roman"/>
          <w:sz w:val="32"/>
          <w:szCs w:val="24"/>
        </w:rPr>
      </w:pPr>
      <w:r>
        <w:rPr>
          <w:rFonts w:ascii="Times New Roman" w:hAnsi="Times New Roman" w:cs="Times New Roman"/>
          <w:b/>
          <w:bCs/>
          <w:color w:val="000000"/>
          <w:sz w:val="28"/>
          <w:szCs w:val="28"/>
          <w:lang w:eastAsia="ru-RU"/>
        </w:rPr>
        <w:t>Цель</w:t>
      </w:r>
      <w:r w:rsidRPr="00083CC2">
        <w:rPr>
          <w:rFonts w:ascii="Times New Roman" w:hAnsi="Times New Roman" w:cs="Times New Roman"/>
          <w:b/>
          <w:bCs/>
          <w:color w:val="000000"/>
          <w:sz w:val="36"/>
          <w:szCs w:val="28"/>
          <w:lang w:eastAsia="ru-RU"/>
        </w:rPr>
        <w:t>:</w:t>
      </w:r>
      <w:r w:rsidRPr="00083CC2">
        <w:rPr>
          <w:rFonts w:ascii="Times New Roman" w:hAnsi="Times New Roman" w:cs="Times New Roman"/>
          <w:color w:val="000000"/>
          <w:sz w:val="36"/>
          <w:szCs w:val="28"/>
          <w:lang w:eastAsia="ru-RU"/>
        </w:rPr>
        <w:t> </w:t>
      </w:r>
      <w:r w:rsidRPr="00083CC2">
        <w:rPr>
          <w:rFonts w:ascii="Times New Roman" w:hAnsi="Times New Roman" w:cs="Times New Roman"/>
          <w:sz w:val="32"/>
          <w:szCs w:val="24"/>
        </w:rPr>
        <w:t>Упражнять в плоскостном моделировании, в составлении целого из частей по образцу и по замыслу; развивать способность к зрительному анализу.</w:t>
      </w:r>
    </w:p>
    <w:p w:rsidR="0013388A" w:rsidRPr="00083CC2" w:rsidRDefault="0013388A" w:rsidP="0013388A">
      <w:pPr>
        <w:shd w:val="clear" w:color="auto" w:fill="FFFFFF"/>
        <w:spacing w:after="0" w:line="240" w:lineRule="auto"/>
        <w:ind w:firstLine="568"/>
        <w:rPr>
          <w:rFonts w:ascii="Times New Roman" w:hAnsi="Times New Roman" w:cs="Times New Roman"/>
          <w:sz w:val="44"/>
          <w:szCs w:val="36"/>
        </w:rPr>
      </w:pPr>
      <w:r w:rsidRPr="00083CC2">
        <w:rPr>
          <w:rFonts w:ascii="Times New Roman" w:hAnsi="Times New Roman" w:cs="Times New Roman"/>
          <w:b/>
          <w:i/>
          <w:sz w:val="32"/>
          <w:szCs w:val="24"/>
        </w:rPr>
        <w:t>Оборудование:</w:t>
      </w:r>
      <w:r>
        <w:rPr>
          <w:rFonts w:ascii="Times New Roman" w:hAnsi="Times New Roman" w:cs="Times New Roman"/>
          <w:sz w:val="32"/>
          <w:szCs w:val="24"/>
        </w:rPr>
        <w:t xml:space="preserve">  геометрические фигуры из цветной бумаги, образец воспитателя.</w:t>
      </w:r>
    </w:p>
    <w:p w:rsidR="0013388A" w:rsidRPr="00083CC2" w:rsidRDefault="0013388A" w:rsidP="0013388A">
      <w:pPr>
        <w:pStyle w:val="a3"/>
        <w:rPr>
          <w:rFonts w:ascii="Times New Roman" w:hAnsi="Times New Roman" w:cs="Times New Roman"/>
          <w:sz w:val="44"/>
          <w:szCs w:val="36"/>
        </w:rPr>
      </w:pPr>
    </w:p>
    <w:p w:rsidR="0013388A" w:rsidRDefault="0013388A" w:rsidP="0013388A">
      <w:pPr>
        <w:pStyle w:val="a3"/>
        <w:rPr>
          <w:rFonts w:ascii="Times New Roman" w:hAnsi="Times New Roman" w:cs="Times New Roman"/>
          <w:sz w:val="36"/>
          <w:szCs w:val="36"/>
        </w:rPr>
      </w:pPr>
    </w:p>
    <w:p w:rsidR="0013388A" w:rsidRDefault="0013388A" w:rsidP="0013388A">
      <w:pPr>
        <w:pStyle w:val="a3"/>
        <w:rPr>
          <w:rFonts w:ascii="Times New Roman" w:hAnsi="Times New Roman" w:cs="Times New Roman"/>
          <w:sz w:val="36"/>
          <w:szCs w:val="36"/>
        </w:rPr>
      </w:pPr>
    </w:p>
    <w:p w:rsidR="0013388A" w:rsidRDefault="0013388A" w:rsidP="0013388A">
      <w:pPr>
        <w:pStyle w:val="a3"/>
        <w:rPr>
          <w:rFonts w:ascii="Times New Roman" w:hAnsi="Times New Roman" w:cs="Times New Roman"/>
          <w:sz w:val="36"/>
          <w:szCs w:val="36"/>
        </w:rPr>
      </w:pPr>
    </w:p>
    <w:p w:rsidR="0013388A" w:rsidRDefault="0013388A"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Default="00F6663D" w:rsidP="00F6663D">
      <w:pPr>
        <w:spacing w:after="0" w:line="240" w:lineRule="auto"/>
        <w:ind w:firstLine="709"/>
        <w:jc w:val="both"/>
        <w:rPr>
          <w:rFonts w:ascii="Times New Roman" w:hAnsi="Times New Roman" w:cs="Times New Roman"/>
          <w:sz w:val="28"/>
          <w:szCs w:val="28"/>
        </w:rPr>
      </w:pPr>
    </w:p>
    <w:p w:rsidR="00F6663D" w:rsidRPr="00D95053" w:rsidRDefault="00F6663D" w:rsidP="00F6663D">
      <w:pPr>
        <w:pStyle w:val="22"/>
        <w:shd w:val="clear" w:color="auto" w:fill="auto"/>
        <w:spacing w:before="0" w:line="240" w:lineRule="auto"/>
        <w:rPr>
          <w:rFonts w:ascii="Times New Roman" w:hAnsi="Times New Roman" w:cs="Times New Roman"/>
          <w:b/>
          <w:bCs/>
          <w:i/>
          <w:iCs/>
          <w:sz w:val="28"/>
          <w:szCs w:val="28"/>
        </w:rPr>
      </w:pPr>
    </w:p>
    <w:bookmarkEnd w:id="0"/>
    <w:p w:rsidR="00675FB5" w:rsidRDefault="00675FB5"/>
    <w:sectPr w:rsidR="00675FB5" w:rsidSect="00F6663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29" w:rsidRDefault="00295029">
      <w:pPr>
        <w:spacing w:after="0" w:line="240" w:lineRule="auto"/>
      </w:pPr>
      <w:r>
        <w:separator/>
      </w:r>
    </w:p>
  </w:endnote>
  <w:endnote w:type="continuationSeparator" w:id="0">
    <w:p w:rsidR="00295029" w:rsidRDefault="0029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029" w:rsidRDefault="0029502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29" w:rsidRDefault="00295029">
      <w:pPr>
        <w:spacing w:after="0" w:line="240" w:lineRule="auto"/>
      </w:pPr>
      <w:r>
        <w:separator/>
      </w:r>
    </w:p>
  </w:footnote>
  <w:footnote w:type="continuationSeparator" w:id="0">
    <w:p w:rsidR="00295029" w:rsidRDefault="00295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9"/>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9"/>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9"/>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9"/>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9"/>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9"/>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9"/>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9"/>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9"/>
        <w:w w:val="100"/>
        <w:position w:val="0"/>
        <w:sz w:val="17"/>
        <w:szCs w:val="17"/>
        <w:u w:val="none"/>
      </w:rPr>
    </w:lvl>
  </w:abstractNum>
  <w:abstractNum w:abstractNumId="1">
    <w:nsid w:val="00000003"/>
    <w:multiLevelType w:val="multilevel"/>
    <w:tmpl w:val="00000002"/>
    <w:lvl w:ilvl="0">
      <w:start w:val="2"/>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1">
      <w:start w:val="2"/>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2">
      <w:start w:val="2"/>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3">
      <w:start w:val="2"/>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4">
      <w:start w:val="2"/>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5">
      <w:start w:val="2"/>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6">
      <w:start w:val="2"/>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7">
      <w:start w:val="2"/>
      <w:numFmt w:val="decimal"/>
      <w:lvlText w:val="%1."/>
      <w:lvlJc w:val="left"/>
      <w:rPr>
        <w:rFonts w:ascii="Segoe UI" w:hAnsi="Segoe UI" w:cs="Segoe UI"/>
        <w:b/>
        <w:bCs/>
        <w:i w:val="0"/>
        <w:iCs w:val="0"/>
        <w:smallCaps w:val="0"/>
        <w:strike w:val="0"/>
        <w:color w:val="000000"/>
        <w:spacing w:val="0"/>
        <w:w w:val="100"/>
        <w:position w:val="0"/>
        <w:sz w:val="18"/>
        <w:szCs w:val="18"/>
        <w:u w:val="none"/>
      </w:rPr>
    </w:lvl>
    <w:lvl w:ilvl="8">
      <w:start w:val="2"/>
      <w:numFmt w:val="decimal"/>
      <w:lvlText w:val="%1."/>
      <w:lvlJc w:val="left"/>
      <w:rPr>
        <w:rFonts w:ascii="Segoe UI" w:hAnsi="Segoe UI" w:cs="Segoe UI"/>
        <w:b/>
        <w:bCs/>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1">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2">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3">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4">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5">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6">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7">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lvl w:ilvl="8">
      <w:start w:val="1"/>
      <w:numFmt w:val="decimal"/>
      <w:lvlText w:val="%1)"/>
      <w:lvlJc w:val="left"/>
      <w:rPr>
        <w:rFonts w:ascii="Century Schoolbook" w:hAnsi="Century Schoolbook" w:cs="Century Schoolbook"/>
        <w:b w:val="0"/>
        <w:bCs w:val="0"/>
        <w:i w:val="0"/>
        <w:iCs w:val="0"/>
        <w:smallCaps w:val="0"/>
        <w:strike w:val="0"/>
        <w:color w:val="000000"/>
        <w:spacing w:val="0"/>
        <w:w w:val="100"/>
        <w:position w:val="0"/>
        <w:sz w:val="18"/>
        <w:szCs w:val="18"/>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26A31"/>
    <w:multiLevelType w:val="multilevel"/>
    <w:tmpl w:val="718202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5E071B"/>
    <w:multiLevelType w:val="multilevel"/>
    <w:tmpl w:val="B07027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E1E3993"/>
    <w:multiLevelType w:val="multilevel"/>
    <w:tmpl w:val="18E20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AA494B"/>
    <w:multiLevelType w:val="multilevel"/>
    <w:tmpl w:val="2196FA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14126B6"/>
    <w:multiLevelType w:val="multilevel"/>
    <w:tmpl w:val="AA7E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842CB"/>
    <w:multiLevelType w:val="hybridMultilevel"/>
    <w:tmpl w:val="ECF041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4E0B4D"/>
    <w:multiLevelType w:val="multilevel"/>
    <w:tmpl w:val="039E46B4"/>
    <w:lvl w:ilvl="0">
      <w:start w:val="1"/>
      <w:numFmt w:val="bullet"/>
      <w:lvlText w:val="—"/>
      <w:lvlJc w:val="left"/>
      <w:rPr>
        <w:rFonts w:ascii="Times New Roman" w:eastAsia="Times New Roman" w:hAnsi="Times New Roman"/>
        <w:b w:val="0"/>
        <w:bCs w:val="0"/>
        <w:i/>
        <w:iCs/>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1D0305"/>
    <w:multiLevelType w:val="multilevel"/>
    <w:tmpl w:val="EF10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335D03"/>
    <w:multiLevelType w:val="multilevel"/>
    <w:tmpl w:val="F7AE82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8D7AF2"/>
    <w:multiLevelType w:val="multilevel"/>
    <w:tmpl w:val="DA0698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765249"/>
    <w:multiLevelType w:val="multilevel"/>
    <w:tmpl w:val="16E80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E9348B"/>
    <w:multiLevelType w:val="multilevel"/>
    <w:tmpl w:val="02828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28427B3"/>
    <w:multiLevelType w:val="multilevel"/>
    <w:tmpl w:val="657CB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8829A2"/>
    <w:multiLevelType w:val="hybridMultilevel"/>
    <w:tmpl w:val="C38692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C717EEB"/>
    <w:multiLevelType w:val="hybridMultilevel"/>
    <w:tmpl w:val="9D4CDC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CB064C5"/>
    <w:multiLevelType w:val="multilevel"/>
    <w:tmpl w:val="45CAB6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0A7997"/>
    <w:multiLevelType w:val="multilevel"/>
    <w:tmpl w:val="ED0218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7B5118"/>
    <w:multiLevelType w:val="multilevel"/>
    <w:tmpl w:val="86E0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F055D"/>
    <w:multiLevelType w:val="multilevel"/>
    <w:tmpl w:val="E7C640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35C4218"/>
    <w:multiLevelType w:val="multilevel"/>
    <w:tmpl w:val="C9F41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9F11E49"/>
    <w:multiLevelType w:val="multilevel"/>
    <w:tmpl w:val="252C652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7429B9"/>
    <w:multiLevelType w:val="hybridMultilevel"/>
    <w:tmpl w:val="02A23D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7180172D"/>
    <w:multiLevelType w:val="hybridMultilevel"/>
    <w:tmpl w:val="D1289F6C"/>
    <w:lvl w:ilvl="0" w:tplc="2B582DE4">
      <w:start w:val="2"/>
      <w:numFmt w:val="decimal"/>
      <w:lvlText w:val="%1"/>
      <w:lvlJc w:val="left"/>
      <w:pPr>
        <w:ind w:left="780" w:hanging="360"/>
      </w:pPr>
      <w:rPr>
        <w:rFonts w:hint="default"/>
        <w:i w:val="0"/>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7">
    <w:nsid w:val="76D643B4"/>
    <w:multiLevelType w:val="hybridMultilevel"/>
    <w:tmpl w:val="4364E1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774C6BB8"/>
    <w:multiLevelType w:val="multilevel"/>
    <w:tmpl w:val="5E4E4182"/>
    <w:lvl w:ilvl="0">
      <w:start w:val="1"/>
      <w:numFmt w:val="bullet"/>
      <w:lvlText w:val="*"/>
      <w:lvlJc w:val="left"/>
      <w:rPr>
        <w:rFonts w:ascii="Times New Roman" w:eastAsia="Times New Roman" w:hAnsi="Times New Roman"/>
        <w:b w:val="0"/>
        <w:bCs w:val="0"/>
        <w:i w:val="0"/>
        <w:iCs w:val="0"/>
        <w:smallCaps w:val="0"/>
        <w:strike w:val="0"/>
        <w:color w:val="000000"/>
        <w:spacing w:val="3"/>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5075FD"/>
    <w:multiLevelType w:val="multilevel"/>
    <w:tmpl w:val="0C4E637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25"/>
  </w:num>
  <w:num w:numId="2">
    <w:abstractNumId w:val="9"/>
  </w:num>
  <w:num w:numId="3">
    <w:abstractNumId w:val="18"/>
  </w:num>
  <w:num w:numId="4">
    <w:abstractNumId w:val="27"/>
  </w:num>
  <w:num w:numId="5">
    <w:abstractNumId w:val="10"/>
  </w:num>
  <w:num w:numId="6">
    <w:abstractNumId w:val="28"/>
  </w:num>
  <w:num w:numId="7">
    <w:abstractNumId w:val="17"/>
  </w:num>
  <w:num w:numId="8">
    <w:abstractNumId w:val="0"/>
  </w:num>
  <w:num w:numId="9">
    <w:abstractNumId w:val="24"/>
  </w:num>
  <w:num w:numId="10">
    <w:abstractNumId w:val="15"/>
  </w:num>
  <w:num w:numId="11">
    <w:abstractNumId w:val="20"/>
  </w:num>
  <w:num w:numId="12">
    <w:abstractNumId w:val="7"/>
  </w:num>
  <w:num w:numId="13">
    <w:abstractNumId w:val="23"/>
  </w:num>
  <w:num w:numId="14">
    <w:abstractNumId w:val="16"/>
  </w:num>
  <w:num w:numId="15">
    <w:abstractNumId w:val="6"/>
  </w:num>
  <w:num w:numId="16">
    <w:abstractNumId w:val="19"/>
  </w:num>
  <w:num w:numId="17">
    <w:abstractNumId w:val="14"/>
  </w:num>
  <w:num w:numId="18">
    <w:abstractNumId w:val="4"/>
  </w:num>
  <w:num w:numId="19">
    <w:abstractNumId w:val="13"/>
  </w:num>
  <w:num w:numId="20">
    <w:abstractNumId w:val="12"/>
  </w:num>
  <w:num w:numId="21">
    <w:abstractNumId w:val="22"/>
  </w:num>
  <w:num w:numId="22">
    <w:abstractNumId w:val="5"/>
  </w:num>
  <w:num w:numId="23">
    <w:abstractNumId w:val="1"/>
  </w:num>
  <w:num w:numId="24">
    <w:abstractNumId w:val="2"/>
  </w:num>
  <w:num w:numId="25">
    <w:abstractNumId w:val="21"/>
  </w:num>
  <w:num w:numId="26">
    <w:abstractNumId w:val="11"/>
  </w:num>
  <w:num w:numId="27">
    <w:abstractNumId w:val="3"/>
  </w:num>
  <w:num w:numId="28">
    <w:abstractNumId w:val="26"/>
  </w:num>
  <w:num w:numId="29">
    <w:abstractNumId w:val="2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3D"/>
    <w:rsid w:val="00083CC2"/>
    <w:rsid w:val="000D1E5B"/>
    <w:rsid w:val="0013388A"/>
    <w:rsid w:val="001C0827"/>
    <w:rsid w:val="001D0303"/>
    <w:rsid w:val="00206A03"/>
    <w:rsid w:val="00253C75"/>
    <w:rsid w:val="00284C9C"/>
    <w:rsid w:val="00295029"/>
    <w:rsid w:val="002B5AEA"/>
    <w:rsid w:val="00342F62"/>
    <w:rsid w:val="00367F93"/>
    <w:rsid w:val="003D78EA"/>
    <w:rsid w:val="00470467"/>
    <w:rsid w:val="00500AE3"/>
    <w:rsid w:val="005E6778"/>
    <w:rsid w:val="006022E2"/>
    <w:rsid w:val="00675FB5"/>
    <w:rsid w:val="00842D46"/>
    <w:rsid w:val="009401A5"/>
    <w:rsid w:val="009442DC"/>
    <w:rsid w:val="009D5564"/>
    <w:rsid w:val="00A355B0"/>
    <w:rsid w:val="00B17614"/>
    <w:rsid w:val="00B21C03"/>
    <w:rsid w:val="00B856BD"/>
    <w:rsid w:val="00BB60C9"/>
    <w:rsid w:val="00CC3F68"/>
    <w:rsid w:val="00CC4E34"/>
    <w:rsid w:val="00CE3A07"/>
    <w:rsid w:val="00D579A7"/>
    <w:rsid w:val="00DA2C3D"/>
    <w:rsid w:val="00E4425D"/>
    <w:rsid w:val="00EE3CA0"/>
    <w:rsid w:val="00F06FDF"/>
    <w:rsid w:val="00F15166"/>
    <w:rsid w:val="00F6663D"/>
    <w:rsid w:val="00F90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3D"/>
    <w:rPr>
      <w:rFonts w:ascii="Calibri" w:eastAsia="Calibri" w:hAnsi="Calibri" w:cs="Calibri"/>
    </w:rPr>
  </w:style>
  <w:style w:type="paragraph" w:styleId="1">
    <w:name w:val="heading 1"/>
    <w:basedOn w:val="a"/>
    <w:link w:val="10"/>
    <w:uiPriority w:val="9"/>
    <w:qFormat/>
    <w:rsid w:val="00206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6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63D"/>
    <w:pPr>
      <w:spacing w:after="0" w:line="240" w:lineRule="auto"/>
    </w:pPr>
    <w:rPr>
      <w:rFonts w:ascii="Calibri" w:eastAsia="Calibri" w:hAnsi="Calibri" w:cs="Calibri"/>
    </w:rPr>
  </w:style>
  <w:style w:type="character" w:customStyle="1" w:styleId="c7">
    <w:name w:val="c7"/>
    <w:basedOn w:val="a0"/>
    <w:rsid w:val="00F6663D"/>
  </w:style>
  <w:style w:type="character" w:customStyle="1" w:styleId="c0">
    <w:name w:val="c0"/>
    <w:basedOn w:val="a0"/>
    <w:rsid w:val="00F6663D"/>
  </w:style>
  <w:style w:type="paragraph" w:customStyle="1" w:styleId="c5">
    <w:name w:val="c5"/>
    <w:basedOn w:val="a"/>
    <w:rsid w:val="00F66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6663D"/>
  </w:style>
  <w:style w:type="character" w:customStyle="1" w:styleId="a4">
    <w:name w:val="Текст выноски Знак"/>
    <w:basedOn w:val="a0"/>
    <w:link w:val="a5"/>
    <w:uiPriority w:val="99"/>
    <w:semiHidden/>
    <w:rsid w:val="00F6663D"/>
    <w:rPr>
      <w:rFonts w:ascii="Tahoma" w:eastAsia="Calibri" w:hAnsi="Tahoma" w:cs="Tahoma"/>
      <w:sz w:val="16"/>
      <w:szCs w:val="16"/>
    </w:rPr>
  </w:style>
  <w:style w:type="paragraph" w:styleId="a5">
    <w:name w:val="Balloon Text"/>
    <w:basedOn w:val="a"/>
    <w:link w:val="a4"/>
    <w:uiPriority w:val="99"/>
    <w:semiHidden/>
    <w:rsid w:val="00F6663D"/>
    <w:pPr>
      <w:spacing w:after="0" w:line="240" w:lineRule="auto"/>
    </w:pPr>
    <w:rPr>
      <w:rFonts w:ascii="Tahoma" w:hAnsi="Tahoma" w:cs="Tahoma"/>
      <w:sz w:val="16"/>
      <w:szCs w:val="16"/>
    </w:rPr>
  </w:style>
  <w:style w:type="paragraph" w:styleId="a6">
    <w:name w:val="Normal (Web)"/>
    <w:basedOn w:val="a"/>
    <w:uiPriority w:val="99"/>
    <w:rsid w:val="00F66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uiPriority w:val="99"/>
    <w:rsid w:val="00F6663D"/>
  </w:style>
  <w:style w:type="character" w:customStyle="1" w:styleId="a7">
    <w:name w:val="Основной текст_"/>
    <w:basedOn w:val="a0"/>
    <w:link w:val="11"/>
    <w:uiPriority w:val="99"/>
    <w:locked/>
    <w:rsid w:val="00F6663D"/>
    <w:rPr>
      <w:rFonts w:ascii="Times New Roman" w:hAnsi="Times New Roman"/>
      <w:spacing w:val="3"/>
      <w:sz w:val="20"/>
      <w:szCs w:val="20"/>
      <w:shd w:val="clear" w:color="auto" w:fill="FFFFFF"/>
    </w:rPr>
  </w:style>
  <w:style w:type="paragraph" w:customStyle="1" w:styleId="11">
    <w:name w:val="Основной текст1"/>
    <w:basedOn w:val="a"/>
    <w:link w:val="a7"/>
    <w:uiPriority w:val="99"/>
    <w:rsid w:val="00F6663D"/>
    <w:pPr>
      <w:widowControl w:val="0"/>
      <w:shd w:val="clear" w:color="auto" w:fill="FFFFFF"/>
      <w:spacing w:after="1260" w:line="241" w:lineRule="exact"/>
      <w:ind w:hanging="320"/>
      <w:jc w:val="center"/>
    </w:pPr>
    <w:rPr>
      <w:rFonts w:ascii="Times New Roman" w:eastAsiaTheme="minorHAnsi" w:hAnsi="Times New Roman" w:cstheme="minorBidi"/>
      <w:spacing w:val="3"/>
      <w:sz w:val="20"/>
      <w:szCs w:val="20"/>
    </w:rPr>
  </w:style>
  <w:style w:type="character" w:customStyle="1" w:styleId="7">
    <w:name w:val="Заголовок №7_"/>
    <w:basedOn w:val="a0"/>
    <w:link w:val="70"/>
    <w:uiPriority w:val="99"/>
    <w:locked/>
    <w:rsid w:val="00F6663D"/>
    <w:rPr>
      <w:rFonts w:ascii="Times New Roman" w:hAnsi="Times New Roman"/>
      <w:b/>
      <w:bCs/>
      <w:sz w:val="26"/>
      <w:szCs w:val="26"/>
      <w:shd w:val="clear" w:color="auto" w:fill="FFFFFF"/>
    </w:rPr>
  </w:style>
  <w:style w:type="paragraph" w:customStyle="1" w:styleId="70">
    <w:name w:val="Заголовок №7"/>
    <w:basedOn w:val="a"/>
    <w:link w:val="7"/>
    <w:uiPriority w:val="99"/>
    <w:rsid w:val="00F6663D"/>
    <w:pPr>
      <w:widowControl w:val="0"/>
      <w:shd w:val="clear" w:color="auto" w:fill="FFFFFF"/>
      <w:spacing w:before="480" w:after="180" w:line="240" w:lineRule="atLeast"/>
      <w:jc w:val="center"/>
      <w:outlineLvl w:val="6"/>
    </w:pPr>
    <w:rPr>
      <w:rFonts w:ascii="Times New Roman" w:eastAsiaTheme="minorHAnsi" w:hAnsi="Times New Roman" w:cstheme="minorBidi"/>
      <w:b/>
      <w:bCs/>
      <w:sz w:val="26"/>
      <w:szCs w:val="26"/>
    </w:rPr>
  </w:style>
  <w:style w:type="character" w:customStyle="1" w:styleId="71">
    <w:name w:val="Основной текст (7)_"/>
    <w:basedOn w:val="a0"/>
    <w:link w:val="72"/>
    <w:uiPriority w:val="99"/>
    <w:locked/>
    <w:rsid w:val="00F6663D"/>
    <w:rPr>
      <w:rFonts w:ascii="Times New Roman" w:hAnsi="Times New Roman"/>
      <w:i/>
      <w:iCs/>
      <w:sz w:val="20"/>
      <w:szCs w:val="20"/>
      <w:shd w:val="clear" w:color="auto" w:fill="FFFFFF"/>
    </w:rPr>
  </w:style>
  <w:style w:type="paragraph" w:customStyle="1" w:styleId="72">
    <w:name w:val="Основной текст (7)"/>
    <w:basedOn w:val="a"/>
    <w:link w:val="71"/>
    <w:uiPriority w:val="99"/>
    <w:rsid w:val="00F6663D"/>
    <w:pPr>
      <w:widowControl w:val="0"/>
      <w:shd w:val="clear" w:color="auto" w:fill="FFFFFF"/>
      <w:spacing w:before="180" w:after="0" w:line="248" w:lineRule="exact"/>
      <w:ind w:hanging="260"/>
      <w:jc w:val="both"/>
    </w:pPr>
    <w:rPr>
      <w:rFonts w:ascii="Times New Roman" w:eastAsiaTheme="minorHAnsi" w:hAnsi="Times New Roman" w:cstheme="minorBidi"/>
      <w:i/>
      <w:iCs/>
      <w:sz w:val="20"/>
      <w:szCs w:val="20"/>
    </w:rPr>
  </w:style>
  <w:style w:type="character" w:customStyle="1" w:styleId="a8">
    <w:name w:val="Основной текст + Курсив"/>
    <w:aliases w:val="Интервал 0 pt"/>
    <w:basedOn w:val="a7"/>
    <w:uiPriority w:val="99"/>
    <w:rsid w:val="00F6663D"/>
    <w:rPr>
      <w:rFonts w:ascii="Times New Roman" w:hAnsi="Times New Roman"/>
      <w:i/>
      <w:iCs/>
      <w:color w:val="000000"/>
      <w:spacing w:val="3"/>
      <w:w w:val="100"/>
      <w:position w:val="0"/>
      <w:sz w:val="20"/>
      <w:szCs w:val="20"/>
      <w:shd w:val="clear" w:color="auto" w:fill="FFFFFF"/>
      <w:lang w:val="ru-RU"/>
    </w:rPr>
  </w:style>
  <w:style w:type="character" w:styleId="a9">
    <w:name w:val="Emphasis"/>
    <w:basedOn w:val="a0"/>
    <w:uiPriority w:val="20"/>
    <w:qFormat/>
    <w:rsid w:val="00F6663D"/>
    <w:rPr>
      <w:i/>
      <w:iCs/>
    </w:rPr>
  </w:style>
  <w:style w:type="character" w:styleId="aa">
    <w:name w:val="Strong"/>
    <w:basedOn w:val="a0"/>
    <w:uiPriority w:val="22"/>
    <w:qFormat/>
    <w:rsid w:val="00F6663D"/>
    <w:rPr>
      <w:b/>
      <w:bCs/>
    </w:rPr>
  </w:style>
  <w:style w:type="paragraph" w:customStyle="1" w:styleId="c2">
    <w:name w:val="c2"/>
    <w:basedOn w:val="a"/>
    <w:rsid w:val="00F66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6663D"/>
  </w:style>
  <w:style w:type="paragraph" w:styleId="ab">
    <w:name w:val="List Paragraph"/>
    <w:basedOn w:val="a"/>
    <w:uiPriority w:val="34"/>
    <w:qFormat/>
    <w:rsid w:val="00F6663D"/>
    <w:pPr>
      <w:ind w:left="720"/>
    </w:pPr>
    <w:rPr>
      <w:rFonts w:eastAsia="Times New Roman"/>
      <w:lang w:eastAsia="ru-RU"/>
    </w:rPr>
  </w:style>
  <w:style w:type="paragraph" w:styleId="ac">
    <w:name w:val="header"/>
    <w:basedOn w:val="a"/>
    <w:link w:val="ad"/>
    <w:uiPriority w:val="99"/>
    <w:rsid w:val="00F666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6663D"/>
    <w:rPr>
      <w:rFonts w:ascii="Calibri" w:eastAsia="Calibri" w:hAnsi="Calibri" w:cs="Calibri"/>
    </w:rPr>
  </w:style>
  <w:style w:type="paragraph" w:styleId="ae">
    <w:name w:val="footer"/>
    <w:basedOn w:val="a"/>
    <w:link w:val="af"/>
    <w:uiPriority w:val="99"/>
    <w:rsid w:val="00F666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6663D"/>
    <w:rPr>
      <w:rFonts w:ascii="Calibri" w:eastAsia="Calibri" w:hAnsi="Calibri" w:cs="Calibri"/>
    </w:rPr>
  </w:style>
  <w:style w:type="paragraph" w:customStyle="1" w:styleId="c3">
    <w:name w:val="c3"/>
    <w:basedOn w:val="a"/>
    <w:rsid w:val="00F66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uiPriority w:val="99"/>
    <w:rsid w:val="00F6663D"/>
  </w:style>
  <w:style w:type="character" w:customStyle="1" w:styleId="c6">
    <w:name w:val="c6"/>
    <w:basedOn w:val="a0"/>
    <w:rsid w:val="00F6663D"/>
  </w:style>
  <w:style w:type="character" w:customStyle="1" w:styleId="c9">
    <w:name w:val="c9"/>
    <w:basedOn w:val="a0"/>
    <w:rsid w:val="00F6663D"/>
  </w:style>
  <w:style w:type="character" w:customStyle="1" w:styleId="c1">
    <w:name w:val="c1"/>
    <w:basedOn w:val="a0"/>
    <w:rsid w:val="00F6663D"/>
  </w:style>
  <w:style w:type="character" w:customStyle="1" w:styleId="21">
    <w:name w:val="Основной текст (2)_"/>
    <w:basedOn w:val="a0"/>
    <w:link w:val="22"/>
    <w:uiPriority w:val="99"/>
    <w:locked/>
    <w:rsid w:val="00F6663D"/>
    <w:rPr>
      <w:rFonts w:ascii="Microsoft Sans Serif" w:hAnsi="Microsoft Sans Serif" w:cs="Microsoft Sans Serif"/>
      <w:spacing w:val="4"/>
      <w:sz w:val="16"/>
      <w:szCs w:val="16"/>
      <w:shd w:val="clear" w:color="auto" w:fill="FFFFFF"/>
    </w:rPr>
  </w:style>
  <w:style w:type="paragraph" w:customStyle="1" w:styleId="22">
    <w:name w:val="Основной текст (2)"/>
    <w:basedOn w:val="a"/>
    <w:link w:val="21"/>
    <w:uiPriority w:val="99"/>
    <w:rsid w:val="00F6663D"/>
    <w:pPr>
      <w:widowControl w:val="0"/>
      <w:shd w:val="clear" w:color="auto" w:fill="FFFFFF"/>
      <w:spacing w:before="120" w:after="0" w:line="235" w:lineRule="exact"/>
      <w:jc w:val="both"/>
    </w:pPr>
    <w:rPr>
      <w:rFonts w:ascii="Microsoft Sans Serif" w:eastAsiaTheme="minorHAnsi" w:hAnsi="Microsoft Sans Serif" w:cs="Microsoft Sans Serif"/>
      <w:spacing w:val="4"/>
      <w:sz w:val="16"/>
      <w:szCs w:val="16"/>
    </w:rPr>
  </w:style>
  <w:style w:type="character" w:customStyle="1" w:styleId="BodyTextChar">
    <w:name w:val="Body Text Char"/>
    <w:uiPriority w:val="99"/>
    <w:locked/>
    <w:rsid w:val="00F6663D"/>
    <w:rPr>
      <w:rFonts w:ascii="Times New Roman" w:hAnsi="Times New Roman" w:cs="Times New Roman"/>
      <w:spacing w:val="9"/>
      <w:sz w:val="17"/>
      <w:szCs w:val="17"/>
      <w:shd w:val="clear" w:color="auto" w:fill="FFFFFF"/>
    </w:rPr>
  </w:style>
  <w:style w:type="paragraph" w:styleId="af0">
    <w:name w:val="Body Text"/>
    <w:basedOn w:val="a"/>
    <w:link w:val="af1"/>
    <w:uiPriority w:val="99"/>
    <w:rsid w:val="00F6663D"/>
    <w:pPr>
      <w:widowControl w:val="0"/>
      <w:shd w:val="clear" w:color="auto" w:fill="FFFFFF"/>
      <w:spacing w:after="0" w:line="235" w:lineRule="exact"/>
      <w:jc w:val="both"/>
    </w:pPr>
    <w:rPr>
      <w:rFonts w:ascii="Times New Roman" w:hAnsi="Times New Roman" w:cs="Times New Roman"/>
      <w:spacing w:val="9"/>
      <w:sz w:val="17"/>
      <w:szCs w:val="17"/>
      <w:lang w:eastAsia="ru-RU"/>
    </w:rPr>
  </w:style>
  <w:style w:type="character" w:customStyle="1" w:styleId="af1">
    <w:name w:val="Основной текст Знак"/>
    <w:basedOn w:val="a0"/>
    <w:link w:val="af0"/>
    <w:uiPriority w:val="99"/>
    <w:rsid w:val="00F6663D"/>
    <w:rPr>
      <w:rFonts w:ascii="Times New Roman" w:eastAsia="Calibri" w:hAnsi="Times New Roman" w:cs="Times New Roman"/>
      <w:spacing w:val="9"/>
      <w:sz w:val="17"/>
      <w:szCs w:val="17"/>
      <w:shd w:val="clear" w:color="auto" w:fill="FFFFFF"/>
      <w:lang w:eastAsia="ru-RU"/>
    </w:rPr>
  </w:style>
  <w:style w:type="character" w:customStyle="1" w:styleId="4">
    <w:name w:val="Заголовок №4_"/>
    <w:basedOn w:val="a0"/>
    <w:link w:val="40"/>
    <w:uiPriority w:val="99"/>
    <w:locked/>
    <w:rsid w:val="00F6663D"/>
    <w:rPr>
      <w:rFonts w:cs="Calibri"/>
      <w:sz w:val="30"/>
      <w:szCs w:val="30"/>
      <w:shd w:val="clear" w:color="auto" w:fill="FFFFFF"/>
    </w:rPr>
  </w:style>
  <w:style w:type="paragraph" w:customStyle="1" w:styleId="40">
    <w:name w:val="Заголовок №4"/>
    <w:basedOn w:val="a"/>
    <w:link w:val="4"/>
    <w:uiPriority w:val="99"/>
    <w:rsid w:val="00F6663D"/>
    <w:pPr>
      <w:widowControl w:val="0"/>
      <w:shd w:val="clear" w:color="auto" w:fill="FFFFFF"/>
      <w:spacing w:before="300" w:after="300" w:line="240" w:lineRule="atLeast"/>
      <w:ind w:hanging="660"/>
      <w:jc w:val="both"/>
      <w:outlineLvl w:val="3"/>
    </w:pPr>
    <w:rPr>
      <w:rFonts w:asciiTheme="minorHAnsi" w:eastAsiaTheme="minorHAnsi" w:hAnsiTheme="minorHAnsi"/>
      <w:sz w:val="30"/>
      <w:szCs w:val="30"/>
    </w:rPr>
  </w:style>
  <w:style w:type="character" w:customStyle="1" w:styleId="23">
    <w:name w:val="Основной текст (2) + Полужирный"/>
    <w:basedOn w:val="21"/>
    <w:uiPriority w:val="99"/>
    <w:rsid w:val="00F6663D"/>
    <w:rPr>
      <w:rFonts w:ascii="Times New Roman" w:hAnsi="Times New Roman" w:cs="Times New Roman"/>
      <w:b/>
      <w:bCs/>
      <w:spacing w:val="4"/>
      <w:sz w:val="26"/>
      <w:szCs w:val="26"/>
      <w:shd w:val="clear" w:color="auto" w:fill="FFFFFF"/>
    </w:rPr>
  </w:style>
  <w:style w:type="character" w:customStyle="1" w:styleId="16">
    <w:name w:val="Основной текст (16)_"/>
    <w:basedOn w:val="a0"/>
    <w:link w:val="160"/>
    <w:uiPriority w:val="99"/>
    <w:locked/>
    <w:rsid w:val="00F6663D"/>
    <w:rPr>
      <w:rFonts w:ascii="Times New Roman" w:hAnsi="Times New Roman"/>
      <w:i/>
      <w:iCs/>
      <w:sz w:val="26"/>
      <w:szCs w:val="26"/>
      <w:shd w:val="clear" w:color="auto" w:fill="FFFFFF"/>
    </w:rPr>
  </w:style>
  <w:style w:type="paragraph" w:customStyle="1" w:styleId="160">
    <w:name w:val="Основной текст (16)"/>
    <w:basedOn w:val="a"/>
    <w:link w:val="16"/>
    <w:uiPriority w:val="99"/>
    <w:rsid w:val="00F6663D"/>
    <w:pPr>
      <w:widowControl w:val="0"/>
      <w:shd w:val="clear" w:color="auto" w:fill="FFFFFF"/>
      <w:spacing w:after="0" w:line="318" w:lineRule="exact"/>
      <w:ind w:firstLine="480"/>
      <w:jc w:val="both"/>
    </w:pPr>
    <w:rPr>
      <w:rFonts w:ascii="Times New Roman" w:eastAsiaTheme="minorHAnsi" w:hAnsi="Times New Roman" w:cstheme="minorBidi"/>
      <w:i/>
      <w:iCs/>
      <w:sz w:val="26"/>
      <w:szCs w:val="26"/>
    </w:rPr>
  </w:style>
  <w:style w:type="character" w:customStyle="1" w:styleId="161">
    <w:name w:val="Основной текст (16) + Не курсив"/>
    <w:basedOn w:val="16"/>
    <w:uiPriority w:val="99"/>
    <w:rsid w:val="00F6663D"/>
    <w:rPr>
      <w:rFonts w:ascii="Times New Roman" w:hAnsi="Times New Roman"/>
      <w:i/>
      <w:iCs/>
      <w:sz w:val="26"/>
      <w:szCs w:val="26"/>
      <w:shd w:val="clear" w:color="auto" w:fill="FFFFFF"/>
    </w:rPr>
  </w:style>
  <w:style w:type="character" w:customStyle="1" w:styleId="af2">
    <w:name w:val="Колонтитул_"/>
    <w:basedOn w:val="a0"/>
    <w:uiPriority w:val="99"/>
    <w:rsid w:val="00F6663D"/>
    <w:rPr>
      <w:rFonts w:ascii="Times New Roman" w:hAnsi="Times New Roman" w:cs="Times New Roman"/>
      <w:sz w:val="22"/>
      <w:szCs w:val="22"/>
      <w:u w:val="none"/>
    </w:rPr>
  </w:style>
  <w:style w:type="character" w:customStyle="1" w:styleId="af3">
    <w:name w:val="Колонтитул"/>
    <w:basedOn w:val="af2"/>
    <w:uiPriority w:val="99"/>
    <w:rsid w:val="00F6663D"/>
    <w:rPr>
      <w:rFonts w:ascii="Times New Roman" w:hAnsi="Times New Roman" w:cs="Times New Roman"/>
      <w:color w:val="000000"/>
      <w:spacing w:val="0"/>
      <w:w w:val="100"/>
      <w:position w:val="0"/>
      <w:sz w:val="22"/>
      <w:szCs w:val="22"/>
      <w:u w:val="none"/>
    </w:rPr>
  </w:style>
  <w:style w:type="character" w:customStyle="1" w:styleId="17">
    <w:name w:val="Основной текст (17)_"/>
    <w:basedOn w:val="a0"/>
    <w:link w:val="170"/>
    <w:uiPriority w:val="99"/>
    <w:locked/>
    <w:rsid w:val="00F6663D"/>
    <w:rPr>
      <w:rFonts w:ascii="Times New Roman" w:hAnsi="Times New Roman"/>
      <w:b/>
      <w:bCs/>
      <w:sz w:val="21"/>
      <w:szCs w:val="21"/>
      <w:shd w:val="clear" w:color="auto" w:fill="FFFFFF"/>
    </w:rPr>
  </w:style>
  <w:style w:type="paragraph" w:customStyle="1" w:styleId="170">
    <w:name w:val="Основной текст (17)"/>
    <w:basedOn w:val="a"/>
    <w:link w:val="17"/>
    <w:uiPriority w:val="99"/>
    <w:rsid w:val="00F6663D"/>
    <w:pPr>
      <w:widowControl w:val="0"/>
      <w:shd w:val="clear" w:color="auto" w:fill="FFFFFF"/>
      <w:spacing w:after="60" w:line="412" w:lineRule="exact"/>
    </w:pPr>
    <w:rPr>
      <w:rFonts w:ascii="Times New Roman" w:eastAsiaTheme="minorHAnsi" w:hAnsi="Times New Roman" w:cstheme="minorBidi"/>
      <w:b/>
      <w:bCs/>
      <w:sz w:val="21"/>
      <w:szCs w:val="21"/>
    </w:rPr>
  </w:style>
  <w:style w:type="character" w:customStyle="1" w:styleId="1711pt">
    <w:name w:val="Основной текст (17) + 11 pt"/>
    <w:basedOn w:val="17"/>
    <w:uiPriority w:val="99"/>
    <w:rsid w:val="00F6663D"/>
    <w:rPr>
      <w:rFonts w:ascii="Times New Roman" w:hAnsi="Times New Roman"/>
      <w:b/>
      <w:bCs/>
      <w:color w:val="000000"/>
      <w:spacing w:val="0"/>
      <w:w w:val="100"/>
      <w:position w:val="0"/>
      <w:sz w:val="22"/>
      <w:szCs w:val="22"/>
      <w:shd w:val="clear" w:color="auto" w:fill="FFFFFF"/>
      <w:lang w:val="ru-RU"/>
    </w:rPr>
  </w:style>
  <w:style w:type="character" w:customStyle="1" w:styleId="5">
    <w:name w:val="Заголовок №5_"/>
    <w:basedOn w:val="a0"/>
    <w:link w:val="50"/>
    <w:uiPriority w:val="99"/>
    <w:locked/>
    <w:rsid w:val="00F6663D"/>
    <w:rPr>
      <w:rFonts w:ascii="Times New Roman" w:hAnsi="Times New Roman"/>
      <w:b/>
      <w:bCs/>
      <w:spacing w:val="10"/>
      <w:sz w:val="26"/>
      <w:szCs w:val="26"/>
      <w:shd w:val="clear" w:color="auto" w:fill="FFFFFF"/>
    </w:rPr>
  </w:style>
  <w:style w:type="paragraph" w:customStyle="1" w:styleId="50">
    <w:name w:val="Заголовок №5"/>
    <w:basedOn w:val="a"/>
    <w:link w:val="5"/>
    <w:uiPriority w:val="99"/>
    <w:rsid w:val="00F6663D"/>
    <w:pPr>
      <w:widowControl w:val="0"/>
      <w:shd w:val="clear" w:color="auto" w:fill="FFFFFF"/>
      <w:spacing w:before="420" w:after="420" w:line="478" w:lineRule="exact"/>
      <w:jc w:val="center"/>
      <w:outlineLvl w:val="4"/>
    </w:pPr>
    <w:rPr>
      <w:rFonts w:ascii="Times New Roman" w:eastAsiaTheme="minorHAnsi" w:hAnsi="Times New Roman" w:cstheme="minorBidi"/>
      <w:b/>
      <w:bCs/>
      <w:spacing w:val="10"/>
      <w:sz w:val="26"/>
      <w:szCs w:val="26"/>
    </w:rPr>
  </w:style>
  <w:style w:type="character" w:customStyle="1" w:styleId="513">
    <w:name w:val="Заголовок №5 + 13"/>
    <w:aliases w:val="5 pt,Интервал 0 pt2"/>
    <w:basedOn w:val="5"/>
    <w:uiPriority w:val="99"/>
    <w:rsid w:val="00F6663D"/>
    <w:rPr>
      <w:rFonts w:ascii="Times New Roman" w:hAnsi="Times New Roman"/>
      <w:b/>
      <w:bCs/>
      <w:color w:val="000000"/>
      <w:spacing w:val="0"/>
      <w:w w:val="100"/>
      <w:position w:val="0"/>
      <w:sz w:val="27"/>
      <w:szCs w:val="27"/>
      <w:shd w:val="clear" w:color="auto" w:fill="FFFFFF"/>
      <w:lang w:val="ru-RU"/>
    </w:rPr>
  </w:style>
  <w:style w:type="character" w:customStyle="1" w:styleId="51">
    <w:name w:val="Основной текст (5)_"/>
    <w:basedOn w:val="a0"/>
    <w:link w:val="52"/>
    <w:uiPriority w:val="99"/>
    <w:locked/>
    <w:rsid w:val="00F6663D"/>
    <w:rPr>
      <w:rFonts w:ascii="Times New Roman" w:hAnsi="Times New Roman"/>
      <w:i/>
      <w:iCs/>
      <w:shd w:val="clear" w:color="auto" w:fill="FFFFFF"/>
    </w:rPr>
  </w:style>
  <w:style w:type="paragraph" w:customStyle="1" w:styleId="52">
    <w:name w:val="Основной текст (5)"/>
    <w:basedOn w:val="a"/>
    <w:link w:val="51"/>
    <w:uiPriority w:val="99"/>
    <w:rsid w:val="00F6663D"/>
    <w:pPr>
      <w:widowControl w:val="0"/>
      <w:shd w:val="clear" w:color="auto" w:fill="FFFFFF"/>
      <w:spacing w:after="420" w:line="407" w:lineRule="exact"/>
      <w:jc w:val="right"/>
    </w:pPr>
    <w:rPr>
      <w:rFonts w:ascii="Times New Roman" w:eastAsiaTheme="minorHAnsi" w:hAnsi="Times New Roman" w:cstheme="minorBidi"/>
      <w:i/>
      <w:iCs/>
    </w:rPr>
  </w:style>
  <w:style w:type="character" w:customStyle="1" w:styleId="af4">
    <w:name w:val="Основной текст + Полужирный"/>
    <w:basedOn w:val="a7"/>
    <w:uiPriority w:val="99"/>
    <w:rsid w:val="00F6663D"/>
    <w:rPr>
      <w:rFonts w:ascii="Times New Roman" w:hAnsi="Times New Roman"/>
      <w:b/>
      <w:bCs/>
      <w:color w:val="000000"/>
      <w:spacing w:val="0"/>
      <w:w w:val="100"/>
      <w:position w:val="0"/>
      <w:sz w:val="22"/>
      <w:szCs w:val="22"/>
      <w:u w:val="none"/>
      <w:shd w:val="clear" w:color="auto" w:fill="FFFFFF"/>
      <w:lang w:val="ru-RU"/>
    </w:rPr>
  </w:style>
  <w:style w:type="character" w:customStyle="1" w:styleId="12">
    <w:name w:val="Основной текст + Курсив1"/>
    <w:aliases w:val="Интервал 0 pt16"/>
    <w:basedOn w:val="a7"/>
    <w:uiPriority w:val="99"/>
    <w:rsid w:val="00F6663D"/>
    <w:rPr>
      <w:rFonts w:ascii="Times New Roman" w:hAnsi="Times New Roman"/>
      <w:i/>
      <w:iCs/>
      <w:color w:val="000000"/>
      <w:spacing w:val="0"/>
      <w:w w:val="100"/>
      <w:position w:val="0"/>
      <w:sz w:val="22"/>
      <w:szCs w:val="22"/>
      <w:u w:val="none"/>
      <w:shd w:val="clear" w:color="auto" w:fill="FFFFFF"/>
      <w:lang w:val="ru-RU"/>
    </w:rPr>
  </w:style>
  <w:style w:type="character" w:customStyle="1" w:styleId="53">
    <w:name w:val="Основной текст (5) + Не курсив"/>
    <w:basedOn w:val="51"/>
    <w:uiPriority w:val="99"/>
    <w:rsid w:val="00F6663D"/>
    <w:rPr>
      <w:rFonts w:ascii="Times New Roman" w:hAnsi="Times New Roman"/>
      <w:i/>
      <w:iCs/>
      <w:color w:val="000000"/>
      <w:spacing w:val="0"/>
      <w:w w:val="100"/>
      <w:position w:val="0"/>
      <w:shd w:val="clear" w:color="auto" w:fill="FFFFFF"/>
      <w:lang w:val="ru-RU"/>
    </w:rPr>
  </w:style>
  <w:style w:type="character" w:customStyle="1" w:styleId="54">
    <w:name w:val="Основной текст (5) + Полужирный"/>
    <w:aliases w:val="Не курсив"/>
    <w:basedOn w:val="51"/>
    <w:uiPriority w:val="99"/>
    <w:rsid w:val="00F6663D"/>
    <w:rPr>
      <w:rFonts w:ascii="Times New Roman" w:hAnsi="Times New Roman"/>
      <w:b/>
      <w:bCs/>
      <w:i/>
      <w:iCs/>
      <w:color w:val="000000"/>
      <w:spacing w:val="0"/>
      <w:w w:val="100"/>
      <w:position w:val="0"/>
      <w:shd w:val="clear" w:color="auto" w:fill="FFFFFF"/>
      <w:lang w:val="ru-RU"/>
    </w:rPr>
  </w:style>
  <w:style w:type="paragraph" w:customStyle="1" w:styleId="3">
    <w:name w:val="Основной текст3"/>
    <w:basedOn w:val="a"/>
    <w:uiPriority w:val="99"/>
    <w:rsid w:val="00F6663D"/>
    <w:pPr>
      <w:widowControl w:val="0"/>
      <w:shd w:val="clear" w:color="auto" w:fill="FFFFFF"/>
      <w:spacing w:after="1320" w:line="240" w:lineRule="atLeast"/>
      <w:ind w:hanging="1340"/>
      <w:jc w:val="center"/>
    </w:pPr>
    <w:rPr>
      <w:rFonts w:ascii="Times New Roman" w:eastAsia="Times New Roman" w:hAnsi="Times New Roman" w:cs="Times New Roman"/>
      <w:color w:val="000000"/>
      <w:lang w:eastAsia="ru-RU"/>
    </w:rPr>
  </w:style>
  <w:style w:type="character" w:customStyle="1" w:styleId="MicrosoftSansSerif">
    <w:name w:val="Основной текст + Microsoft Sans Serif"/>
    <w:aliases w:val="8 pt,Интервал 0 pt1"/>
    <w:basedOn w:val="BodyTextChar"/>
    <w:uiPriority w:val="99"/>
    <w:rsid w:val="00F6663D"/>
    <w:rPr>
      <w:rFonts w:ascii="Microsoft Sans Serif" w:hAnsi="Microsoft Sans Serif" w:cs="Microsoft Sans Serif"/>
      <w:spacing w:val="4"/>
      <w:sz w:val="16"/>
      <w:szCs w:val="16"/>
      <w:u w:val="none"/>
      <w:shd w:val="clear" w:color="auto" w:fill="FFFFFF"/>
    </w:rPr>
  </w:style>
  <w:style w:type="character" w:customStyle="1" w:styleId="30">
    <w:name w:val="Основной текст (3)_"/>
    <w:basedOn w:val="a0"/>
    <w:link w:val="31"/>
    <w:uiPriority w:val="99"/>
    <w:locked/>
    <w:rsid w:val="00F6663D"/>
    <w:rPr>
      <w:rFonts w:ascii="Times New Roman" w:hAnsi="Times New Roman"/>
      <w:i/>
      <w:iCs/>
      <w:spacing w:val="1"/>
      <w:sz w:val="15"/>
      <w:szCs w:val="15"/>
      <w:shd w:val="clear" w:color="auto" w:fill="FFFFFF"/>
    </w:rPr>
  </w:style>
  <w:style w:type="paragraph" w:customStyle="1" w:styleId="31">
    <w:name w:val="Основной текст (3)"/>
    <w:basedOn w:val="a"/>
    <w:link w:val="30"/>
    <w:uiPriority w:val="99"/>
    <w:rsid w:val="00F6663D"/>
    <w:pPr>
      <w:widowControl w:val="0"/>
      <w:shd w:val="clear" w:color="auto" w:fill="FFFFFF"/>
      <w:spacing w:before="180" w:after="180" w:line="240" w:lineRule="atLeast"/>
      <w:jc w:val="both"/>
    </w:pPr>
    <w:rPr>
      <w:rFonts w:ascii="Times New Roman" w:eastAsiaTheme="minorHAnsi" w:hAnsi="Times New Roman" w:cstheme="minorBidi"/>
      <w:i/>
      <w:iCs/>
      <w:spacing w:val="1"/>
      <w:sz w:val="15"/>
      <w:szCs w:val="15"/>
    </w:rPr>
  </w:style>
  <w:style w:type="paragraph" w:customStyle="1" w:styleId="510">
    <w:name w:val="Основной текст (5)1"/>
    <w:basedOn w:val="a"/>
    <w:uiPriority w:val="99"/>
    <w:rsid w:val="00F6663D"/>
    <w:pPr>
      <w:widowControl w:val="0"/>
      <w:shd w:val="clear" w:color="auto" w:fill="FFFFFF"/>
      <w:spacing w:after="0" w:line="235" w:lineRule="exact"/>
      <w:jc w:val="both"/>
    </w:pPr>
    <w:rPr>
      <w:i/>
      <w:iCs/>
      <w:spacing w:val="2"/>
      <w:sz w:val="17"/>
      <w:szCs w:val="17"/>
      <w:lang w:eastAsia="ru-RU"/>
    </w:rPr>
  </w:style>
  <w:style w:type="paragraph" w:customStyle="1" w:styleId="c8">
    <w:name w:val="c8"/>
    <w:basedOn w:val="a"/>
    <w:uiPriority w:val="99"/>
    <w:rsid w:val="00F66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8c11c13">
    <w:name w:val="c10 c8 c11 c13"/>
    <w:basedOn w:val="a"/>
    <w:uiPriority w:val="99"/>
    <w:rsid w:val="00F6663D"/>
    <w:pPr>
      <w:spacing w:before="100" w:beforeAutospacing="1" w:after="100" w:afterAutospacing="1" w:line="240" w:lineRule="auto"/>
    </w:pPr>
    <w:rPr>
      <w:sz w:val="24"/>
      <w:szCs w:val="24"/>
      <w:lang w:eastAsia="ru-RU"/>
    </w:rPr>
  </w:style>
  <w:style w:type="paragraph" w:customStyle="1" w:styleId="c4c11">
    <w:name w:val="c4 c11"/>
    <w:basedOn w:val="a"/>
    <w:uiPriority w:val="99"/>
    <w:rsid w:val="00F6663D"/>
    <w:pPr>
      <w:spacing w:before="100" w:beforeAutospacing="1" w:after="100" w:afterAutospacing="1" w:line="240" w:lineRule="auto"/>
    </w:pPr>
    <w:rPr>
      <w:sz w:val="24"/>
      <w:szCs w:val="24"/>
      <w:lang w:eastAsia="ru-RU"/>
    </w:rPr>
  </w:style>
  <w:style w:type="paragraph" w:customStyle="1" w:styleId="c4c8">
    <w:name w:val="c4 c8"/>
    <w:basedOn w:val="a"/>
    <w:uiPriority w:val="99"/>
    <w:rsid w:val="00F6663D"/>
    <w:pPr>
      <w:spacing w:before="100" w:beforeAutospacing="1" w:after="100" w:afterAutospacing="1" w:line="240" w:lineRule="auto"/>
    </w:pPr>
    <w:rPr>
      <w:sz w:val="24"/>
      <w:szCs w:val="24"/>
      <w:lang w:eastAsia="ru-RU"/>
    </w:rPr>
  </w:style>
  <w:style w:type="paragraph" w:customStyle="1" w:styleId="c7c13">
    <w:name w:val="c7 c13"/>
    <w:basedOn w:val="a"/>
    <w:uiPriority w:val="99"/>
    <w:rsid w:val="00F6663D"/>
    <w:pPr>
      <w:spacing w:before="100" w:beforeAutospacing="1" w:after="100" w:afterAutospacing="1" w:line="240" w:lineRule="auto"/>
    </w:pPr>
    <w:rPr>
      <w:sz w:val="24"/>
      <w:szCs w:val="24"/>
      <w:lang w:eastAsia="ru-RU"/>
    </w:rPr>
  </w:style>
  <w:style w:type="paragraph" w:customStyle="1" w:styleId="c46">
    <w:name w:val="c46"/>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2c9">
    <w:name w:val="c12 c9"/>
    <w:basedOn w:val="a0"/>
    <w:uiPriority w:val="99"/>
    <w:rsid w:val="00F6663D"/>
  </w:style>
  <w:style w:type="character" w:customStyle="1" w:styleId="c9c20">
    <w:name w:val="c9 c20"/>
    <w:basedOn w:val="a0"/>
    <w:uiPriority w:val="99"/>
    <w:rsid w:val="00F6663D"/>
  </w:style>
  <w:style w:type="character" w:customStyle="1" w:styleId="c12c9c33">
    <w:name w:val="c12 c9 c33"/>
    <w:basedOn w:val="a0"/>
    <w:uiPriority w:val="99"/>
    <w:rsid w:val="00F6663D"/>
  </w:style>
  <w:style w:type="paragraph" w:customStyle="1" w:styleId="c31">
    <w:name w:val="c31"/>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8">
    <w:name w:val="c18"/>
    <w:basedOn w:val="a0"/>
    <w:rsid w:val="00F6663D"/>
  </w:style>
  <w:style w:type="character" w:customStyle="1" w:styleId="c10c9">
    <w:name w:val="c10 c9"/>
    <w:basedOn w:val="a0"/>
    <w:uiPriority w:val="99"/>
    <w:rsid w:val="00F6663D"/>
  </w:style>
  <w:style w:type="character" w:customStyle="1" w:styleId="c10c9c17">
    <w:name w:val="c10 c9 c17"/>
    <w:basedOn w:val="a0"/>
    <w:uiPriority w:val="99"/>
    <w:rsid w:val="00F6663D"/>
  </w:style>
  <w:style w:type="paragraph" w:customStyle="1" w:styleId="c24">
    <w:name w:val="c24"/>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41">
    <w:name w:val="c41"/>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9c14">
    <w:name w:val="c9 c14"/>
    <w:basedOn w:val="a0"/>
    <w:uiPriority w:val="99"/>
    <w:rsid w:val="00F6663D"/>
  </w:style>
  <w:style w:type="character" w:customStyle="1" w:styleId="c9c19">
    <w:name w:val="c9 c19"/>
    <w:basedOn w:val="a0"/>
    <w:uiPriority w:val="99"/>
    <w:rsid w:val="00F6663D"/>
  </w:style>
  <w:style w:type="paragraph" w:customStyle="1" w:styleId="c40">
    <w:name w:val="c40"/>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9c12">
    <w:name w:val="c9 c12"/>
    <w:basedOn w:val="a0"/>
    <w:uiPriority w:val="99"/>
    <w:rsid w:val="00F6663D"/>
  </w:style>
  <w:style w:type="character" w:customStyle="1" w:styleId="c23c18c34">
    <w:name w:val="c23 c18 c34"/>
    <w:basedOn w:val="a0"/>
    <w:uiPriority w:val="99"/>
    <w:rsid w:val="00F6663D"/>
  </w:style>
  <w:style w:type="character" w:customStyle="1" w:styleId="c0c5">
    <w:name w:val="c0 c5"/>
    <w:basedOn w:val="a0"/>
    <w:uiPriority w:val="99"/>
    <w:rsid w:val="00F6663D"/>
  </w:style>
  <w:style w:type="paragraph" w:customStyle="1" w:styleId="c8c13">
    <w:name w:val="c8 c13"/>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c11">
    <w:name w:val="c1 c11"/>
    <w:basedOn w:val="a0"/>
    <w:uiPriority w:val="99"/>
    <w:rsid w:val="00F6663D"/>
  </w:style>
  <w:style w:type="character" w:customStyle="1" w:styleId="c1c12">
    <w:name w:val="c1 c12"/>
    <w:basedOn w:val="a0"/>
    <w:uiPriority w:val="99"/>
    <w:rsid w:val="00F6663D"/>
  </w:style>
  <w:style w:type="character" w:customStyle="1" w:styleId="c1c6">
    <w:name w:val="c1 c6"/>
    <w:basedOn w:val="a0"/>
    <w:uiPriority w:val="99"/>
    <w:rsid w:val="00F6663D"/>
  </w:style>
  <w:style w:type="character" w:customStyle="1" w:styleId="c1c10">
    <w:name w:val="c1 c10"/>
    <w:basedOn w:val="a0"/>
    <w:uiPriority w:val="99"/>
    <w:rsid w:val="00F6663D"/>
  </w:style>
  <w:style w:type="table" w:styleId="af5">
    <w:name w:val="Table Grid"/>
    <w:basedOn w:val="a1"/>
    <w:uiPriority w:val="59"/>
    <w:rsid w:val="00940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basedOn w:val="a0"/>
    <w:rsid w:val="00253C75"/>
  </w:style>
  <w:style w:type="character" w:customStyle="1" w:styleId="c11">
    <w:name w:val="c11"/>
    <w:basedOn w:val="a0"/>
    <w:rsid w:val="00253C75"/>
  </w:style>
  <w:style w:type="character" w:customStyle="1" w:styleId="c17">
    <w:name w:val="c17"/>
    <w:basedOn w:val="a0"/>
    <w:rsid w:val="00253C75"/>
  </w:style>
  <w:style w:type="character" w:customStyle="1" w:styleId="c12">
    <w:name w:val="c12"/>
    <w:basedOn w:val="a0"/>
    <w:rsid w:val="00F15166"/>
  </w:style>
  <w:style w:type="paragraph" w:customStyle="1" w:styleId="c20">
    <w:name w:val="c20"/>
    <w:basedOn w:val="a"/>
    <w:rsid w:val="00602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02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 Не курсив"/>
    <w:basedOn w:val="30"/>
    <w:uiPriority w:val="99"/>
    <w:rsid w:val="009D5564"/>
    <w:rPr>
      <w:rFonts w:ascii="Times New Roman" w:hAnsi="Times New Roman" w:cs="Times New Roman"/>
      <w:i w:val="0"/>
      <w:iCs w:val="0"/>
      <w:spacing w:val="1"/>
      <w:sz w:val="26"/>
      <w:szCs w:val="26"/>
      <w:shd w:val="clear" w:color="auto" w:fill="FFFFFF"/>
    </w:rPr>
  </w:style>
  <w:style w:type="character" w:customStyle="1" w:styleId="24">
    <w:name w:val="Основной текст (2) + Курсив"/>
    <w:basedOn w:val="21"/>
    <w:uiPriority w:val="99"/>
    <w:rsid w:val="009D5564"/>
    <w:rPr>
      <w:rFonts w:ascii="Times New Roman" w:hAnsi="Times New Roman" w:cs="Times New Roman"/>
      <w:i/>
      <w:iCs/>
      <w:spacing w:val="4"/>
      <w:sz w:val="26"/>
      <w:szCs w:val="26"/>
      <w:u w:val="none"/>
      <w:shd w:val="clear" w:color="auto" w:fill="FFFFFF"/>
    </w:rPr>
  </w:style>
  <w:style w:type="character" w:customStyle="1" w:styleId="10">
    <w:name w:val="Заголовок 1 Знак"/>
    <w:basedOn w:val="a0"/>
    <w:link w:val="1"/>
    <w:uiPriority w:val="9"/>
    <w:rsid w:val="00206A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6A03"/>
    <w:rPr>
      <w:rFonts w:ascii="Times New Roman" w:eastAsia="Times New Roman" w:hAnsi="Times New Roman" w:cs="Times New Roman"/>
      <w:b/>
      <w:bCs/>
      <w:sz w:val="36"/>
      <w:szCs w:val="36"/>
      <w:lang w:eastAsia="ru-RU"/>
    </w:rPr>
  </w:style>
  <w:style w:type="character" w:styleId="af6">
    <w:name w:val="Hyperlink"/>
    <w:basedOn w:val="a0"/>
    <w:uiPriority w:val="99"/>
    <w:semiHidden/>
    <w:unhideWhenUsed/>
    <w:rsid w:val="00206A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3D"/>
    <w:rPr>
      <w:rFonts w:ascii="Calibri" w:eastAsia="Calibri" w:hAnsi="Calibri" w:cs="Calibri"/>
    </w:rPr>
  </w:style>
  <w:style w:type="paragraph" w:styleId="1">
    <w:name w:val="heading 1"/>
    <w:basedOn w:val="a"/>
    <w:link w:val="10"/>
    <w:uiPriority w:val="9"/>
    <w:qFormat/>
    <w:rsid w:val="00206A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6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63D"/>
    <w:pPr>
      <w:spacing w:after="0" w:line="240" w:lineRule="auto"/>
    </w:pPr>
    <w:rPr>
      <w:rFonts w:ascii="Calibri" w:eastAsia="Calibri" w:hAnsi="Calibri" w:cs="Calibri"/>
    </w:rPr>
  </w:style>
  <w:style w:type="character" w:customStyle="1" w:styleId="c7">
    <w:name w:val="c7"/>
    <w:basedOn w:val="a0"/>
    <w:rsid w:val="00F6663D"/>
  </w:style>
  <w:style w:type="character" w:customStyle="1" w:styleId="c0">
    <w:name w:val="c0"/>
    <w:basedOn w:val="a0"/>
    <w:rsid w:val="00F6663D"/>
  </w:style>
  <w:style w:type="paragraph" w:customStyle="1" w:styleId="c5">
    <w:name w:val="c5"/>
    <w:basedOn w:val="a"/>
    <w:rsid w:val="00F66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6663D"/>
  </w:style>
  <w:style w:type="character" w:customStyle="1" w:styleId="a4">
    <w:name w:val="Текст выноски Знак"/>
    <w:basedOn w:val="a0"/>
    <w:link w:val="a5"/>
    <w:uiPriority w:val="99"/>
    <w:semiHidden/>
    <w:rsid w:val="00F6663D"/>
    <w:rPr>
      <w:rFonts w:ascii="Tahoma" w:eastAsia="Calibri" w:hAnsi="Tahoma" w:cs="Tahoma"/>
      <w:sz w:val="16"/>
      <w:szCs w:val="16"/>
    </w:rPr>
  </w:style>
  <w:style w:type="paragraph" w:styleId="a5">
    <w:name w:val="Balloon Text"/>
    <w:basedOn w:val="a"/>
    <w:link w:val="a4"/>
    <w:uiPriority w:val="99"/>
    <w:semiHidden/>
    <w:rsid w:val="00F6663D"/>
    <w:pPr>
      <w:spacing w:after="0" w:line="240" w:lineRule="auto"/>
    </w:pPr>
    <w:rPr>
      <w:rFonts w:ascii="Tahoma" w:hAnsi="Tahoma" w:cs="Tahoma"/>
      <w:sz w:val="16"/>
      <w:szCs w:val="16"/>
    </w:rPr>
  </w:style>
  <w:style w:type="paragraph" w:styleId="a6">
    <w:name w:val="Normal (Web)"/>
    <w:basedOn w:val="a"/>
    <w:uiPriority w:val="99"/>
    <w:rsid w:val="00F66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uiPriority w:val="99"/>
    <w:rsid w:val="00F6663D"/>
  </w:style>
  <w:style w:type="character" w:customStyle="1" w:styleId="a7">
    <w:name w:val="Основной текст_"/>
    <w:basedOn w:val="a0"/>
    <w:link w:val="11"/>
    <w:uiPriority w:val="99"/>
    <w:locked/>
    <w:rsid w:val="00F6663D"/>
    <w:rPr>
      <w:rFonts w:ascii="Times New Roman" w:hAnsi="Times New Roman"/>
      <w:spacing w:val="3"/>
      <w:sz w:val="20"/>
      <w:szCs w:val="20"/>
      <w:shd w:val="clear" w:color="auto" w:fill="FFFFFF"/>
    </w:rPr>
  </w:style>
  <w:style w:type="paragraph" w:customStyle="1" w:styleId="11">
    <w:name w:val="Основной текст1"/>
    <w:basedOn w:val="a"/>
    <w:link w:val="a7"/>
    <w:uiPriority w:val="99"/>
    <w:rsid w:val="00F6663D"/>
    <w:pPr>
      <w:widowControl w:val="0"/>
      <w:shd w:val="clear" w:color="auto" w:fill="FFFFFF"/>
      <w:spacing w:after="1260" w:line="241" w:lineRule="exact"/>
      <w:ind w:hanging="320"/>
      <w:jc w:val="center"/>
    </w:pPr>
    <w:rPr>
      <w:rFonts w:ascii="Times New Roman" w:eastAsiaTheme="minorHAnsi" w:hAnsi="Times New Roman" w:cstheme="minorBidi"/>
      <w:spacing w:val="3"/>
      <w:sz w:val="20"/>
      <w:szCs w:val="20"/>
    </w:rPr>
  </w:style>
  <w:style w:type="character" w:customStyle="1" w:styleId="7">
    <w:name w:val="Заголовок №7_"/>
    <w:basedOn w:val="a0"/>
    <w:link w:val="70"/>
    <w:uiPriority w:val="99"/>
    <w:locked/>
    <w:rsid w:val="00F6663D"/>
    <w:rPr>
      <w:rFonts w:ascii="Times New Roman" w:hAnsi="Times New Roman"/>
      <w:b/>
      <w:bCs/>
      <w:sz w:val="26"/>
      <w:szCs w:val="26"/>
      <w:shd w:val="clear" w:color="auto" w:fill="FFFFFF"/>
    </w:rPr>
  </w:style>
  <w:style w:type="paragraph" w:customStyle="1" w:styleId="70">
    <w:name w:val="Заголовок №7"/>
    <w:basedOn w:val="a"/>
    <w:link w:val="7"/>
    <w:uiPriority w:val="99"/>
    <w:rsid w:val="00F6663D"/>
    <w:pPr>
      <w:widowControl w:val="0"/>
      <w:shd w:val="clear" w:color="auto" w:fill="FFFFFF"/>
      <w:spacing w:before="480" w:after="180" w:line="240" w:lineRule="atLeast"/>
      <w:jc w:val="center"/>
      <w:outlineLvl w:val="6"/>
    </w:pPr>
    <w:rPr>
      <w:rFonts w:ascii="Times New Roman" w:eastAsiaTheme="minorHAnsi" w:hAnsi="Times New Roman" w:cstheme="minorBidi"/>
      <w:b/>
      <w:bCs/>
      <w:sz w:val="26"/>
      <w:szCs w:val="26"/>
    </w:rPr>
  </w:style>
  <w:style w:type="character" w:customStyle="1" w:styleId="71">
    <w:name w:val="Основной текст (7)_"/>
    <w:basedOn w:val="a0"/>
    <w:link w:val="72"/>
    <w:uiPriority w:val="99"/>
    <w:locked/>
    <w:rsid w:val="00F6663D"/>
    <w:rPr>
      <w:rFonts w:ascii="Times New Roman" w:hAnsi="Times New Roman"/>
      <w:i/>
      <w:iCs/>
      <w:sz w:val="20"/>
      <w:szCs w:val="20"/>
      <w:shd w:val="clear" w:color="auto" w:fill="FFFFFF"/>
    </w:rPr>
  </w:style>
  <w:style w:type="paragraph" w:customStyle="1" w:styleId="72">
    <w:name w:val="Основной текст (7)"/>
    <w:basedOn w:val="a"/>
    <w:link w:val="71"/>
    <w:uiPriority w:val="99"/>
    <w:rsid w:val="00F6663D"/>
    <w:pPr>
      <w:widowControl w:val="0"/>
      <w:shd w:val="clear" w:color="auto" w:fill="FFFFFF"/>
      <w:spacing w:before="180" w:after="0" w:line="248" w:lineRule="exact"/>
      <w:ind w:hanging="260"/>
      <w:jc w:val="both"/>
    </w:pPr>
    <w:rPr>
      <w:rFonts w:ascii="Times New Roman" w:eastAsiaTheme="minorHAnsi" w:hAnsi="Times New Roman" w:cstheme="minorBidi"/>
      <w:i/>
      <w:iCs/>
      <w:sz w:val="20"/>
      <w:szCs w:val="20"/>
    </w:rPr>
  </w:style>
  <w:style w:type="character" w:customStyle="1" w:styleId="a8">
    <w:name w:val="Основной текст + Курсив"/>
    <w:aliases w:val="Интервал 0 pt"/>
    <w:basedOn w:val="a7"/>
    <w:uiPriority w:val="99"/>
    <w:rsid w:val="00F6663D"/>
    <w:rPr>
      <w:rFonts w:ascii="Times New Roman" w:hAnsi="Times New Roman"/>
      <w:i/>
      <w:iCs/>
      <w:color w:val="000000"/>
      <w:spacing w:val="3"/>
      <w:w w:val="100"/>
      <w:position w:val="0"/>
      <w:sz w:val="20"/>
      <w:szCs w:val="20"/>
      <w:shd w:val="clear" w:color="auto" w:fill="FFFFFF"/>
      <w:lang w:val="ru-RU"/>
    </w:rPr>
  </w:style>
  <w:style w:type="character" w:styleId="a9">
    <w:name w:val="Emphasis"/>
    <w:basedOn w:val="a0"/>
    <w:uiPriority w:val="20"/>
    <w:qFormat/>
    <w:rsid w:val="00F6663D"/>
    <w:rPr>
      <w:i/>
      <w:iCs/>
    </w:rPr>
  </w:style>
  <w:style w:type="character" w:styleId="aa">
    <w:name w:val="Strong"/>
    <w:basedOn w:val="a0"/>
    <w:uiPriority w:val="22"/>
    <w:qFormat/>
    <w:rsid w:val="00F6663D"/>
    <w:rPr>
      <w:b/>
      <w:bCs/>
    </w:rPr>
  </w:style>
  <w:style w:type="paragraph" w:customStyle="1" w:styleId="c2">
    <w:name w:val="c2"/>
    <w:basedOn w:val="a"/>
    <w:rsid w:val="00F66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F6663D"/>
  </w:style>
  <w:style w:type="paragraph" w:styleId="ab">
    <w:name w:val="List Paragraph"/>
    <w:basedOn w:val="a"/>
    <w:uiPriority w:val="34"/>
    <w:qFormat/>
    <w:rsid w:val="00F6663D"/>
    <w:pPr>
      <w:ind w:left="720"/>
    </w:pPr>
    <w:rPr>
      <w:rFonts w:eastAsia="Times New Roman"/>
      <w:lang w:eastAsia="ru-RU"/>
    </w:rPr>
  </w:style>
  <w:style w:type="paragraph" w:styleId="ac">
    <w:name w:val="header"/>
    <w:basedOn w:val="a"/>
    <w:link w:val="ad"/>
    <w:uiPriority w:val="99"/>
    <w:rsid w:val="00F666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6663D"/>
    <w:rPr>
      <w:rFonts w:ascii="Calibri" w:eastAsia="Calibri" w:hAnsi="Calibri" w:cs="Calibri"/>
    </w:rPr>
  </w:style>
  <w:style w:type="paragraph" w:styleId="ae">
    <w:name w:val="footer"/>
    <w:basedOn w:val="a"/>
    <w:link w:val="af"/>
    <w:uiPriority w:val="99"/>
    <w:rsid w:val="00F666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6663D"/>
    <w:rPr>
      <w:rFonts w:ascii="Calibri" w:eastAsia="Calibri" w:hAnsi="Calibri" w:cs="Calibri"/>
    </w:rPr>
  </w:style>
  <w:style w:type="paragraph" w:customStyle="1" w:styleId="c3">
    <w:name w:val="c3"/>
    <w:basedOn w:val="a"/>
    <w:rsid w:val="00F666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uiPriority w:val="99"/>
    <w:rsid w:val="00F6663D"/>
  </w:style>
  <w:style w:type="character" w:customStyle="1" w:styleId="c6">
    <w:name w:val="c6"/>
    <w:basedOn w:val="a0"/>
    <w:rsid w:val="00F6663D"/>
  </w:style>
  <w:style w:type="character" w:customStyle="1" w:styleId="c9">
    <w:name w:val="c9"/>
    <w:basedOn w:val="a0"/>
    <w:rsid w:val="00F6663D"/>
  </w:style>
  <w:style w:type="character" w:customStyle="1" w:styleId="c1">
    <w:name w:val="c1"/>
    <w:basedOn w:val="a0"/>
    <w:rsid w:val="00F6663D"/>
  </w:style>
  <w:style w:type="character" w:customStyle="1" w:styleId="21">
    <w:name w:val="Основной текст (2)_"/>
    <w:basedOn w:val="a0"/>
    <w:link w:val="22"/>
    <w:uiPriority w:val="99"/>
    <w:locked/>
    <w:rsid w:val="00F6663D"/>
    <w:rPr>
      <w:rFonts w:ascii="Microsoft Sans Serif" w:hAnsi="Microsoft Sans Serif" w:cs="Microsoft Sans Serif"/>
      <w:spacing w:val="4"/>
      <w:sz w:val="16"/>
      <w:szCs w:val="16"/>
      <w:shd w:val="clear" w:color="auto" w:fill="FFFFFF"/>
    </w:rPr>
  </w:style>
  <w:style w:type="paragraph" w:customStyle="1" w:styleId="22">
    <w:name w:val="Основной текст (2)"/>
    <w:basedOn w:val="a"/>
    <w:link w:val="21"/>
    <w:uiPriority w:val="99"/>
    <w:rsid w:val="00F6663D"/>
    <w:pPr>
      <w:widowControl w:val="0"/>
      <w:shd w:val="clear" w:color="auto" w:fill="FFFFFF"/>
      <w:spacing w:before="120" w:after="0" w:line="235" w:lineRule="exact"/>
      <w:jc w:val="both"/>
    </w:pPr>
    <w:rPr>
      <w:rFonts w:ascii="Microsoft Sans Serif" w:eastAsiaTheme="minorHAnsi" w:hAnsi="Microsoft Sans Serif" w:cs="Microsoft Sans Serif"/>
      <w:spacing w:val="4"/>
      <w:sz w:val="16"/>
      <w:szCs w:val="16"/>
    </w:rPr>
  </w:style>
  <w:style w:type="character" w:customStyle="1" w:styleId="BodyTextChar">
    <w:name w:val="Body Text Char"/>
    <w:uiPriority w:val="99"/>
    <w:locked/>
    <w:rsid w:val="00F6663D"/>
    <w:rPr>
      <w:rFonts w:ascii="Times New Roman" w:hAnsi="Times New Roman" w:cs="Times New Roman"/>
      <w:spacing w:val="9"/>
      <w:sz w:val="17"/>
      <w:szCs w:val="17"/>
      <w:shd w:val="clear" w:color="auto" w:fill="FFFFFF"/>
    </w:rPr>
  </w:style>
  <w:style w:type="paragraph" w:styleId="af0">
    <w:name w:val="Body Text"/>
    <w:basedOn w:val="a"/>
    <w:link w:val="af1"/>
    <w:uiPriority w:val="99"/>
    <w:rsid w:val="00F6663D"/>
    <w:pPr>
      <w:widowControl w:val="0"/>
      <w:shd w:val="clear" w:color="auto" w:fill="FFFFFF"/>
      <w:spacing w:after="0" w:line="235" w:lineRule="exact"/>
      <w:jc w:val="both"/>
    </w:pPr>
    <w:rPr>
      <w:rFonts w:ascii="Times New Roman" w:hAnsi="Times New Roman" w:cs="Times New Roman"/>
      <w:spacing w:val="9"/>
      <w:sz w:val="17"/>
      <w:szCs w:val="17"/>
      <w:lang w:eastAsia="ru-RU"/>
    </w:rPr>
  </w:style>
  <w:style w:type="character" w:customStyle="1" w:styleId="af1">
    <w:name w:val="Основной текст Знак"/>
    <w:basedOn w:val="a0"/>
    <w:link w:val="af0"/>
    <w:uiPriority w:val="99"/>
    <w:rsid w:val="00F6663D"/>
    <w:rPr>
      <w:rFonts w:ascii="Times New Roman" w:eastAsia="Calibri" w:hAnsi="Times New Roman" w:cs="Times New Roman"/>
      <w:spacing w:val="9"/>
      <w:sz w:val="17"/>
      <w:szCs w:val="17"/>
      <w:shd w:val="clear" w:color="auto" w:fill="FFFFFF"/>
      <w:lang w:eastAsia="ru-RU"/>
    </w:rPr>
  </w:style>
  <w:style w:type="character" w:customStyle="1" w:styleId="4">
    <w:name w:val="Заголовок №4_"/>
    <w:basedOn w:val="a0"/>
    <w:link w:val="40"/>
    <w:uiPriority w:val="99"/>
    <w:locked/>
    <w:rsid w:val="00F6663D"/>
    <w:rPr>
      <w:rFonts w:cs="Calibri"/>
      <w:sz w:val="30"/>
      <w:szCs w:val="30"/>
      <w:shd w:val="clear" w:color="auto" w:fill="FFFFFF"/>
    </w:rPr>
  </w:style>
  <w:style w:type="paragraph" w:customStyle="1" w:styleId="40">
    <w:name w:val="Заголовок №4"/>
    <w:basedOn w:val="a"/>
    <w:link w:val="4"/>
    <w:uiPriority w:val="99"/>
    <w:rsid w:val="00F6663D"/>
    <w:pPr>
      <w:widowControl w:val="0"/>
      <w:shd w:val="clear" w:color="auto" w:fill="FFFFFF"/>
      <w:spacing w:before="300" w:after="300" w:line="240" w:lineRule="atLeast"/>
      <w:ind w:hanging="660"/>
      <w:jc w:val="both"/>
      <w:outlineLvl w:val="3"/>
    </w:pPr>
    <w:rPr>
      <w:rFonts w:asciiTheme="minorHAnsi" w:eastAsiaTheme="minorHAnsi" w:hAnsiTheme="minorHAnsi"/>
      <w:sz w:val="30"/>
      <w:szCs w:val="30"/>
    </w:rPr>
  </w:style>
  <w:style w:type="character" w:customStyle="1" w:styleId="23">
    <w:name w:val="Основной текст (2) + Полужирный"/>
    <w:basedOn w:val="21"/>
    <w:uiPriority w:val="99"/>
    <w:rsid w:val="00F6663D"/>
    <w:rPr>
      <w:rFonts w:ascii="Times New Roman" w:hAnsi="Times New Roman" w:cs="Times New Roman"/>
      <w:b/>
      <w:bCs/>
      <w:spacing w:val="4"/>
      <w:sz w:val="26"/>
      <w:szCs w:val="26"/>
      <w:shd w:val="clear" w:color="auto" w:fill="FFFFFF"/>
    </w:rPr>
  </w:style>
  <w:style w:type="character" w:customStyle="1" w:styleId="16">
    <w:name w:val="Основной текст (16)_"/>
    <w:basedOn w:val="a0"/>
    <w:link w:val="160"/>
    <w:uiPriority w:val="99"/>
    <w:locked/>
    <w:rsid w:val="00F6663D"/>
    <w:rPr>
      <w:rFonts w:ascii="Times New Roman" w:hAnsi="Times New Roman"/>
      <w:i/>
      <w:iCs/>
      <w:sz w:val="26"/>
      <w:szCs w:val="26"/>
      <w:shd w:val="clear" w:color="auto" w:fill="FFFFFF"/>
    </w:rPr>
  </w:style>
  <w:style w:type="paragraph" w:customStyle="1" w:styleId="160">
    <w:name w:val="Основной текст (16)"/>
    <w:basedOn w:val="a"/>
    <w:link w:val="16"/>
    <w:uiPriority w:val="99"/>
    <w:rsid w:val="00F6663D"/>
    <w:pPr>
      <w:widowControl w:val="0"/>
      <w:shd w:val="clear" w:color="auto" w:fill="FFFFFF"/>
      <w:spacing w:after="0" w:line="318" w:lineRule="exact"/>
      <w:ind w:firstLine="480"/>
      <w:jc w:val="both"/>
    </w:pPr>
    <w:rPr>
      <w:rFonts w:ascii="Times New Roman" w:eastAsiaTheme="minorHAnsi" w:hAnsi="Times New Roman" w:cstheme="minorBidi"/>
      <w:i/>
      <w:iCs/>
      <w:sz w:val="26"/>
      <w:szCs w:val="26"/>
    </w:rPr>
  </w:style>
  <w:style w:type="character" w:customStyle="1" w:styleId="161">
    <w:name w:val="Основной текст (16) + Не курсив"/>
    <w:basedOn w:val="16"/>
    <w:uiPriority w:val="99"/>
    <w:rsid w:val="00F6663D"/>
    <w:rPr>
      <w:rFonts w:ascii="Times New Roman" w:hAnsi="Times New Roman"/>
      <w:i/>
      <w:iCs/>
      <w:sz w:val="26"/>
      <w:szCs w:val="26"/>
      <w:shd w:val="clear" w:color="auto" w:fill="FFFFFF"/>
    </w:rPr>
  </w:style>
  <w:style w:type="character" w:customStyle="1" w:styleId="af2">
    <w:name w:val="Колонтитул_"/>
    <w:basedOn w:val="a0"/>
    <w:uiPriority w:val="99"/>
    <w:rsid w:val="00F6663D"/>
    <w:rPr>
      <w:rFonts w:ascii="Times New Roman" w:hAnsi="Times New Roman" w:cs="Times New Roman"/>
      <w:sz w:val="22"/>
      <w:szCs w:val="22"/>
      <w:u w:val="none"/>
    </w:rPr>
  </w:style>
  <w:style w:type="character" w:customStyle="1" w:styleId="af3">
    <w:name w:val="Колонтитул"/>
    <w:basedOn w:val="af2"/>
    <w:uiPriority w:val="99"/>
    <w:rsid w:val="00F6663D"/>
    <w:rPr>
      <w:rFonts w:ascii="Times New Roman" w:hAnsi="Times New Roman" w:cs="Times New Roman"/>
      <w:color w:val="000000"/>
      <w:spacing w:val="0"/>
      <w:w w:val="100"/>
      <w:position w:val="0"/>
      <w:sz w:val="22"/>
      <w:szCs w:val="22"/>
      <w:u w:val="none"/>
    </w:rPr>
  </w:style>
  <w:style w:type="character" w:customStyle="1" w:styleId="17">
    <w:name w:val="Основной текст (17)_"/>
    <w:basedOn w:val="a0"/>
    <w:link w:val="170"/>
    <w:uiPriority w:val="99"/>
    <w:locked/>
    <w:rsid w:val="00F6663D"/>
    <w:rPr>
      <w:rFonts w:ascii="Times New Roman" w:hAnsi="Times New Roman"/>
      <w:b/>
      <w:bCs/>
      <w:sz w:val="21"/>
      <w:szCs w:val="21"/>
      <w:shd w:val="clear" w:color="auto" w:fill="FFFFFF"/>
    </w:rPr>
  </w:style>
  <w:style w:type="paragraph" w:customStyle="1" w:styleId="170">
    <w:name w:val="Основной текст (17)"/>
    <w:basedOn w:val="a"/>
    <w:link w:val="17"/>
    <w:uiPriority w:val="99"/>
    <w:rsid w:val="00F6663D"/>
    <w:pPr>
      <w:widowControl w:val="0"/>
      <w:shd w:val="clear" w:color="auto" w:fill="FFFFFF"/>
      <w:spacing w:after="60" w:line="412" w:lineRule="exact"/>
    </w:pPr>
    <w:rPr>
      <w:rFonts w:ascii="Times New Roman" w:eastAsiaTheme="minorHAnsi" w:hAnsi="Times New Roman" w:cstheme="minorBidi"/>
      <w:b/>
      <w:bCs/>
      <w:sz w:val="21"/>
      <w:szCs w:val="21"/>
    </w:rPr>
  </w:style>
  <w:style w:type="character" w:customStyle="1" w:styleId="1711pt">
    <w:name w:val="Основной текст (17) + 11 pt"/>
    <w:basedOn w:val="17"/>
    <w:uiPriority w:val="99"/>
    <w:rsid w:val="00F6663D"/>
    <w:rPr>
      <w:rFonts w:ascii="Times New Roman" w:hAnsi="Times New Roman"/>
      <w:b/>
      <w:bCs/>
      <w:color w:val="000000"/>
      <w:spacing w:val="0"/>
      <w:w w:val="100"/>
      <w:position w:val="0"/>
      <w:sz w:val="22"/>
      <w:szCs w:val="22"/>
      <w:shd w:val="clear" w:color="auto" w:fill="FFFFFF"/>
      <w:lang w:val="ru-RU"/>
    </w:rPr>
  </w:style>
  <w:style w:type="character" w:customStyle="1" w:styleId="5">
    <w:name w:val="Заголовок №5_"/>
    <w:basedOn w:val="a0"/>
    <w:link w:val="50"/>
    <w:uiPriority w:val="99"/>
    <w:locked/>
    <w:rsid w:val="00F6663D"/>
    <w:rPr>
      <w:rFonts w:ascii="Times New Roman" w:hAnsi="Times New Roman"/>
      <w:b/>
      <w:bCs/>
      <w:spacing w:val="10"/>
      <w:sz w:val="26"/>
      <w:szCs w:val="26"/>
      <w:shd w:val="clear" w:color="auto" w:fill="FFFFFF"/>
    </w:rPr>
  </w:style>
  <w:style w:type="paragraph" w:customStyle="1" w:styleId="50">
    <w:name w:val="Заголовок №5"/>
    <w:basedOn w:val="a"/>
    <w:link w:val="5"/>
    <w:uiPriority w:val="99"/>
    <w:rsid w:val="00F6663D"/>
    <w:pPr>
      <w:widowControl w:val="0"/>
      <w:shd w:val="clear" w:color="auto" w:fill="FFFFFF"/>
      <w:spacing w:before="420" w:after="420" w:line="478" w:lineRule="exact"/>
      <w:jc w:val="center"/>
      <w:outlineLvl w:val="4"/>
    </w:pPr>
    <w:rPr>
      <w:rFonts w:ascii="Times New Roman" w:eastAsiaTheme="minorHAnsi" w:hAnsi="Times New Roman" w:cstheme="minorBidi"/>
      <w:b/>
      <w:bCs/>
      <w:spacing w:val="10"/>
      <w:sz w:val="26"/>
      <w:szCs w:val="26"/>
    </w:rPr>
  </w:style>
  <w:style w:type="character" w:customStyle="1" w:styleId="513">
    <w:name w:val="Заголовок №5 + 13"/>
    <w:aliases w:val="5 pt,Интервал 0 pt2"/>
    <w:basedOn w:val="5"/>
    <w:uiPriority w:val="99"/>
    <w:rsid w:val="00F6663D"/>
    <w:rPr>
      <w:rFonts w:ascii="Times New Roman" w:hAnsi="Times New Roman"/>
      <w:b/>
      <w:bCs/>
      <w:color w:val="000000"/>
      <w:spacing w:val="0"/>
      <w:w w:val="100"/>
      <w:position w:val="0"/>
      <w:sz w:val="27"/>
      <w:szCs w:val="27"/>
      <w:shd w:val="clear" w:color="auto" w:fill="FFFFFF"/>
      <w:lang w:val="ru-RU"/>
    </w:rPr>
  </w:style>
  <w:style w:type="character" w:customStyle="1" w:styleId="51">
    <w:name w:val="Основной текст (5)_"/>
    <w:basedOn w:val="a0"/>
    <w:link w:val="52"/>
    <w:uiPriority w:val="99"/>
    <w:locked/>
    <w:rsid w:val="00F6663D"/>
    <w:rPr>
      <w:rFonts w:ascii="Times New Roman" w:hAnsi="Times New Roman"/>
      <w:i/>
      <w:iCs/>
      <w:shd w:val="clear" w:color="auto" w:fill="FFFFFF"/>
    </w:rPr>
  </w:style>
  <w:style w:type="paragraph" w:customStyle="1" w:styleId="52">
    <w:name w:val="Основной текст (5)"/>
    <w:basedOn w:val="a"/>
    <w:link w:val="51"/>
    <w:uiPriority w:val="99"/>
    <w:rsid w:val="00F6663D"/>
    <w:pPr>
      <w:widowControl w:val="0"/>
      <w:shd w:val="clear" w:color="auto" w:fill="FFFFFF"/>
      <w:spacing w:after="420" w:line="407" w:lineRule="exact"/>
      <w:jc w:val="right"/>
    </w:pPr>
    <w:rPr>
      <w:rFonts w:ascii="Times New Roman" w:eastAsiaTheme="minorHAnsi" w:hAnsi="Times New Roman" w:cstheme="minorBidi"/>
      <w:i/>
      <w:iCs/>
    </w:rPr>
  </w:style>
  <w:style w:type="character" w:customStyle="1" w:styleId="af4">
    <w:name w:val="Основной текст + Полужирный"/>
    <w:basedOn w:val="a7"/>
    <w:uiPriority w:val="99"/>
    <w:rsid w:val="00F6663D"/>
    <w:rPr>
      <w:rFonts w:ascii="Times New Roman" w:hAnsi="Times New Roman"/>
      <w:b/>
      <w:bCs/>
      <w:color w:val="000000"/>
      <w:spacing w:val="0"/>
      <w:w w:val="100"/>
      <w:position w:val="0"/>
      <w:sz w:val="22"/>
      <w:szCs w:val="22"/>
      <w:u w:val="none"/>
      <w:shd w:val="clear" w:color="auto" w:fill="FFFFFF"/>
      <w:lang w:val="ru-RU"/>
    </w:rPr>
  </w:style>
  <w:style w:type="character" w:customStyle="1" w:styleId="12">
    <w:name w:val="Основной текст + Курсив1"/>
    <w:aliases w:val="Интервал 0 pt16"/>
    <w:basedOn w:val="a7"/>
    <w:uiPriority w:val="99"/>
    <w:rsid w:val="00F6663D"/>
    <w:rPr>
      <w:rFonts w:ascii="Times New Roman" w:hAnsi="Times New Roman"/>
      <w:i/>
      <w:iCs/>
      <w:color w:val="000000"/>
      <w:spacing w:val="0"/>
      <w:w w:val="100"/>
      <w:position w:val="0"/>
      <w:sz w:val="22"/>
      <w:szCs w:val="22"/>
      <w:u w:val="none"/>
      <w:shd w:val="clear" w:color="auto" w:fill="FFFFFF"/>
      <w:lang w:val="ru-RU"/>
    </w:rPr>
  </w:style>
  <w:style w:type="character" w:customStyle="1" w:styleId="53">
    <w:name w:val="Основной текст (5) + Не курсив"/>
    <w:basedOn w:val="51"/>
    <w:uiPriority w:val="99"/>
    <w:rsid w:val="00F6663D"/>
    <w:rPr>
      <w:rFonts w:ascii="Times New Roman" w:hAnsi="Times New Roman"/>
      <w:i/>
      <w:iCs/>
      <w:color w:val="000000"/>
      <w:spacing w:val="0"/>
      <w:w w:val="100"/>
      <w:position w:val="0"/>
      <w:shd w:val="clear" w:color="auto" w:fill="FFFFFF"/>
      <w:lang w:val="ru-RU"/>
    </w:rPr>
  </w:style>
  <w:style w:type="character" w:customStyle="1" w:styleId="54">
    <w:name w:val="Основной текст (5) + Полужирный"/>
    <w:aliases w:val="Не курсив"/>
    <w:basedOn w:val="51"/>
    <w:uiPriority w:val="99"/>
    <w:rsid w:val="00F6663D"/>
    <w:rPr>
      <w:rFonts w:ascii="Times New Roman" w:hAnsi="Times New Roman"/>
      <w:b/>
      <w:bCs/>
      <w:i/>
      <w:iCs/>
      <w:color w:val="000000"/>
      <w:spacing w:val="0"/>
      <w:w w:val="100"/>
      <w:position w:val="0"/>
      <w:shd w:val="clear" w:color="auto" w:fill="FFFFFF"/>
      <w:lang w:val="ru-RU"/>
    </w:rPr>
  </w:style>
  <w:style w:type="paragraph" w:customStyle="1" w:styleId="3">
    <w:name w:val="Основной текст3"/>
    <w:basedOn w:val="a"/>
    <w:uiPriority w:val="99"/>
    <w:rsid w:val="00F6663D"/>
    <w:pPr>
      <w:widowControl w:val="0"/>
      <w:shd w:val="clear" w:color="auto" w:fill="FFFFFF"/>
      <w:spacing w:after="1320" w:line="240" w:lineRule="atLeast"/>
      <w:ind w:hanging="1340"/>
      <w:jc w:val="center"/>
    </w:pPr>
    <w:rPr>
      <w:rFonts w:ascii="Times New Roman" w:eastAsia="Times New Roman" w:hAnsi="Times New Roman" w:cs="Times New Roman"/>
      <w:color w:val="000000"/>
      <w:lang w:eastAsia="ru-RU"/>
    </w:rPr>
  </w:style>
  <w:style w:type="character" w:customStyle="1" w:styleId="MicrosoftSansSerif">
    <w:name w:val="Основной текст + Microsoft Sans Serif"/>
    <w:aliases w:val="8 pt,Интервал 0 pt1"/>
    <w:basedOn w:val="BodyTextChar"/>
    <w:uiPriority w:val="99"/>
    <w:rsid w:val="00F6663D"/>
    <w:rPr>
      <w:rFonts w:ascii="Microsoft Sans Serif" w:hAnsi="Microsoft Sans Serif" w:cs="Microsoft Sans Serif"/>
      <w:spacing w:val="4"/>
      <w:sz w:val="16"/>
      <w:szCs w:val="16"/>
      <w:u w:val="none"/>
      <w:shd w:val="clear" w:color="auto" w:fill="FFFFFF"/>
    </w:rPr>
  </w:style>
  <w:style w:type="character" w:customStyle="1" w:styleId="30">
    <w:name w:val="Основной текст (3)_"/>
    <w:basedOn w:val="a0"/>
    <w:link w:val="31"/>
    <w:uiPriority w:val="99"/>
    <w:locked/>
    <w:rsid w:val="00F6663D"/>
    <w:rPr>
      <w:rFonts w:ascii="Times New Roman" w:hAnsi="Times New Roman"/>
      <w:i/>
      <w:iCs/>
      <w:spacing w:val="1"/>
      <w:sz w:val="15"/>
      <w:szCs w:val="15"/>
      <w:shd w:val="clear" w:color="auto" w:fill="FFFFFF"/>
    </w:rPr>
  </w:style>
  <w:style w:type="paragraph" w:customStyle="1" w:styleId="31">
    <w:name w:val="Основной текст (3)"/>
    <w:basedOn w:val="a"/>
    <w:link w:val="30"/>
    <w:uiPriority w:val="99"/>
    <w:rsid w:val="00F6663D"/>
    <w:pPr>
      <w:widowControl w:val="0"/>
      <w:shd w:val="clear" w:color="auto" w:fill="FFFFFF"/>
      <w:spacing w:before="180" w:after="180" w:line="240" w:lineRule="atLeast"/>
      <w:jc w:val="both"/>
    </w:pPr>
    <w:rPr>
      <w:rFonts w:ascii="Times New Roman" w:eastAsiaTheme="minorHAnsi" w:hAnsi="Times New Roman" w:cstheme="minorBidi"/>
      <w:i/>
      <w:iCs/>
      <w:spacing w:val="1"/>
      <w:sz w:val="15"/>
      <w:szCs w:val="15"/>
    </w:rPr>
  </w:style>
  <w:style w:type="paragraph" w:customStyle="1" w:styleId="510">
    <w:name w:val="Основной текст (5)1"/>
    <w:basedOn w:val="a"/>
    <w:uiPriority w:val="99"/>
    <w:rsid w:val="00F6663D"/>
    <w:pPr>
      <w:widowControl w:val="0"/>
      <w:shd w:val="clear" w:color="auto" w:fill="FFFFFF"/>
      <w:spacing w:after="0" w:line="235" w:lineRule="exact"/>
      <w:jc w:val="both"/>
    </w:pPr>
    <w:rPr>
      <w:i/>
      <w:iCs/>
      <w:spacing w:val="2"/>
      <w:sz w:val="17"/>
      <w:szCs w:val="17"/>
      <w:lang w:eastAsia="ru-RU"/>
    </w:rPr>
  </w:style>
  <w:style w:type="paragraph" w:customStyle="1" w:styleId="c8">
    <w:name w:val="c8"/>
    <w:basedOn w:val="a"/>
    <w:uiPriority w:val="99"/>
    <w:rsid w:val="00F666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c8c11c13">
    <w:name w:val="c10 c8 c11 c13"/>
    <w:basedOn w:val="a"/>
    <w:uiPriority w:val="99"/>
    <w:rsid w:val="00F6663D"/>
    <w:pPr>
      <w:spacing w:before="100" w:beforeAutospacing="1" w:after="100" w:afterAutospacing="1" w:line="240" w:lineRule="auto"/>
    </w:pPr>
    <w:rPr>
      <w:sz w:val="24"/>
      <w:szCs w:val="24"/>
      <w:lang w:eastAsia="ru-RU"/>
    </w:rPr>
  </w:style>
  <w:style w:type="paragraph" w:customStyle="1" w:styleId="c4c11">
    <w:name w:val="c4 c11"/>
    <w:basedOn w:val="a"/>
    <w:uiPriority w:val="99"/>
    <w:rsid w:val="00F6663D"/>
    <w:pPr>
      <w:spacing w:before="100" w:beforeAutospacing="1" w:after="100" w:afterAutospacing="1" w:line="240" w:lineRule="auto"/>
    </w:pPr>
    <w:rPr>
      <w:sz w:val="24"/>
      <w:szCs w:val="24"/>
      <w:lang w:eastAsia="ru-RU"/>
    </w:rPr>
  </w:style>
  <w:style w:type="paragraph" w:customStyle="1" w:styleId="c4c8">
    <w:name w:val="c4 c8"/>
    <w:basedOn w:val="a"/>
    <w:uiPriority w:val="99"/>
    <w:rsid w:val="00F6663D"/>
    <w:pPr>
      <w:spacing w:before="100" w:beforeAutospacing="1" w:after="100" w:afterAutospacing="1" w:line="240" w:lineRule="auto"/>
    </w:pPr>
    <w:rPr>
      <w:sz w:val="24"/>
      <w:szCs w:val="24"/>
      <w:lang w:eastAsia="ru-RU"/>
    </w:rPr>
  </w:style>
  <w:style w:type="paragraph" w:customStyle="1" w:styleId="c7c13">
    <w:name w:val="c7 c13"/>
    <w:basedOn w:val="a"/>
    <w:uiPriority w:val="99"/>
    <w:rsid w:val="00F6663D"/>
    <w:pPr>
      <w:spacing w:before="100" w:beforeAutospacing="1" w:after="100" w:afterAutospacing="1" w:line="240" w:lineRule="auto"/>
    </w:pPr>
    <w:rPr>
      <w:sz w:val="24"/>
      <w:szCs w:val="24"/>
      <w:lang w:eastAsia="ru-RU"/>
    </w:rPr>
  </w:style>
  <w:style w:type="paragraph" w:customStyle="1" w:styleId="c46">
    <w:name w:val="c46"/>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2c9">
    <w:name w:val="c12 c9"/>
    <w:basedOn w:val="a0"/>
    <w:uiPriority w:val="99"/>
    <w:rsid w:val="00F6663D"/>
  </w:style>
  <w:style w:type="character" w:customStyle="1" w:styleId="c9c20">
    <w:name w:val="c9 c20"/>
    <w:basedOn w:val="a0"/>
    <w:uiPriority w:val="99"/>
    <w:rsid w:val="00F6663D"/>
  </w:style>
  <w:style w:type="character" w:customStyle="1" w:styleId="c12c9c33">
    <w:name w:val="c12 c9 c33"/>
    <w:basedOn w:val="a0"/>
    <w:uiPriority w:val="99"/>
    <w:rsid w:val="00F6663D"/>
  </w:style>
  <w:style w:type="paragraph" w:customStyle="1" w:styleId="c31">
    <w:name w:val="c31"/>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8">
    <w:name w:val="c18"/>
    <w:basedOn w:val="a0"/>
    <w:rsid w:val="00F6663D"/>
  </w:style>
  <w:style w:type="character" w:customStyle="1" w:styleId="c10c9">
    <w:name w:val="c10 c9"/>
    <w:basedOn w:val="a0"/>
    <w:uiPriority w:val="99"/>
    <w:rsid w:val="00F6663D"/>
  </w:style>
  <w:style w:type="character" w:customStyle="1" w:styleId="c10c9c17">
    <w:name w:val="c10 c9 c17"/>
    <w:basedOn w:val="a0"/>
    <w:uiPriority w:val="99"/>
    <w:rsid w:val="00F6663D"/>
  </w:style>
  <w:style w:type="paragraph" w:customStyle="1" w:styleId="c24">
    <w:name w:val="c24"/>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41">
    <w:name w:val="c41"/>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9c14">
    <w:name w:val="c9 c14"/>
    <w:basedOn w:val="a0"/>
    <w:uiPriority w:val="99"/>
    <w:rsid w:val="00F6663D"/>
  </w:style>
  <w:style w:type="character" w:customStyle="1" w:styleId="c9c19">
    <w:name w:val="c9 c19"/>
    <w:basedOn w:val="a0"/>
    <w:uiPriority w:val="99"/>
    <w:rsid w:val="00F6663D"/>
  </w:style>
  <w:style w:type="paragraph" w:customStyle="1" w:styleId="c40">
    <w:name w:val="c40"/>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9c12">
    <w:name w:val="c9 c12"/>
    <w:basedOn w:val="a0"/>
    <w:uiPriority w:val="99"/>
    <w:rsid w:val="00F6663D"/>
  </w:style>
  <w:style w:type="character" w:customStyle="1" w:styleId="c23c18c34">
    <w:name w:val="c23 c18 c34"/>
    <w:basedOn w:val="a0"/>
    <w:uiPriority w:val="99"/>
    <w:rsid w:val="00F6663D"/>
  </w:style>
  <w:style w:type="character" w:customStyle="1" w:styleId="c0c5">
    <w:name w:val="c0 c5"/>
    <w:basedOn w:val="a0"/>
    <w:uiPriority w:val="99"/>
    <w:rsid w:val="00F6663D"/>
  </w:style>
  <w:style w:type="paragraph" w:customStyle="1" w:styleId="c8c13">
    <w:name w:val="c8 c13"/>
    <w:basedOn w:val="a"/>
    <w:uiPriority w:val="99"/>
    <w:rsid w:val="00F6663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c11">
    <w:name w:val="c1 c11"/>
    <w:basedOn w:val="a0"/>
    <w:uiPriority w:val="99"/>
    <w:rsid w:val="00F6663D"/>
  </w:style>
  <w:style w:type="character" w:customStyle="1" w:styleId="c1c12">
    <w:name w:val="c1 c12"/>
    <w:basedOn w:val="a0"/>
    <w:uiPriority w:val="99"/>
    <w:rsid w:val="00F6663D"/>
  </w:style>
  <w:style w:type="character" w:customStyle="1" w:styleId="c1c6">
    <w:name w:val="c1 c6"/>
    <w:basedOn w:val="a0"/>
    <w:uiPriority w:val="99"/>
    <w:rsid w:val="00F6663D"/>
  </w:style>
  <w:style w:type="character" w:customStyle="1" w:styleId="c1c10">
    <w:name w:val="c1 c10"/>
    <w:basedOn w:val="a0"/>
    <w:uiPriority w:val="99"/>
    <w:rsid w:val="00F6663D"/>
  </w:style>
  <w:style w:type="table" w:styleId="af5">
    <w:name w:val="Table Grid"/>
    <w:basedOn w:val="a1"/>
    <w:uiPriority w:val="59"/>
    <w:rsid w:val="00940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0">
    <w:name w:val="c10"/>
    <w:basedOn w:val="a0"/>
    <w:rsid w:val="00253C75"/>
  </w:style>
  <w:style w:type="character" w:customStyle="1" w:styleId="c11">
    <w:name w:val="c11"/>
    <w:basedOn w:val="a0"/>
    <w:rsid w:val="00253C75"/>
  </w:style>
  <w:style w:type="character" w:customStyle="1" w:styleId="c17">
    <w:name w:val="c17"/>
    <w:basedOn w:val="a0"/>
    <w:rsid w:val="00253C75"/>
  </w:style>
  <w:style w:type="character" w:customStyle="1" w:styleId="c12">
    <w:name w:val="c12"/>
    <w:basedOn w:val="a0"/>
    <w:rsid w:val="00F15166"/>
  </w:style>
  <w:style w:type="paragraph" w:customStyle="1" w:styleId="c20">
    <w:name w:val="c20"/>
    <w:basedOn w:val="a"/>
    <w:rsid w:val="006022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02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 Не курсив"/>
    <w:basedOn w:val="30"/>
    <w:uiPriority w:val="99"/>
    <w:rsid w:val="009D5564"/>
    <w:rPr>
      <w:rFonts w:ascii="Times New Roman" w:hAnsi="Times New Roman" w:cs="Times New Roman"/>
      <w:i w:val="0"/>
      <w:iCs w:val="0"/>
      <w:spacing w:val="1"/>
      <w:sz w:val="26"/>
      <w:szCs w:val="26"/>
      <w:shd w:val="clear" w:color="auto" w:fill="FFFFFF"/>
    </w:rPr>
  </w:style>
  <w:style w:type="character" w:customStyle="1" w:styleId="24">
    <w:name w:val="Основной текст (2) + Курсив"/>
    <w:basedOn w:val="21"/>
    <w:uiPriority w:val="99"/>
    <w:rsid w:val="009D5564"/>
    <w:rPr>
      <w:rFonts w:ascii="Times New Roman" w:hAnsi="Times New Roman" w:cs="Times New Roman"/>
      <w:i/>
      <w:iCs/>
      <w:spacing w:val="4"/>
      <w:sz w:val="26"/>
      <w:szCs w:val="26"/>
      <w:u w:val="none"/>
      <w:shd w:val="clear" w:color="auto" w:fill="FFFFFF"/>
    </w:rPr>
  </w:style>
  <w:style w:type="character" w:customStyle="1" w:styleId="10">
    <w:name w:val="Заголовок 1 Знак"/>
    <w:basedOn w:val="a0"/>
    <w:link w:val="1"/>
    <w:uiPriority w:val="9"/>
    <w:rsid w:val="00206A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6A03"/>
    <w:rPr>
      <w:rFonts w:ascii="Times New Roman" w:eastAsia="Times New Roman" w:hAnsi="Times New Roman" w:cs="Times New Roman"/>
      <w:b/>
      <w:bCs/>
      <w:sz w:val="36"/>
      <w:szCs w:val="36"/>
      <w:lang w:eastAsia="ru-RU"/>
    </w:rPr>
  </w:style>
  <w:style w:type="character" w:styleId="af6">
    <w:name w:val="Hyperlink"/>
    <w:basedOn w:val="a0"/>
    <w:uiPriority w:val="99"/>
    <w:semiHidden/>
    <w:unhideWhenUsed/>
    <w:rsid w:val="00206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8851">
      <w:bodyDiv w:val="1"/>
      <w:marLeft w:val="0"/>
      <w:marRight w:val="0"/>
      <w:marTop w:val="0"/>
      <w:marBottom w:val="0"/>
      <w:divBdr>
        <w:top w:val="none" w:sz="0" w:space="0" w:color="auto"/>
        <w:left w:val="none" w:sz="0" w:space="0" w:color="auto"/>
        <w:bottom w:val="none" w:sz="0" w:space="0" w:color="auto"/>
        <w:right w:val="none" w:sz="0" w:space="0" w:color="auto"/>
      </w:divBdr>
      <w:divsChild>
        <w:div w:id="104466151">
          <w:marLeft w:val="0"/>
          <w:marRight w:val="0"/>
          <w:marTop w:val="0"/>
          <w:marBottom w:val="0"/>
          <w:divBdr>
            <w:top w:val="none" w:sz="0" w:space="0" w:color="auto"/>
            <w:left w:val="none" w:sz="0" w:space="0" w:color="auto"/>
            <w:bottom w:val="none" w:sz="0" w:space="0" w:color="auto"/>
            <w:right w:val="none" w:sz="0" w:space="0" w:color="auto"/>
          </w:divBdr>
        </w:div>
        <w:div w:id="1219633245">
          <w:marLeft w:val="0"/>
          <w:marRight w:val="0"/>
          <w:marTop w:val="0"/>
          <w:marBottom w:val="0"/>
          <w:divBdr>
            <w:top w:val="none" w:sz="0" w:space="0" w:color="auto"/>
            <w:left w:val="none" w:sz="0" w:space="0" w:color="auto"/>
            <w:bottom w:val="none" w:sz="0" w:space="0" w:color="auto"/>
            <w:right w:val="none" w:sz="0" w:space="0" w:color="auto"/>
          </w:divBdr>
        </w:div>
      </w:divsChild>
    </w:div>
    <w:div w:id="321202552">
      <w:bodyDiv w:val="1"/>
      <w:marLeft w:val="0"/>
      <w:marRight w:val="0"/>
      <w:marTop w:val="0"/>
      <w:marBottom w:val="0"/>
      <w:divBdr>
        <w:top w:val="none" w:sz="0" w:space="0" w:color="auto"/>
        <w:left w:val="none" w:sz="0" w:space="0" w:color="auto"/>
        <w:bottom w:val="none" w:sz="0" w:space="0" w:color="auto"/>
        <w:right w:val="none" w:sz="0" w:space="0" w:color="auto"/>
      </w:divBdr>
    </w:div>
    <w:div w:id="431897954">
      <w:bodyDiv w:val="1"/>
      <w:marLeft w:val="0"/>
      <w:marRight w:val="0"/>
      <w:marTop w:val="0"/>
      <w:marBottom w:val="0"/>
      <w:divBdr>
        <w:top w:val="none" w:sz="0" w:space="0" w:color="auto"/>
        <w:left w:val="none" w:sz="0" w:space="0" w:color="auto"/>
        <w:bottom w:val="none" w:sz="0" w:space="0" w:color="auto"/>
        <w:right w:val="none" w:sz="0" w:space="0" w:color="auto"/>
      </w:divBdr>
    </w:div>
    <w:div w:id="572469195">
      <w:bodyDiv w:val="1"/>
      <w:marLeft w:val="0"/>
      <w:marRight w:val="0"/>
      <w:marTop w:val="0"/>
      <w:marBottom w:val="0"/>
      <w:divBdr>
        <w:top w:val="none" w:sz="0" w:space="0" w:color="auto"/>
        <w:left w:val="none" w:sz="0" w:space="0" w:color="auto"/>
        <w:bottom w:val="none" w:sz="0" w:space="0" w:color="auto"/>
        <w:right w:val="none" w:sz="0" w:space="0" w:color="auto"/>
      </w:divBdr>
    </w:div>
    <w:div w:id="682898413">
      <w:bodyDiv w:val="1"/>
      <w:marLeft w:val="0"/>
      <w:marRight w:val="0"/>
      <w:marTop w:val="0"/>
      <w:marBottom w:val="0"/>
      <w:divBdr>
        <w:top w:val="none" w:sz="0" w:space="0" w:color="auto"/>
        <w:left w:val="none" w:sz="0" w:space="0" w:color="auto"/>
        <w:bottom w:val="none" w:sz="0" w:space="0" w:color="auto"/>
        <w:right w:val="none" w:sz="0" w:space="0" w:color="auto"/>
      </w:divBdr>
    </w:div>
    <w:div w:id="960308156">
      <w:bodyDiv w:val="1"/>
      <w:marLeft w:val="0"/>
      <w:marRight w:val="0"/>
      <w:marTop w:val="0"/>
      <w:marBottom w:val="0"/>
      <w:divBdr>
        <w:top w:val="none" w:sz="0" w:space="0" w:color="auto"/>
        <w:left w:val="none" w:sz="0" w:space="0" w:color="auto"/>
        <w:bottom w:val="none" w:sz="0" w:space="0" w:color="auto"/>
        <w:right w:val="none" w:sz="0" w:space="0" w:color="auto"/>
      </w:divBdr>
    </w:div>
    <w:div w:id="1063911549">
      <w:bodyDiv w:val="1"/>
      <w:marLeft w:val="0"/>
      <w:marRight w:val="0"/>
      <w:marTop w:val="0"/>
      <w:marBottom w:val="0"/>
      <w:divBdr>
        <w:top w:val="none" w:sz="0" w:space="0" w:color="auto"/>
        <w:left w:val="none" w:sz="0" w:space="0" w:color="auto"/>
        <w:bottom w:val="none" w:sz="0" w:space="0" w:color="auto"/>
        <w:right w:val="none" w:sz="0" w:space="0" w:color="auto"/>
      </w:divBdr>
      <w:divsChild>
        <w:div w:id="1029256641">
          <w:marLeft w:val="0"/>
          <w:marRight w:val="0"/>
          <w:marTop w:val="0"/>
          <w:marBottom w:val="0"/>
          <w:divBdr>
            <w:top w:val="none" w:sz="0" w:space="0" w:color="auto"/>
            <w:left w:val="none" w:sz="0" w:space="0" w:color="auto"/>
            <w:bottom w:val="none" w:sz="0" w:space="0" w:color="auto"/>
            <w:right w:val="none" w:sz="0" w:space="0" w:color="auto"/>
          </w:divBdr>
          <w:divsChild>
            <w:div w:id="1906141313">
              <w:marLeft w:val="0"/>
              <w:marRight w:val="0"/>
              <w:marTop w:val="0"/>
              <w:marBottom w:val="0"/>
              <w:divBdr>
                <w:top w:val="none" w:sz="0" w:space="0" w:color="auto"/>
                <w:left w:val="none" w:sz="0" w:space="0" w:color="auto"/>
                <w:bottom w:val="none" w:sz="0" w:space="0" w:color="auto"/>
                <w:right w:val="none" w:sz="0" w:space="0" w:color="auto"/>
              </w:divBdr>
              <w:divsChild>
                <w:div w:id="994843803">
                  <w:marLeft w:val="0"/>
                  <w:marRight w:val="0"/>
                  <w:marTop w:val="0"/>
                  <w:marBottom w:val="0"/>
                  <w:divBdr>
                    <w:top w:val="none" w:sz="0" w:space="0" w:color="auto"/>
                    <w:left w:val="none" w:sz="0" w:space="0" w:color="auto"/>
                    <w:bottom w:val="none" w:sz="0" w:space="0" w:color="auto"/>
                    <w:right w:val="none" w:sz="0" w:space="0" w:color="auto"/>
                  </w:divBdr>
                  <w:divsChild>
                    <w:div w:id="18819016">
                      <w:marLeft w:val="0"/>
                      <w:marRight w:val="0"/>
                      <w:marTop w:val="0"/>
                      <w:marBottom w:val="0"/>
                      <w:divBdr>
                        <w:top w:val="none" w:sz="0" w:space="0" w:color="auto"/>
                        <w:left w:val="none" w:sz="0" w:space="0" w:color="auto"/>
                        <w:bottom w:val="none" w:sz="0" w:space="0" w:color="auto"/>
                        <w:right w:val="none" w:sz="0" w:space="0" w:color="auto"/>
                      </w:divBdr>
                      <w:divsChild>
                        <w:div w:id="344789604">
                          <w:marLeft w:val="0"/>
                          <w:marRight w:val="0"/>
                          <w:marTop w:val="0"/>
                          <w:marBottom w:val="0"/>
                          <w:divBdr>
                            <w:top w:val="none" w:sz="0" w:space="0" w:color="auto"/>
                            <w:left w:val="none" w:sz="0" w:space="0" w:color="auto"/>
                            <w:bottom w:val="none" w:sz="0" w:space="0" w:color="auto"/>
                            <w:right w:val="none" w:sz="0" w:space="0" w:color="auto"/>
                          </w:divBdr>
                          <w:divsChild>
                            <w:div w:id="370232636">
                              <w:marLeft w:val="0"/>
                              <w:marRight w:val="0"/>
                              <w:marTop w:val="0"/>
                              <w:marBottom w:val="0"/>
                              <w:divBdr>
                                <w:top w:val="none" w:sz="0" w:space="0" w:color="auto"/>
                                <w:left w:val="none" w:sz="0" w:space="0" w:color="auto"/>
                                <w:bottom w:val="none" w:sz="0" w:space="0" w:color="auto"/>
                                <w:right w:val="none" w:sz="0" w:space="0" w:color="auto"/>
                              </w:divBdr>
                              <w:divsChild>
                                <w:div w:id="1093355175">
                                  <w:marLeft w:val="0"/>
                                  <w:marRight w:val="0"/>
                                  <w:marTop w:val="0"/>
                                  <w:marBottom w:val="0"/>
                                  <w:divBdr>
                                    <w:top w:val="none" w:sz="0" w:space="0" w:color="auto"/>
                                    <w:left w:val="none" w:sz="0" w:space="0" w:color="auto"/>
                                    <w:bottom w:val="none" w:sz="0" w:space="0" w:color="auto"/>
                                    <w:right w:val="none" w:sz="0" w:space="0" w:color="auto"/>
                                  </w:divBdr>
                                  <w:divsChild>
                                    <w:div w:id="216668160">
                                      <w:marLeft w:val="0"/>
                                      <w:marRight w:val="0"/>
                                      <w:marTop w:val="0"/>
                                      <w:marBottom w:val="0"/>
                                      <w:divBdr>
                                        <w:top w:val="none" w:sz="0" w:space="0" w:color="auto"/>
                                        <w:left w:val="none" w:sz="0" w:space="0" w:color="auto"/>
                                        <w:bottom w:val="none" w:sz="0" w:space="0" w:color="auto"/>
                                        <w:right w:val="none" w:sz="0" w:space="0" w:color="auto"/>
                                      </w:divBdr>
                                      <w:divsChild>
                                        <w:div w:id="263349095">
                                          <w:marLeft w:val="0"/>
                                          <w:marRight w:val="0"/>
                                          <w:marTop w:val="0"/>
                                          <w:marBottom w:val="0"/>
                                          <w:divBdr>
                                            <w:top w:val="none" w:sz="0" w:space="0" w:color="auto"/>
                                            <w:left w:val="none" w:sz="0" w:space="0" w:color="auto"/>
                                            <w:bottom w:val="none" w:sz="0" w:space="0" w:color="auto"/>
                                            <w:right w:val="none" w:sz="0" w:space="0" w:color="auto"/>
                                          </w:divBdr>
                                        </w:div>
                                        <w:div w:id="502627377">
                                          <w:marLeft w:val="0"/>
                                          <w:marRight w:val="0"/>
                                          <w:marTop w:val="0"/>
                                          <w:marBottom w:val="0"/>
                                          <w:divBdr>
                                            <w:top w:val="none" w:sz="0" w:space="0" w:color="auto"/>
                                            <w:left w:val="none" w:sz="0" w:space="0" w:color="auto"/>
                                            <w:bottom w:val="none" w:sz="0" w:space="0" w:color="auto"/>
                                            <w:right w:val="none" w:sz="0" w:space="0" w:color="auto"/>
                                          </w:divBdr>
                                        </w:div>
                                        <w:div w:id="1147937271">
                                          <w:marLeft w:val="0"/>
                                          <w:marRight w:val="0"/>
                                          <w:marTop w:val="0"/>
                                          <w:marBottom w:val="0"/>
                                          <w:divBdr>
                                            <w:top w:val="none" w:sz="0" w:space="0" w:color="auto"/>
                                            <w:left w:val="none" w:sz="0" w:space="0" w:color="auto"/>
                                            <w:bottom w:val="none" w:sz="0" w:space="0" w:color="auto"/>
                                            <w:right w:val="none" w:sz="0" w:space="0" w:color="auto"/>
                                          </w:divBdr>
                                          <w:divsChild>
                                            <w:div w:id="443811018">
                                              <w:marLeft w:val="0"/>
                                              <w:marRight w:val="0"/>
                                              <w:marTop w:val="0"/>
                                              <w:marBottom w:val="0"/>
                                              <w:divBdr>
                                                <w:top w:val="none" w:sz="0" w:space="0" w:color="auto"/>
                                                <w:left w:val="none" w:sz="0" w:space="0" w:color="auto"/>
                                                <w:bottom w:val="none" w:sz="0" w:space="0" w:color="auto"/>
                                                <w:right w:val="none" w:sz="0" w:space="0" w:color="auto"/>
                                              </w:divBdr>
                                              <w:divsChild>
                                                <w:div w:id="1605455645">
                                                  <w:marLeft w:val="0"/>
                                                  <w:marRight w:val="0"/>
                                                  <w:marTop w:val="0"/>
                                                  <w:marBottom w:val="0"/>
                                                  <w:divBdr>
                                                    <w:top w:val="none" w:sz="0" w:space="0" w:color="auto"/>
                                                    <w:left w:val="none" w:sz="0" w:space="0" w:color="auto"/>
                                                    <w:bottom w:val="none" w:sz="0" w:space="0" w:color="auto"/>
                                                    <w:right w:val="none" w:sz="0" w:space="0" w:color="auto"/>
                                                  </w:divBdr>
                                                  <w:divsChild>
                                                    <w:div w:id="1791968880">
                                                      <w:marLeft w:val="0"/>
                                                      <w:marRight w:val="0"/>
                                                      <w:marTop w:val="0"/>
                                                      <w:marBottom w:val="0"/>
                                                      <w:divBdr>
                                                        <w:top w:val="none" w:sz="0" w:space="0" w:color="auto"/>
                                                        <w:left w:val="none" w:sz="0" w:space="0" w:color="auto"/>
                                                        <w:bottom w:val="none" w:sz="0" w:space="0" w:color="auto"/>
                                                        <w:right w:val="none" w:sz="0" w:space="0" w:color="auto"/>
                                                      </w:divBdr>
                                                      <w:divsChild>
                                                        <w:div w:id="3431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7427302">
      <w:bodyDiv w:val="1"/>
      <w:marLeft w:val="0"/>
      <w:marRight w:val="0"/>
      <w:marTop w:val="0"/>
      <w:marBottom w:val="0"/>
      <w:divBdr>
        <w:top w:val="none" w:sz="0" w:space="0" w:color="auto"/>
        <w:left w:val="none" w:sz="0" w:space="0" w:color="auto"/>
        <w:bottom w:val="none" w:sz="0" w:space="0" w:color="auto"/>
        <w:right w:val="none" w:sz="0" w:space="0" w:color="auto"/>
      </w:divBdr>
    </w:div>
    <w:div w:id="2020278674">
      <w:bodyDiv w:val="1"/>
      <w:marLeft w:val="0"/>
      <w:marRight w:val="0"/>
      <w:marTop w:val="0"/>
      <w:marBottom w:val="0"/>
      <w:divBdr>
        <w:top w:val="none" w:sz="0" w:space="0" w:color="auto"/>
        <w:left w:val="none" w:sz="0" w:space="0" w:color="auto"/>
        <w:bottom w:val="none" w:sz="0" w:space="0" w:color="auto"/>
        <w:right w:val="none" w:sz="0" w:space="0" w:color="auto"/>
      </w:divBdr>
    </w:div>
    <w:div w:id="20206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126</Pages>
  <Words>27911</Words>
  <Characters>159094</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iRU</dc:creator>
  <cp:lastModifiedBy>iRU</cp:lastModifiedBy>
  <cp:revision>9</cp:revision>
  <cp:lastPrinted>2018-09-30T17:54:00Z</cp:lastPrinted>
  <dcterms:created xsi:type="dcterms:W3CDTF">2018-09-23T10:01:00Z</dcterms:created>
  <dcterms:modified xsi:type="dcterms:W3CDTF">2018-09-30T18:12:00Z</dcterms:modified>
</cp:coreProperties>
</file>